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C3A1" w14:textId="37A201E6" w:rsidR="00306945" w:rsidRPr="00513682" w:rsidRDefault="00513682" w:rsidP="00557B93">
      <w:pPr>
        <w:pStyle w:val="BasistekstGGNet"/>
        <w:rPr>
          <w:b/>
          <w:bCs/>
          <w:sz w:val="28"/>
          <w:szCs w:val="24"/>
        </w:rPr>
      </w:pPr>
      <w:r w:rsidRPr="00513682">
        <w:rPr>
          <w:b/>
          <w:bCs/>
          <w:sz w:val="28"/>
          <w:szCs w:val="24"/>
        </w:rPr>
        <w:t xml:space="preserve">Aanmelden </w:t>
      </w:r>
      <w:r>
        <w:rPr>
          <w:b/>
          <w:bCs/>
          <w:sz w:val="28"/>
          <w:szCs w:val="24"/>
        </w:rPr>
        <w:t xml:space="preserve">Cursus </w:t>
      </w:r>
      <w:r w:rsidRPr="00513682">
        <w:rPr>
          <w:b/>
          <w:bCs/>
          <w:sz w:val="28"/>
          <w:szCs w:val="24"/>
        </w:rPr>
        <w:t>Bas</w:t>
      </w:r>
    </w:p>
    <w:p w14:paraId="210C054E" w14:textId="77777777" w:rsidR="00513682" w:rsidRDefault="00513682" w:rsidP="00557B93">
      <w:pPr>
        <w:pStyle w:val="BasistekstGGNet"/>
      </w:pPr>
    </w:p>
    <w:p w14:paraId="1E7645C3" w14:textId="063F4828" w:rsidR="00513682" w:rsidRDefault="00513682" w:rsidP="00557B93">
      <w:pPr>
        <w:pStyle w:val="BasistekstGGNet"/>
      </w:pPr>
      <w:r>
        <w:t>Aanhef</w:t>
      </w:r>
    </w:p>
    <w:p w14:paraId="0DA5A137" w14:textId="2CE889A6" w:rsidR="00513682" w:rsidRDefault="00513682" w:rsidP="00557B93">
      <w:pPr>
        <w:pStyle w:val="BasistekstGGNet"/>
      </w:pPr>
      <w:proofErr w:type="spellStart"/>
      <w:r>
        <w:t>Dhr</w:t>
      </w:r>
      <w:proofErr w:type="spellEnd"/>
      <w:r>
        <w:t>/</w:t>
      </w:r>
      <w:proofErr w:type="spellStart"/>
      <w:r>
        <w:t>Mevr</w:t>
      </w:r>
      <w:proofErr w:type="spellEnd"/>
    </w:p>
    <w:p w14:paraId="351922C6" w14:textId="77777777" w:rsidR="00513682" w:rsidRDefault="00513682" w:rsidP="00557B93">
      <w:pPr>
        <w:pStyle w:val="BasistekstGGNet"/>
      </w:pPr>
    </w:p>
    <w:p w14:paraId="61DAA999" w14:textId="650C44B3" w:rsidR="00513682" w:rsidRDefault="00513682" w:rsidP="00557B93">
      <w:pPr>
        <w:pStyle w:val="BasistekstGGNet"/>
      </w:pPr>
      <w:r>
        <w:t>Voornaam</w:t>
      </w:r>
    </w:p>
    <w:p w14:paraId="0ED76A4F" w14:textId="77777777" w:rsidR="00513682" w:rsidRDefault="00513682" w:rsidP="00557B93">
      <w:pPr>
        <w:pStyle w:val="BasistekstGGNet"/>
      </w:pPr>
    </w:p>
    <w:p w14:paraId="64EE68B9" w14:textId="0ED3A5BE" w:rsidR="00513682" w:rsidRDefault="00513682" w:rsidP="00557B93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5E062A35" w14:textId="77777777" w:rsidR="00513682" w:rsidRDefault="00513682" w:rsidP="00557B93">
      <w:pPr>
        <w:pStyle w:val="BasistekstGGNet"/>
      </w:pPr>
    </w:p>
    <w:p w14:paraId="7FCC3599" w14:textId="13940369" w:rsidR="00513682" w:rsidRDefault="00513682" w:rsidP="00557B93">
      <w:pPr>
        <w:pStyle w:val="BasistekstGGNet"/>
      </w:pPr>
      <w:r>
        <w:t>Achternaam</w:t>
      </w:r>
    </w:p>
    <w:p w14:paraId="40620351" w14:textId="77777777" w:rsidR="00513682" w:rsidRDefault="00513682" w:rsidP="00557B93">
      <w:pPr>
        <w:pStyle w:val="BasistekstGGNet"/>
      </w:pPr>
    </w:p>
    <w:p w14:paraId="53624ACD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50E3EF5B" w14:textId="77777777" w:rsidR="00513682" w:rsidRDefault="00513682" w:rsidP="00557B93">
      <w:pPr>
        <w:pStyle w:val="BasistekstGGNet"/>
      </w:pPr>
    </w:p>
    <w:p w14:paraId="10C4C366" w14:textId="10EC0FED" w:rsidR="00513682" w:rsidRDefault="00513682" w:rsidP="00557B93">
      <w:pPr>
        <w:pStyle w:val="BasistekstGGNet"/>
      </w:pPr>
      <w:r>
        <w:t>Woonplaats</w:t>
      </w:r>
    </w:p>
    <w:p w14:paraId="32E7F5E5" w14:textId="77777777" w:rsidR="00513682" w:rsidRDefault="00513682" w:rsidP="00557B93">
      <w:pPr>
        <w:pStyle w:val="BasistekstGGNet"/>
      </w:pPr>
    </w:p>
    <w:p w14:paraId="297D7930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7EC6BE3F" w14:textId="77777777" w:rsidR="00513682" w:rsidRDefault="00513682" w:rsidP="00557B93">
      <w:pPr>
        <w:pStyle w:val="BasistekstGGNet"/>
      </w:pPr>
    </w:p>
    <w:p w14:paraId="64C000A2" w14:textId="5D71B28A" w:rsidR="00513682" w:rsidRDefault="00513682" w:rsidP="00557B93">
      <w:pPr>
        <w:pStyle w:val="BasistekstGGNet"/>
      </w:pPr>
      <w:r>
        <w:t xml:space="preserve">E-mail </w:t>
      </w:r>
    </w:p>
    <w:p w14:paraId="67227DBD" w14:textId="77777777" w:rsidR="00513682" w:rsidRDefault="00513682" w:rsidP="00557B93">
      <w:pPr>
        <w:pStyle w:val="BasistekstGGNet"/>
      </w:pPr>
    </w:p>
    <w:p w14:paraId="246A420D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DF0A802" w14:textId="77777777" w:rsidR="00513682" w:rsidRDefault="00513682" w:rsidP="00557B93">
      <w:pPr>
        <w:pStyle w:val="BasistekstGGNet"/>
      </w:pPr>
    </w:p>
    <w:p w14:paraId="6B1DD6DD" w14:textId="52DC7C2C" w:rsidR="00513682" w:rsidRDefault="00513682" w:rsidP="00557B93">
      <w:pPr>
        <w:pStyle w:val="BasistekstGGNet"/>
      </w:pPr>
      <w:r>
        <w:t>Telefoonnummer</w:t>
      </w:r>
    </w:p>
    <w:p w14:paraId="6446B54B" w14:textId="77777777" w:rsidR="00513682" w:rsidRDefault="00513682" w:rsidP="00557B93">
      <w:pPr>
        <w:pStyle w:val="BasistekstGGNet"/>
      </w:pPr>
    </w:p>
    <w:p w14:paraId="0D4580EC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1BB6605" w14:textId="77777777" w:rsidR="00513682" w:rsidRDefault="00513682" w:rsidP="00557B93">
      <w:pPr>
        <w:pStyle w:val="BasistekstGGNet"/>
      </w:pPr>
    </w:p>
    <w:p w14:paraId="20D91CCA" w14:textId="5061A0A3" w:rsidR="00513682" w:rsidRDefault="00513682" w:rsidP="00557B93">
      <w:pPr>
        <w:pStyle w:val="BasistekstGGNet"/>
      </w:pPr>
      <w:r>
        <w:t>Huisarts</w:t>
      </w:r>
    </w:p>
    <w:p w14:paraId="2E62A97F" w14:textId="77777777" w:rsidR="00513682" w:rsidRDefault="00513682" w:rsidP="00557B93">
      <w:pPr>
        <w:pStyle w:val="BasistekstGGNet"/>
      </w:pPr>
    </w:p>
    <w:p w14:paraId="6D50E555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A1B19FD" w14:textId="77777777" w:rsidR="00513682" w:rsidRDefault="00513682" w:rsidP="00557B93">
      <w:pPr>
        <w:pStyle w:val="BasistekstGGNet"/>
      </w:pPr>
    </w:p>
    <w:p w14:paraId="13822C60" w14:textId="1A0D44F5" w:rsidR="00513682" w:rsidRDefault="00513682" w:rsidP="00557B93">
      <w:pPr>
        <w:pStyle w:val="BasistekstGGNet"/>
      </w:pPr>
      <w:r>
        <w:t>Wil je de behandeling compleet online volgen bij Bas Online?</w:t>
      </w:r>
    </w:p>
    <w:p w14:paraId="5CD46264" w14:textId="3FBF427D" w:rsidR="00513682" w:rsidRDefault="00513682" w:rsidP="00557B93">
      <w:pPr>
        <w:pStyle w:val="BasistekstGGNet"/>
      </w:pPr>
      <w:r>
        <w:t>Ja/ Nee/ Dat weet ik nog niet</w:t>
      </w:r>
    </w:p>
    <w:p w14:paraId="222E1778" w14:textId="77777777" w:rsidR="00513682" w:rsidRDefault="00513682" w:rsidP="00557B93">
      <w:pPr>
        <w:pStyle w:val="BasistekstGGNet"/>
      </w:pPr>
    </w:p>
    <w:p w14:paraId="5E7A5235" w14:textId="77777777" w:rsidR="00513682" w:rsidRDefault="00513682" w:rsidP="00557B93">
      <w:pPr>
        <w:pStyle w:val="BasistekstGGNet"/>
      </w:pPr>
    </w:p>
    <w:p w14:paraId="16E47903" w14:textId="72CDDBE8" w:rsidR="00513682" w:rsidRDefault="00513682" w:rsidP="00557B93">
      <w:pPr>
        <w:pStyle w:val="BasistekstGGNet"/>
      </w:pPr>
      <w:r>
        <w:t>Opmerkingen</w:t>
      </w:r>
    </w:p>
    <w:p w14:paraId="50E933FA" w14:textId="77777777" w:rsidR="00513682" w:rsidRDefault="00513682" w:rsidP="00557B93">
      <w:pPr>
        <w:pStyle w:val="BasistekstGGNet"/>
      </w:pPr>
    </w:p>
    <w:p w14:paraId="1D7BD27E" w14:textId="77777777" w:rsidR="00513682" w:rsidRDefault="00513682" w:rsidP="00513682">
      <w:pPr>
        <w:pStyle w:val="BasistekstGGNet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A433574" w14:textId="7979F008" w:rsidR="00513682" w:rsidRDefault="00513682" w:rsidP="00557B93">
      <w:pPr>
        <w:pStyle w:val="BasistekstGGNet"/>
      </w:pPr>
    </w:p>
    <w:p w14:paraId="3246E8FE" w14:textId="77777777" w:rsidR="00513682" w:rsidRDefault="00513682">
      <w:pPr>
        <w:pStyle w:val="BasistekstGGNet"/>
      </w:pPr>
    </w:p>
    <w:p w14:paraId="01266172" w14:textId="7650F2D4" w:rsidR="00513682" w:rsidRPr="00513682" w:rsidRDefault="00513682" w:rsidP="00557B93">
      <w:pPr>
        <w:pStyle w:val="BasistekstGGNet"/>
        <w:rPr>
          <w:b/>
          <w:bCs/>
        </w:rPr>
      </w:pPr>
      <w:r w:rsidRPr="00513682">
        <w:rPr>
          <w:b/>
          <w:bCs/>
        </w:rPr>
        <w:t xml:space="preserve">In de bijlagen: </w:t>
      </w:r>
    </w:p>
    <w:p w14:paraId="573BD8BD" w14:textId="0711A396" w:rsidR="00513682" w:rsidRDefault="00513682" w:rsidP="00557B93">
      <w:pPr>
        <w:pStyle w:val="BasistekstGGNet"/>
      </w:pPr>
      <w:r>
        <w:t>- Upload de verwijsbrief</w:t>
      </w:r>
    </w:p>
    <w:p w14:paraId="70B6A9ED" w14:textId="77777777" w:rsidR="00513682" w:rsidRDefault="00513682" w:rsidP="00557B93">
      <w:pPr>
        <w:pStyle w:val="BasistekstGGNet"/>
      </w:pPr>
    </w:p>
    <w:p w14:paraId="35696B86" w14:textId="77777777" w:rsidR="00513682" w:rsidRPr="00557B93" w:rsidRDefault="00513682" w:rsidP="00557B93">
      <w:pPr>
        <w:pStyle w:val="BasistekstGGNet"/>
      </w:pPr>
    </w:p>
    <w:sectPr w:rsidR="00513682" w:rsidRPr="00557B93" w:rsidSect="00AC1AD3"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A20F" w14:textId="77777777" w:rsidR="00513682" w:rsidRPr="00557B93" w:rsidRDefault="00513682" w:rsidP="00557B93">
      <w:pPr>
        <w:pStyle w:val="Voettekst"/>
      </w:pPr>
    </w:p>
  </w:endnote>
  <w:endnote w:type="continuationSeparator" w:id="0">
    <w:p w14:paraId="78C7DBA3" w14:textId="77777777" w:rsidR="00513682" w:rsidRPr="00557B93" w:rsidRDefault="00513682" w:rsidP="00557B93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C2DD" w14:textId="77777777" w:rsidR="00513682" w:rsidRPr="00557B93" w:rsidRDefault="00513682" w:rsidP="00557B93">
      <w:pPr>
        <w:pStyle w:val="Voettekst"/>
      </w:pPr>
    </w:p>
  </w:footnote>
  <w:footnote w:type="continuationSeparator" w:id="0">
    <w:p w14:paraId="1FD716EE" w14:textId="77777777" w:rsidR="00513682" w:rsidRPr="00557B93" w:rsidRDefault="00513682" w:rsidP="00557B93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17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18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9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0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3" w15:restartNumberingAfterBreak="0">
    <w:nsid w:val="6CAB1E63"/>
    <w:multiLevelType w:val="multilevel"/>
    <w:tmpl w:val="7FB6E594"/>
    <w:numStyleLink w:val="AgendapuntlijstGGNet"/>
  </w:abstractNum>
  <w:abstractNum w:abstractNumId="24" w15:restartNumberingAfterBreak="0">
    <w:nsid w:val="7038598F"/>
    <w:multiLevelType w:val="multilevel"/>
    <w:tmpl w:val="90A8103A"/>
    <w:numStyleLink w:val="BijlagenummeringGGNet"/>
  </w:abstractNum>
  <w:num w:numId="1" w16cid:durableId="1540164573">
    <w:abstractNumId w:val="10"/>
  </w:num>
  <w:num w:numId="2" w16cid:durableId="623653792">
    <w:abstractNumId w:val="17"/>
  </w:num>
  <w:num w:numId="3" w16cid:durableId="91318629">
    <w:abstractNumId w:val="19"/>
  </w:num>
  <w:num w:numId="4" w16cid:durableId="1792749648">
    <w:abstractNumId w:val="11"/>
  </w:num>
  <w:num w:numId="5" w16cid:durableId="522133053">
    <w:abstractNumId w:val="21"/>
  </w:num>
  <w:num w:numId="6" w16cid:durableId="1697391776">
    <w:abstractNumId w:val="14"/>
  </w:num>
  <w:num w:numId="7" w16cid:durableId="1468401867">
    <w:abstractNumId w:val="13"/>
  </w:num>
  <w:num w:numId="8" w16cid:durableId="1982885512">
    <w:abstractNumId w:val="16"/>
  </w:num>
  <w:num w:numId="9" w16cid:durableId="797525568">
    <w:abstractNumId w:val="18"/>
  </w:num>
  <w:num w:numId="10" w16cid:durableId="1515454897">
    <w:abstractNumId w:val="22"/>
  </w:num>
  <w:num w:numId="11" w16cid:durableId="183793058">
    <w:abstractNumId w:val="15"/>
  </w:num>
  <w:num w:numId="12" w16cid:durableId="1954284298">
    <w:abstractNumId w:val="9"/>
  </w:num>
  <w:num w:numId="13" w16cid:durableId="1548955479">
    <w:abstractNumId w:val="7"/>
  </w:num>
  <w:num w:numId="14" w16cid:durableId="17826325">
    <w:abstractNumId w:val="6"/>
  </w:num>
  <w:num w:numId="15" w16cid:durableId="730543427">
    <w:abstractNumId w:val="5"/>
  </w:num>
  <w:num w:numId="16" w16cid:durableId="849418400">
    <w:abstractNumId w:val="4"/>
  </w:num>
  <w:num w:numId="17" w16cid:durableId="366953514">
    <w:abstractNumId w:val="8"/>
  </w:num>
  <w:num w:numId="18" w16cid:durableId="1542666547">
    <w:abstractNumId w:val="3"/>
  </w:num>
  <w:num w:numId="19" w16cid:durableId="832842331">
    <w:abstractNumId w:val="2"/>
  </w:num>
  <w:num w:numId="20" w16cid:durableId="952831546">
    <w:abstractNumId w:val="1"/>
  </w:num>
  <w:num w:numId="21" w16cid:durableId="359164087">
    <w:abstractNumId w:val="0"/>
  </w:num>
  <w:num w:numId="22" w16cid:durableId="355428022">
    <w:abstractNumId w:val="20"/>
  </w:num>
  <w:num w:numId="23" w16cid:durableId="1268271797">
    <w:abstractNumId w:val="23"/>
  </w:num>
  <w:num w:numId="24" w16cid:durableId="1812362853">
    <w:abstractNumId w:val="24"/>
  </w:num>
  <w:num w:numId="25" w16cid:durableId="46334915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82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6C53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3FF2"/>
    <w:rsid w:val="00154C27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549B"/>
    <w:rsid w:val="00236DE9"/>
    <w:rsid w:val="002404A1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77588"/>
    <w:rsid w:val="00280D1D"/>
    <w:rsid w:val="00282B5D"/>
    <w:rsid w:val="00283562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2611"/>
    <w:rsid w:val="002E274E"/>
    <w:rsid w:val="002E378F"/>
    <w:rsid w:val="002E5171"/>
    <w:rsid w:val="002E68CD"/>
    <w:rsid w:val="002F26CC"/>
    <w:rsid w:val="002F678C"/>
    <w:rsid w:val="002F7B77"/>
    <w:rsid w:val="00300AB3"/>
    <w:rsid w:val="00302288"/>
    <w:rsid w:val="003063C0"/>
    <w:rsid w:val="00306945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07AF"/>
    <w:rsid w:val="00345315"/>
    <w:rsid w:val="00346631"/>
    <w:rsid w:val="00347094"/>
    <w:rsid w:val="00355D91"/>
    <w:rsid w:val="00356521"/>
    <w:rsid w:val="0036336D"/>
    <w:rsid w:val="00364B2C"/>
    <w:rsid w:val="00364E1D"/>
    <w:rsid w:val="00365254"/>
    <w:rsid w:val="00365327"/>
    <w:rsid w:val="00370C34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B74D2"/>
    <w:rsid w:val="003C186B"/>
    <w:rsid w:val="003D04B7"/>
    <w:rsid w:val="003D09E4"/>
    <w:rsid w:val="003D216F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D545B"/>
    <w:rsid w:val="004E13B4"/>
    <w:rsid w:val="004E413E"/>
    <w:rsid w:val="004F4A4D"/>
    <w:rsid w:val="004F6A99"/>
    <w:rsid w:val="005017F3"/>
    <w:rsid w:val="00501A64"/>
    <w:rsid w:val="00503BFD"/>
    <w:rsid w:val="005043E5"/>
    <w:rsid w:val="00513682"/>
    <w:rsid w:val="00513D36"/>
    <w:rsid w:val="00515E2F"/>
    <w:rsid w:val="00521726"/>
    <w:rsid w:val="00526530"/>
    <w:rsid w:val="005309FE"/>
    <w:rsid w:val="0053645C"/>
    <w:rsid w:val="00541559"/>
    <w:rsid w:val="00542775"/>
    <w:rsid w:val="00545244"/>
    <w:rsid w:val="00553801"/>
    <w:rsid w:val="00554B95"/>
    <w:rsid w:val="00557B93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2542E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A59CE"/>
    <w:rsid w:val="006B48DA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5736B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D4A7D"/>
    <w:rsid w:val="007D4DCE"/>
    <w:rsid w:val="007E0166"/>
    <w:rsid w:val="007E7724"/>
    <w:rsid w:val="007F0A2A"/>
    <w:rsid w:val="007F1417"/>
    <w:rsid w:val="007F48F0"/>
    <w:rsid w:val="007F4C50"/>
    <w:rsid w:val="007F653F"/>
    <w:rsid w:val="007F7075"/>
    <w:rsid w:val="0080225C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11B0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80AB9"/>
    <w:rsid w:val="009979E6"/>
    <w:rsid w:val="009C12F1"/>
    <w:rsid w:val="009C1976"/>
    <w:rsid w:val="009C2F9E"/>
    <w:rsid w:val="009D5AE2"/>
    <w:rsid w:val="009E1402"/>
    <w:rsid w:val="009E56F0"/>
    <w:rsid w:val="009F34AA"/>
    <w:rsid w:val="009F50FD"/>
    <w:rsid w:val="00A07A5E"/>
    <w:rsid w:val="00A07FEF"/>
    <w:rsid w:val="00A10A52"/>
    <w:rsid w:val="00A1497C"/>
    <w:rsid w:val="00A21956"/>
    <w:rsid w:val="00A22D81"/>
    <w:rsid w:val="00A23570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6687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1AD3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6380"/>
    <w:rsid w:val="00B233E3"/>
    <w:rsid w:val="00B30352"/>
    <w:rsid w:val="00B346DF"/>
    <w:rsid w:val="00B460C2"/>
    <w:rsid w:val="00B47460"/>
    <w:rsid w:val="00B5005C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4163"/>
    <w:rsid w:val="00BA79E3"/>
    <w:rsid w:val="00BB1FC1"/>
    <w:rsid w:val="00BB239A"/>
    <w:rsid w:val="00BB31CE"/>
    <w:rsid w:val="00BC0188"/>
    <w:rsid w:val="00BC137E"/>
    <w:rsid w:val="00BC6FB7"/>
    <w:rsid w:val="00BD0AFC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323C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58EC"/>
    <w:rsid w:val="00C971C1"/>
    <w:rsid w:val="00CA1FE3"/>
    <w:rsid w:val="00CA332D"/>
    <w:rsid w:val="00CA764A"/>
    <w:rsid w:val="00CB254D"/>
    <w:rsid w:val="00CB3533"/>
    <w:rsid w:val="00CB6E8A"/>
    <w:rsid w:val="00CB6FA1"/>
    <w:rsid w:val="00CB7600"/>
    <w:rsid w:val="00CB7D61"/>
    <w:rsid w:val="00CC6A4B"/>
    <w:rsid w:val="00CC6CF0"/>
    <w:rsid w:val="00CC750A"/>
    <w:rsid w:val="00CD1E6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6E48"/>
    <w:rsid w:val="00D27D0E"/>
    <w:rsid w:val="00D3065D"/>
    <w:rsid w:val="00D35DA7"/>
    <w:rsid w:val="00D47AD0"/>
    <w:rsid w:val="00D56F91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4F8D"/>
    <w:rsid w:val="00D97D4D"/>
    <w:rsid w:val="00DA5661"/>
    <w:rsid w:val="00DA6E07"/>
    <w:rsid w:val="00DA7584"/>
    <w:rsid w:val="00DA7A62"/>
    <w:rsid w:val="00DB0413"/>
    <w:rsid w:val="00DB0F15"/>
    <w:rsid w:val="00DB3292"/>
    <w:rsid w:val="00DB7E8E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10D5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D02A7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56615"/>
    <w:rsid w:val="00F669BA"/>
    <w:rsid w:val="00F7766C"/>
    <w:rsid w:val="00F82076"/>
    <w:rsid w:val="00F94FCC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87931FE"/>
  <w15:chartTrackingRefBased/>
  <w15:docId w15:val="{854808A4-DEDD-4782-8D33-B71DAA6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GGNet"/>
    <w:next w:val="BasistekstGGNet"/>
    <w:uiPriority w:val="4"/>
    <w:rsid w:val="00557B93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557B93"/>
    <w:pPr>
      <w:keepNext/>
      <w:keepLines/>
      <w:numPr>
        <w:numId w:val="25"/>
      </w:numPr>
      <w:spacing w:line="280" w:lineRule="atLeast"/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557B93"/>
    <w:pPr>
      <w:keepNext/>
      <w:keepLines/>
      <w:numPr>
        <w:ilvl w:val="1"/>
        <w:numId w:val="25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557B93"/>
    <w:pPr>
      <w:keepNext/>
      <w:keepLines/>
      <w:numPr>
        <w:ilvl w:val="2"/>
        <w:numId w:val="25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557B93"/>
    <w:pPr>
      <w:keepNext/>
      <w:keepLines/>
      <w:numPr>
        <w:ilvl w:val="3"/>
        <w:numId w:val="25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557B93"/>
    <w:pPr>
      <w:keepNext/>
      <w:keepLines/>
      <w:numPr>
        <w:ilvl w:val="4"/>
        <w:numId w:val="25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557B93"/>
    <w:pPr>
      <w:keepNext/>
      <w:keepLines/>
      <w:numPr>
        <w:ilvl w:val="5"/>
        <w:numId w:val="25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557B93"/>
    <w:pPr>
      <w:keepNext/>
      <w:keepLines/>
      <w:numPr>
        <w:ilvl w:val="6"/>
        <w:numId w:val="25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557B93"/>
    <w:pPr>
      <w:keepNext/>
      <w:keepLines/>
      <w:numPr>
        <w:ilvl w:val="7"/>
        <w:numId w:val="25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557B93"/>
    <w:pPr>
      <w:keepNext/>
      <w:keepLines/>
      <w:numPr>
        <w:ilvl w:val="8"/>
        <w:numId w:val="25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557B93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557B93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557B93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4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557B93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557B93"/>
  </w:style>
  <w:style w:type="paragraph" w:styleId="Voettekst">
    <w:name w:val="footer"/>
    <w:basedOn w:val="ZsysbasisGGNet"/>
    <w:next w:val="BasistekstGGNet"/>
    <w:uiPriority w:val="98"/>
    <w:semiHidden/>
    <w:rsid w:val="00557B93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557B93"/>
  </w:style>
  <w:style w:type="paragraph" w:customStyle="1" w:styleId="VoettekstGGNet">
    <w:name w:val="Voettekst GGNet"/>
    <w:basedOn w:val="ZsysbasisdocumentgegevensGGNet"/>
    <w:uiPriority w:val="4"/>
    <w:rsid w:val="00557B93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557B93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557B93"/>
  </w:style>
  <w:style w:type="paragraph" w:styleId="Adresenvelop">
    <w:name w:val="envelope address"/>
    <w:basedOn w:val="ZsysbasisGGNet"/>
    <w:next w:val="BasistekstGGNet"/>
    <w:uiPriority w:val="98"/>
    <w:semiHidden/>
    <w:rsid w:val="00557B93"/>
  </w:style>
  <w:style w:type="paragraph" w:styleId="Afsluiting">
    <w:name w:val="Closing"/>
    <w:basedOn w:val="ZsysbasisGGNet"/>
    <w:next w:val="BasistekstGGNet"/>
    <w:uiPriority w:val="98"/>
    <w:semiHidden/>
    <w:rsid w:val="00557B93"/>
  </w:style>
  <w:style w:type="paragraph" w:customStyle="1" w:styleId="Inspring1eniveauGGNet">
    <w:name w:val="Inspring 1e niveau GGNet"/>
    <w:basedOn w:val="ZsysbasisGGNet"/>
    <w:uiPriority w:val="4"/>
    <w:qFormat/>
    <w:rsid w:val="00557B93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557B93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557B93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557B93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557B93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557B93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557B93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557B93"/>
  </w:style>
  <w:style w:type="paragraph" w:styleId="Inhopg3">
    <w:name w:val="toc 3"/>
    <w:aliases w:val="Inhopg 3 GGNet"/>
    <w:basedOn w:val="ZsysbasistocGGNet"/>
    <w:next w:val="BasistekstGGNet"/>
    <w:uiPriority w:val="4"/>
    <w:rsid w:val="00557B93"/>
  </w:style>
  <w:style w:type="paragraph" w:styleId="Inhopg4">
    <w:name w:val="toc 4"/>
    <w:aliases w:val="Inhopg 4 GGNet"/>
    <w:basedOn w:val="ZsysbasistocGGNet"/>
    <w:next w:val="BasistekstGGNet"/>
    <w:uiPriority w:val="4"/>
    <w:rsid w:val="00557B93"/>
  </w:style>
  <w:style w:type="paragraph" w:styleId="Bronvermelding">
    <w:name w:val="table of authorities"/>
    <w:basedOn w:val="ZsysbasisGGNet"/>
    <w:next w:val="BasistekstGGNet"/>
    <w:uiPriority w:val="98"/>
    <w:semiHidden/>
    <w:rsid w:val="00557B93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557B93"/>
  </w:style>
  <w:style w:type="paragraph" w:styleId="Index3">
    <w:name w:val="index 3"/>
    <w:basedOn w:val="ZsysbasisGGNet"/>
    <w:next w:val="BasistekstGGNet"/>
    <w:uiPriority w:val="98"/>
    <w:semiHidden/>
    <w:rsid w:val="00557B93"/>
  </w:style>
  <w:style w:type="paragraph" w:styleId="Ondertitel">
    <w:name w:val="Subtitle"/>
    <w:basedOn w:val="ZsysbasisGGNet"/>
    <w:next w:val="BasistekstGGNet"/>
    <w:uiPriority w:val="98"/>
    <w:semiHidden/>
    <w:rsid w:val="00557B93"/>
  </w:style>
  <w:style w:type="paragraph" w:styleId="Titel">
    <w:name w:val="Title"/>
    <w:basedOn w:val="ZsysbasisGGNet"/>
    <w:next w:val="BasistekstGGNet"/>
    <w:uiPriority w:val="98"/>
    <w:semiHidden/>
    <w:rsid w:val="00557B93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557B93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557B93"/>
    <w:pPr>
      <w:keepNext/>
      <w:keepLines/>
      <w:spacing w:line="280" w:lineRule="atLeast"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557B93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557B93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557B93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557B93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557B93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557B93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557B93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557B93"/>
  </w:style>
  <w:style w:type="paragraph" w:styleId="Inhopg6">
    <w:name w:val="toc 6"/>
    <w:aliases w:val="Inhopg 6 GGNet"/>
    <w:basedOn w:val="ZsysbasistocGGNet"/>
    <w:next w:val="BasistekstGGNet"/>
    <w:uiPriority w:val="4"/>
    <w:rsid w:val="00557B93"/>
  </w:style>
  <w:style w:type="paragraph" w:styleId="Inhopg7">
    <w:name w:val="toc 7"/>
    <w:aliases w:val="Inhopg 7 GGNet"/>
    <w:basedOn w:val="ZsysbasistocGGNet"/>
    <w:next w:val="BasistekstGGNet"/>
    <w:uiPriority w:val="4"/>
    <w:rsid w:val="00557B93"/>
  </w:style>
  <w:style w:type="paragraph" w:styleId="Inhopg8">
    <w:name w:val="toc 8"/>
    <w:aliases w:val="Inhopg 8 GGNet"/>
    <w:basedOn w:val="ZsysbasistocGGNet"/>
    <w:next w:val="BasistekstGGNet"/>
    <w:uiPriority w:val="4"/>
    <w:rsid w:val="00557B93"/>
  </w:style>
  <w:style w:type="paragraph" w:styleId="Inhopg9">
    <w:name w:val="toc 9"/>
    <w:aliases w:val="Inhopg 9 GGNet"/>
    <w:basedOn w:val="ZsysbasistocGGNet"/>
    <w:next w:val="BasistekstGGNet"/>
    <w:uiPriority w:val="4"/>
    <w:rsid w:val="00557B93"/>
  </w:style>
  <w:style w:type="paragraph" w:styleId="Afzender">
    <w:name w:val="envelope return"/>
    <w:basedOn w:val="ZsysbasisGGNet"/>
    <w:next w:val="BasistekstGGNet"/>
    <w:uiPriority w:val="98"/>
    <w:semiHidden/>
    <w:rsid w:val="00557B93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557B93"/>
  </w:style>
  <w:style w:type="paragraph" w:styleId="Bloktekst">
    <w:name w:val="Block Text"/>
    <w:basedOn w:val="ZsysbasisGGNet"/>
    <w:next w:val="BasistekstGGNet"/>
    <w:uiPriority w:val="98"/>
    <w:semiHidden/>
    <w:rsid w:val="00557B93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557B93"/>
  </w:style>
  <w:style w:type="paragraph" w:styleId="Handtekening">
    <w:name w:val="Signature"/>
    <w:basedOn w:val="ZsysbasisGGNet"/>
    <w:next w:val="BasistekstGGNet"/>
    <w:uiPriority w:val="98"/>
    <w:semiHidden/>
    <w:rsid w:val="00557B93"/>
  </w:style>
  <w:style w:type="paragraph" w:styleId="HTML-voorafopgemaakt">
    <w:name w:val="HTML Preformatted"/>
    <w:basedOn w:val="ZsysbasisGGNet"/>
    <w:next w:val="BasistekstGGNet"/>
    <w:uiPriority w:val="98"/>
    <w:semiHidden/>
    <w:rsid w:val="00557B93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557B93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557B93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557B93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557B93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557B93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557B93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557B93"/>
  </w:style>
  <w:style w:type="paragraph" w:styleId="Lijstopsomteken">
    <w:name w:val="List Bullet"/>
    <w:basedOn w:val="ZsysbasisGGNet"/>
    <w:next w:val="BasistekstGGNet"/>
    <w:uiPriority w:val="98"/>
    <w:semiHidden/>
    <w:rsid w:val="00557B93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557B93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557B93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557B93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557B93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557B93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557B93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557B93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557B93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557B93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557B93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557B93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557B93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557B93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557B93"/>
  </w:style>
  <w:style w:type="paragraph" w:styleId="Notitiekop">
    <w:name w:val="Note Heading"/>
    <w:basedOn w:val="ZsysbasisGGNet"/>
    <w:next w:val="BasistekstGGNet"/>
    <w:uiPriority w:val="98"/>
    <w:semiHidden/>
    <w:rsid w:val="00557B93"/>
  </w:style>
  <w:style w:type="paragraph" w:styleId="Plattetekst">
    <w:name w:val="Body Text"/>
    <w:basedOn w:val="ZsysbasisGGNet"/>
    <w:next w:val="BasistekstGGNet"/>
    <w:link w:val="PlattetekstChar"/>
    <w:semiHidden/>
    <w:rsid w:val="00557B93"/>
    <w:rPr>
      <w:rFonts w:asciiTheme="minorHAnsi" w:hAnsiTheme="minorHAnsi"/>
      <w:sz w:val="18"/>
    </w:rPr>
  </w:style>
  <w:style w:type="paragraph" w:styleId="Plattetekst2">
    <w:name w:val="Body Text 2"/>
    <w:basedOn w:val="ZsysbasisGGNet"/>
    <w:next w:val="BasistekstGGNet"/>
    <w:link w:val="Plattetekst2Char"/>
    <w:semiHidden/>
    <w:rsid w:val="00557B93"/>
    <w:rPr>
      <w:rFonts w:ascii="Maiandra GD" w:hAnsi="Maiandra GD"/>
      <w:color w:val="auto"/>
      <w:sz w:val="18"/>
    </w:rPr>
  </w:style>
  <w:style w:type="paragraph" w:styleId="Plattetekst3">
    <w:name w:val="Body Text 3"/>
    <w:basedOn w:val="ZsysbasisGGNet"/>
    <w:next w:val="BasistekstGGNet"/>
    <w:uiPriority w:val="3"/>
    <w:semiHidden/>
    <w:rsid w:val="00557B93"/>
  </w:style>
  <w:style w:type="paragraph" w:styleId="Platteteksteersteinspringing">
    <w:name w:val="Body Text First Indent"/>
    <w:basedOn w:val="ZsysbasisGGNet"/>
    <w:next w:val="BasistekstGGNet"/>
    <w:link w:val="PlatteteksteersteinspringingChar"/>
    <w:semiHidden/>
    <w:rsid w:val="00557B93"/>
    <w:pPr>
      <w:ind w:firstLine="360"/>
    </w:pPr>
    <w:rPr>
      <w:rFonts w:asciiTheme="minorHAnsi" w:hAnsiTheme="minorHAnsi"/>
      <w:sz w:val="18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557B93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semiHidden/>
    <w:rsid w:val="00557B93"/>
    <w:pPr>
      <w:ind w:left="284"/>
    </w:pPr>
    <w:rPr>
      <w:rFonts w:ascii="Maiandra GD" w:hAnsi="Maiandra GD"/>
      <w:color w:val="auto"/>
      <w:sz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57B93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semiHidden/>
    <w:rsid w:val="00557B93"/>
    <w:pPr>
      <w:ind w:left="360" w:firstLine="360"/>
    </w:pPr>
    <w:rPr>
      <w:rFonts w:ascii="Maiandra GD" w:hAnsi="Maiandra GD"/>
      <w:color w:val="auto"/>
      <w:sz w:val="18"/>
    </w:r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557B93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557B93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557B93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557B93"/>
  </w:style>
  <w:style w:type="paragraph" w:styleId="Tekstzonderopmaak">
    <w:name w:val="Plain Text"/>
    <w:basedOn w:val="ZsysbasisGGNet"/>
    <w:next w:val="BasistekstGGNet"/>
    <w:uiPriority w:val="98"/>
    <w:semiHidden/>
    <w:rsid w:val="00557B93"/>
  </w:style>
  <w:style w:type="paragraph" w:styleId="Ballontekst">
    <w:name w:val="Balloon Text"/>
    <w:basedOn w:val="ZsysbasisGGNet"/>
    <w:next w:val="BasistekstGGNet"/>
    <w:uiPriority w:val="98"/>
    <w:semiHidden/>
    <w:rsid w:val="00557B93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557B93"/>
  </w:style>
  <w:style w:type="character" w:customStyle="1" w:styleId="TekstopmerkingChar">
    <w:name w:val="Tekst opmerking Char"/>
    <w:basedOn w:val="ZsysbasisGGNetChar"/>
    <w:link w:val="Tekstopmerking"/>
    <w:semiHidden/>
    <w:rsid w:val="00557B93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557B93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557B93"/>
  </w:style>
  <w:style w:type="paragraph" w:styleId="Indexkop">
    <w:name w:val="index heading"/>
    <w:basedOn w:val="ZsysbasisGGNet"/>
    <w:next w:val="BasistekstGGNet"/>
    <w:uiPriority w:val="98"/>
    <w:semiHidden/>
    <w:rsid w:val="00557B93"/>
  </w:style>
  <w:style w:type="paragraph" w:styleId="Kopbronvermelding">
    <w:name w:val="toa heading"/>
    <w:basedOn w:val="ZsysbasisGGNet"/>
    <w:next w:val="BasistekstGGNet"/>
    <w:uiPriority w:val="98"/>
    <w:semiHidden/>
    <w:rsid w:val="00557B93"/>
  </w:style>
  <w:style w:type="paragraph" w:styleId="Lijstopsomteken5">
    <w:name w:val="List Bullet 5"/>
    <w:basedOn w:val="ZsysbasisGGNet"/>
    <w:next w:val="BasistekstGGNet"/>
    <w:uiPriority w:val="98"/>
    <w:semiHidden/>
    <w:rsid w:val="00557B93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557B93"/>
  </w:style>
  <w:style w:type="paragraph" w:styleId="Tekstopmerking">
    <w:name w:val="annotation text"/>
    <w:basedOn w:val="ZsysbasisGGNet"/>
    <w:next w:val="BasistekstGGNet"/>
    <w:link w:val="TekstopmerkingChar"/>
    <w:semiHidden/>
    <w:rsid w:val="00557B93"/>
    <w:rPr>
      <w:rFonts w:asciiTheme="minorHAnsi" w:hAnsiTheme="minorHAnsi"/>
      <w:sz w:val="18"/>
    </w:rPr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557B93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557B93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557B93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57B9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57B9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57B9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557B93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557B93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557B93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557B93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557B93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557B93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557B93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557B93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557B93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557B93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557B93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557B93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557B93"/>
  </w:style>
  <w:style w:type="paragraph" w:styleId="Citaat">
    <w:name w:val="Quote"/>
    <w:basedOn w:val="ZsysbasisGGNet"/>
    <w:next w:val="BasistekstGGNet"/>
    <w:link w:val="CitaatChar"/>
    <w:uiPriority w:val="29"/>
    <w:semiHidden/>
    <w:rsid w:val="00557B93"/>
    <w:rPr>
      <w:rFonts w:ascii="Maiandra GD" w:hAnsi="Maiandra GD"/>
      <w:i/>
      <w:iCs/>
      <w:sz w:val="18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57B93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30"/>
    <w:semiHidden/>
    <w:rsid w:val="00557B93"/>
    <w:pPr>
      <w:spacing w:before="200" w:after="280"/>
      <w:ind w:left="936" w:right="936"/>
    </w:pPr>
    <w:rPr>
      <w:rFonts w:ascii="Maiandra GD" w:hAnsi="Maiandra GD"/>
      <w:b/>
      <w:bCs/>
      <w:i/>
      <w:iCs/>
      <w:color w:val="auto"/>
      <w:sz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57B93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557B93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557B93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557B93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557B93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557B93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557B93"/>
    <w:rPr>
      <w:color w:val="676767" w:themeColor="background2"/>
      <w:sz w:val="16"/>
    </w:rPr>
  </w:style>
  <w:style w:type="paragraph" w:customStyle="1" w:styleId="DocumentgegevensGGNet">
    <w:name w:val="Documentgegevens GGNet"/>
    <w:basedOn w:val="ZsysbasisdocumentgegevensGGNet"/>
    <w:uiPriority w:val="4"/>
    <w:rsid w:val="00557B93"/>
  </w:style>
  <w:style w:type="paragraph" w:customStyle="1" w:styleId="PaginanummerGGNet">
    <w:name w:val="Paginanummer GGNet"/>
    <w:basedOn w:val="ZsysbasisdocumentgegevensGGNet"/>
    <w:uiPriority w:val="4"/>
    <w:rsid w:val="00557B93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557B93"/>
    <w:pPr>
      <w:spacing w:line="250" w:lineRule="exact"/>
    </w:pPr>
    <w:rPr>
      <w:color w:val="676767" w:themeColor="background2"/>
      <w:sz w:val="18"/>
    </w:rPr>
  </w:style>
  <w:style w:type="paragraph" w:customStyle="1" w:styleId="AfzendergegevenskopjeGGNet">
    <w:name w:val="Afzendergegevens kopje GGNet"/>
    <w:basedOn w:val="ZsysbasisdocumentgegevensGGNet"/>
    <w:uiPriority w:val="4"/>
    <w:rsid w:val="00557B93"/>
    <w:pPr>
      <w:spacing w:line="250" w:lineRule="exact"/>
    </w:pPr>
    <w:rPr>
      <w:b/>
      <w:color w:val="676767" w:themeColor="background2"/>
      <w:sz w:val="18"/>
    </w:rPr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557B93"/>
  </w:style>
  <w:style w:type="paragraph" w:customStyle="1" w:styleId="TitelGGNet">
    <w:name w:val="Titel GGNet"/>
    <w:basedOn w:val="ZsysbasisGGNet"/>
    <w:uiPriority w:val="4"/>
    <w:qFormat/>
    <w:rsid w:val="00557B93"/>
    <w:pPr>
      <w:keepLines/>
      <w:spacing w:line="420" w:lineRule="atLeast"/>
    </w:pPr>
    <w:rPr>
      <w:b/>
      <w:caps/>
      <w:color w:val="000000" w:themeColor="dark1"/>
      <w:sz w:val="36"/>
    </w:rPr>
  </w:style>
  <w:style w:type="paragraph" w:customStyle="1" w:styleId="SubtitelGGNet">
    <w:name w:val="Subtitel GGNet"/>
    <w:basedOn w:val="ZsysbasisGGNet"/>
    <w:uiPriority w:val="4"/>
    <w:qFormat/>
    <w:rsid w:val="00557B93"/>
    <w:pPr>
      <w:keepLines/>
      <w:spacing w:line="240" w:lineRule="auto"/>
    </w:pPr>
    <w:rPr>
      <w:color w:val="000000" w:themeColor="dark1"/>
      <w:sz w:val="28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557B93"/>
    <w:pPr>
      <w:keepNext/>
      <w:keepLines/>
      <w:numPr>
        <w:numId w:val="24"/>
      </w:numPr>
      <w:tabs>
        <w:tab w:val="left" w:pos="709"/>
      </w:tabs>
      <w:spacing w:line="280" w:lineRule="atLeast"/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557B93"/>
    <w:pPr>
      <w:keepNext/>
      <w:keepLines/>
      <w:numPr>
        <w:ilvl w:val="1"/>
        <w:numId w:val="24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semiHidden/>
    <w:rsid w:val="00557B93"/>
    <w:rPr>
      <w:rFonts w:asciiTheme="minorHAnsi" w:hAnsiTheme="minorHAnsi"/>
      <w:b/>
      <w:bCs/>
      <w:sz w:val="1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57B93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557B93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557B93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557B93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semiHidden/>
    <w:rsid w:val="00557B93"/>
    <w:pPr>
      <w:ind w:left="284"/>
    </w:pPr>
    <w:rPr>
      <w:rFonts w:ascii="Maiandra GD" w:hAnsi="Maiandra GD"/>
      <w:color w:val="auto"/>
      <w:sz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557B93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semiHidden/>
    <w:rsid w:val="00557B93"/>
    <w:pPr>
      <w:ind w:left="284"/>
    </w:pPr>
    <w:rPr>
      <w:rFonts w:ascii="Maiandra GD" w:hAnsi="Maiandra GD"/>
      <w:color w:val="auto"/>
      <w:sz w:val="18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557B93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557B93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557B93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557B93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557B93"/>
  </w:style>
  <w:style w:type="paragraph" w:customStyle="1" w:styleId="TabeltekstGGNet">
    <w:name w:val="Tabeltekst GGNet"/>
    <w:basedOn w:val="ZsysbasistabeltekstGGNet"/>
    <w:uiPriority w:val="4"/>
    <w:rsid w:val="00557B93"/>
  </w:style>
  <w:style w:type="paragraph" w:customStyle="1" w:styleId="TabelkopjeGGNet">
    <w:name w:val="Tabelkopje GGNet"/>
    <w:basedOn w:val="ZsysbasistabeltekstGGNet"/>
    <w:next w:val="TabeltekstGGNet"/>
    <w:uiPriority w:val="4"/>
    <w:rsid w:val="00557B93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557B93"/>
  </w:style>
  <w:style w:type="paragraph" w:customStyle="1" w:styleId="TussenkopjeGGNet">
    <w:name w:val="Tussenkopje GGNet"/>
    <w:basedOn w:val="ZsysbasisGGNet"/>
    <w:next w:val="BasistekstGGNet"/>
    <w:uiPriority w:val="4"/>
    <w:rsid w:val="00557B93"/>
    <w:pPr>
      <w:spacing w:before="227"/>
    </w:pPr>
    <w:rPr>
      <w:b/>
      <w:color w:val="000000" w:themeColor="dark1"/>
    </w:rPr>
  </w:style>
  <w:style w:type="paragraph" w:customStyle="1" w:styleId="AfzendergegevenskleinGGNet">
    <w:name w:val="Afzendergegevens klein GGNet"/>
    <w:basedOn w:val="ZsysbasisdocumentgegevensGGNet"/>
    <w:next w:val="AfzendergegevensGGNet"/>
    <w:rsid w:val="00557B93"/>
    <w:pPr>
      <w:spacing w:line="250" w:lineRule="exact"/>
    </w:pPr>
    <w:rPr>
      <w:color w:val="676767" w:themeColor="background2"/>
      <w:sz w:val="14"/>
    </w:rPr>
  </w:style>
  <w:style w:type="character" w:styleId="Hashtag">
    <w:name w:val="Hashtag"/>
    <w:basedOn w:val="Standaardalinea-lettertype"/>
    <w:uiPriority w:val="99"/>
    <w:semiHidden/>
    <w:unhideWhenUsed/>
    <w:rsid w:val="00557B93"/>
    <w:rPr>
      <w:color w:val="2B579A"/>
      <w:shd w:val="clear" w:color="auto" w:fill="E1DFDD"/>
    </w:rPr>
  </w:style>
  <w:style w:type="character" w:styleId="Vermelding">
    <w:name w:val="Mention"/>
    <w:basedOn w:val="Standaardalinea-lettertype"/>
    <w:uiPriority w:val="99"/>
    <w:semiHidden/>
    <w:unhideWhenUsed/>
    <w:rsid w:val="00557B93"/>
    <w:rPr>
      <w:color w:val="2B579A"/>
      <w:shd w:val="clear" w:color="auto" w:fill="E1DFDD"/>
    </w:rPr>
  </w:style>
  <w:style w:type="character" w:styleId="Slimmehyperlink">
    <w:name w:val="Smart Hyperlink"/>
    <w:basedOn w:val="Standaardalinea-lettertype"/>
    <w:uiPriority w:val="99"/>
    <w:semiHidden/>
    <w:unhideWhenUsed/>
    <w:rsid w:val="00557B93"/>
    <w:rPr>
      <w:u w:val="dotted"/>
    </w:rPr>
  </w:style>
  <w:style w:type="character" w:styleId="SmartLink">
    <w:name w:val="Smart Link"/>
    <w:basedOn w:val="Standaardalinea-lettertype"/>
    <w:uiPriority w:val="99"/>
    <w:semiHidden/>
    <w:unhideWhenUsed/>
    <w:rsid w:val="00557B93"/>
    <w:rPr>
      <w:color w:val="0000FF"/>
      <w:u w:val="single"/>
      <w:shd w:val="clear" w:color="auto" w:fill="F3F2F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4C5E-C95C-4ED7-82D4-9A75695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664</Characters>
  <Application>Microsoft Office Word</Application>
  <DocSecurity>0</DocSecurity>
  <Lines>5</Lines>
  <Paragraphs>1</Paragraphs>
  <ScaleCrop>false</ScaleCrop>
  <Company>GGNet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Nijman</dc:creator>
  <cp:keywords/>
  <dc:description/>
  <cp:lastModifiedBy>Tess Nijman</cp:lastModifiedBy>
  <cp:revision>1</cp:revision>
  <cp:lastPrinted>2018-09-26T18:38:00Z</cp:lastPrinted>
  <dcterms:created xsi:type="dcterms:W3CDTF">2023-10-17T10:37:00Z</dcterms:created>
  <dcterms:modified xsi:type="dcterms:W3CDTF">2023-10-17T10:41:00Z</dcterms:modified>
</cp:coreProperties>
</file>