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1C6" w:rsidRDefault="00D91F87" w:rsidP="00B125EF">
      <w:pPr>
        <w:pStyle w:val="BasistekstGGNet"/>
        <w:rPr>
          <w:b/>
        </w:rPr>
      </w:pPr>
      <w:bookmarkStart w:id="0" w:name="_GoBack"/>
      <w:bookmarkEnd w:id="0"/>
      <w:r>
        <w:rPr>
          <w:noProof/>
        </w:rPr>
        <w:drawing>
          <wp:anchor distT="0" distB="0" distL="114300" distR="114300" simplePos="0" relativeHeight="251662336" behindDoc="1" locked="0" layoutInCell="1" allowOverlap="1" wp14:anchorId="527E7A2D" wp14:editId="5921F5CD">
            <wp:simplePos x="0" y="0"/>
            <wp:positionH relativeFrom="margin">
              <wp:posOffset>-5080</wp:posOffset>
            </wp:positionH>
            <wp:positionV relativeFrom="paragraph">
              <wp:posOffset>170180</wp:posOffset>
            </wp:positionV>
            <wp:extent cx="1771650" cy="485775"/>
            <wp:effectExtent l="0" t="0" r="0" b="9525"/>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0DAE" w:rsidRPr="00D91F87" w:rsidRDefault="00D91F87" w:rsidP="00B125EF">
      <w:pPr>
        <w:pStyle w:val="BasistekstGGNet"/>
        <w:rPr>
          <w:b/>
        </w:rPr>
      </w:pPr>
      <w:r>
        <w:rPr>
          <w:noProof/>
        </w:rPr>
        <w:drawing>
          <wp:anchor distT="0" distB="0" distL="114300" distR="114300" simplePos="0" relativeHeight="251666432" behindDoc="1" locked="0" layoutInCell="1" allowOverlap="1" wp14:anchorId="4D348D4A" wp14:editId="741D1EC8">
            <wp:simplePos x="0" y="0"/>
            <wp:positionH relativeFrom="margin">
              <wp:posOffset>3648710</wp:posOffset>
            </wp:positionH>
            <wp:positionV relativeFrom="paragraph">
              <wp:posOffset>5080</wp:posOffset>
            </wp:positionV>
            <wp:extent cx="2487930" cy="398145"/>
            <wp:effectExtent l="0" t="0" r="7620" b="1905"/>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7930" cy="398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6197">
        <w:rPr>
          <w:noProof/>
          <w:sz w:val="16"/>
          <w:szCs w:val="16"/>
        </w:rPr>
        <w:drawing>
          <wp:anchor distT="0" distB="0" distL="114300" distR="114300" simplePos="0" relativeHeight="251664384" behindDoc="1" locked="0" layoutInCell="1" allowOverlap="1" wp14:anchorId="12734E8F" wp14:editId="6C998D4D">
            <wp:simplePos x="0" y="0"/>
            <wp:positionH relativeFrom="margin">
              <wp:posOffset>1852295</wp:posOffset>
            </wp:positionH>
            <wp:positionV relativeFrom="paragraph">
              <wp:posOffset>3175</wp:posOffset>
            </wp:positionV>
            <wp:extent cx="476250" cy="471170"/>
            <wp:effectExtent l="0" t="0" r="0" b="5080"/>
            <wp:wrapSquare wrapText="bothSides"/>
            <wp:docPr id="6" name="Afbeelding 6" descr="C:\Users\Beekma02\AppData\local\microsoft\windows\Temporary Internet Files\Content.Outlook\HBO9MPMH\keurmerk erke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ekma02\AppData\local\microsoft\windows\Temporary Internet Files\Content.Outlook\HBO9MPMH\keurmerk erkend.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6250" cy="471170"/>
                    </a:xfrm>
                    <a:prstGeom prst="rect">
                      <a:avLst/>
                    </a:prstGeom>
                    <a:noFill/>
                    <a:ln>
                      <a:noFill/>
                    </a:ln>
                  </pic:spPr>
                </pic:pic>
              </a:graphicData>
            </a:graphic>
            <wp14:sizeRelH relativeFrom="page">
              <wp14:pctWidth>0</wp14:pctWidth>
            </wp14:sizeRelH>
            <wp14:sizeRelV relativeFrom="page">
              <wp14:pctHeight>0</wp14:pctHeight>
            </wp14:sizeRelV>
          </wp:anchor>
        </w:drawing>
      </w:r>
      <w:r w:rsidR="00056197" w:rsidRPr="00056197">
        <w:rPr>
          <w:sz w:val="16"/>
          <w:szCs w:val="16"/>
        </w:rPr>
        <w:t>Amarum Zutphen</w:t>
      </w:r>
    </w:p>
    <w:p w:rsidR="00056197" w:rsidRPr="00056197" w:rsidRDefault="00D91F87" w:rsidP="00B125EF">
      <w:pPr>
        <w:pStyle w:val="BasistekstGGNet"/>
        <w:rPr>
          <w:sz w:val="16"/>
          <w:szCs w:val="16"/>
        </w:rPr>
      </w:pPr>
      <w:r>
        <w:rPr>
          <w:sz w:val="16"/>
          <w:szCs w:val="16"/>
        </w:rPr>
        <w:t>TOPGGz-</w:t>
      </w:r>
      <w:r w:rsidR="00056197" w:rsidRPr="00056197">
        <w:rPr>
          <w:sz w:val="16"/>
          <w:szCs w:val="16"/>
        </w:rPr>
        <w:t>erkend</w:t>
      </w:r>
    </w:p>
    <w:p w:rsidR="005A0DAE" w:rsidRPr="00056197" w:rsidRDefault="005A0DAE" w:rsidP="00B125EF">
      <w:pPr>
        <w:pStyle w:val="BasistekstGGNet"/>
        <w:rPr>
          <w:sz w:val="18"/>
        </w:rPr>
      </w:pPr>
    </w:p>
    <w:p w:rsidR="00D91F87" w:rsidRDefault="00D91F87" w:rsidP="00D91F87">
      <w:pPr>
        <w:pStyle w:val="BasistekstGGNet"/>
        <w:rPr>
          <w:b/>
          <w:sz w:val="18"/>
        </w:rPr>
      </w:pPr>
    </w:p>
    <w:p w:rsidR="00D91F87" w:rsidRPr="00056197" w:rsidRDefault="00D91F87" w:rsidP="00D91F87">
      <w:pPr>
        <w:pStyle w:val="BasistekstGGNet"/>
        <w:rPr>
          <w:b/>
          <w:sz w:val="18"/>
        </w:rPr>
      </w:pPr>
      <w:r w:rsidRPr="00056197">
        <w:rPr>
          <w:b/>
          <w:sz w:val="18"/>
        </w:rPr>
        <w:t>Welke somatische controles zijn nodig bij eetstoornispatienten?</w:t>
      </w:r>
    </w:p>
    <w:p w:rsidR="00807009" w:rsidRDefault="00807009" w:rsidP="00D91F87">
      <w:pPr>
        <w:pStyle w:val="BasistekstGGNet"/>
        <w:rPr>
          <w:sz w:val="18"/>
        </w:rPr>
      </w:pPr>
    </w:p>
    <w:p w:rsidR="00D91F87" w:rsidRPr="00056197" w:rsidRDefault="00D91F87" w:rsidP="00D91F87">
      <w:pPr>
        <w:pStyle w:val="BasistekstGGNet"/>
        <w:rPr>
          <w:sz w:val="18"/>
        </w:rPr>
      </w:pPr>
      <w:r w:rsidRPr="00056197">
        <w:rPr>
          <w:sz w:val="18"/>
        </w:rPr>
        <w:t>Om als huisarts of specialist een indicatie te stellen voor opname in een algemeen ziekenhuis, kunnen de volgende controles informatie geven (frequentie afhankelijk van de waardes gevonden bij het onderzoek):</w:t>
      </w:r>
    </w:p>
    <w:p w:rsidR="00D91F87" w:rsidRPr="00056197" w:rsidRDefault="00D91F87" w:rsidP="00D91F87">
      <w:pPr>
        <w:pStyle w:val="BasistekstGGNet"/>
        <w:rPr>
          <w:sz w:val="18"/>
        </w:rPr>
      </w:pPr>
    </w:p>
    <w:p w:rsidR="00D91F87" w:rsidRPr="00056197" w:rsidRDefault="00D91F87" w:rsidP="00D91F87">
      <w:pPr>
        <w:pStyle w:val="BasistekstGGNet"/>
        <w:rPr>
          <w:b/>
          <w:sz w:val="18"/>
        </w:rPr>
      </w:pPr>
      <w:r w:rsidRPr="00056197">
        <w:rPr>
          <w:b/>
          <w:sz w:val="18"/>
        </w:rPr>
        <w:t>Anamnese</w:t>
      </w:r>
    </w:p>
    <w:p w:rsidR="00D91F87" w:rsidRPr="00056197" w:rsidRDefault="00D91F87" w:rsidP="00D91F87">
      <w:pPr>
        <w:pStyle w:val="BasistekstGGNet"/>
        <w:rPr>
          <w:sz w:val="18"/>
        </w:rPr>
      </w:pPr>
      <w:r w:rsidRPr="00056197">
        <w:rPr>
          <w:sz w:val="18"/>
        </w:rPr>
        <w:t>(Eventueel heteroanamnese) over voedingsintake, vochtintake, klachten als spierzwakte, trillerigheid, zweetaanvallen, concentratiestoornis, duizeligheid, flauwvallen.</w:t>
      </w:r>
    </w:p>
    <w:p w:rsidR="00D91F87" w:rsidRPr="00056197" w:rsidRDefault="00D91F87" w:rsidP="00D91F87">
      <w:pPr>
        <w:pStyle w:val="BasistekstGGNet"/>
        <w:rPr>
          <w:sz w:val="18"/>
        </w:rPr>
      </w:pPr>
    </w:p>
    <w:p w:rsidR="00D91F87" w:rsidRPr="00056197" w:rsidRDefault="00D91F87" w:rsidP="00D91F87">
      <w:pPr>
        <w:pStyle w:val="BasistekstGGNet"/>
        <w:rPr>
          <w:b/>
          <w:sz w:val="18"/>
        </w:rPr>
      </w:pPr>
      <w:r w:rsidRPr="00056197">
        <w:rPr>
          <w:b/>
          <w:sz w:val="18"/>
        </w:rPr>
        <w:t>Lichamelijk onderzoek</w:t>
      </w:r>
    </w:p>
    <w:p w:rsidR="00D91F87" w:rsidRPr="00056197" w:rsidRDefault="00D91F87" w:rsidP="00D91F87">
      <w:pPr>
        <w:pStyle w:val="BasistekstGGNet"/>
        <w:rPr>
          <w:sz w:val="18"/>
        </w:rPr>
      </w:pPr>
      <w:r w:rsidRPr="00056197">
        <w:rPr>
          <w:sz w:val="18"/>
        </w:rPr>
        <w:t xml:space="preserve">(In ieder geval) lengte, gewicht, bloeddruk, pols en temperatuur. Bij forse gewichtstoename in korte tijd kan sprake zijn van refeeding (oedeem, hypofosfataemie, stijging polsfrequentie). Bij een lage BMI en daarbij gewichtsdaling, maar ook </w:t>
      </w:r>
      <w:r w:rsidR="00807009">
        <w:rPr>
          <w:sz w:val="18"/>
        </w:rPr>
        <w:t xml:space="preserve">bij </w:t>
      </w:r>
      <w:r w:rsidRPr="00056197">
        <w:rPr>
          <w:sz w:val="18"/>
        </w:rPr>
        <w:t>een redelijk BMI maar snelle gewichtsdaling</w:t>
      </w:r>
      <w:r w:rsidR="00807009">
        <w:rPr>
          <w:sz w:val="18"/>
        </w:rPr>
        <w:t>,</w:t>
      </w:r>
      <w:r w:rsidRPr="00056197">
        <w:rPr>
          <w:sz w:val="18"/>
        </w:rPr>
        <w:t xml:space="preserve"> kunnen RR, P en Temp opeens </w:t>
      </w:r>
      <w:r w:rsidR="00807009">
        <w:rPr>
          <w:sz w:val="18"/>
        </w:rPr>
        <w:t xml:space="preserve">snel </w:t>
      </w:r>
      <w:r w:rsidRPr="00056197">
        <w:rPr>
          <w:sz w:val="18"/>
        </w:rPr>
        <w:t>dalen en kan ernstige hypoglycaemie ontstaan.</w:t>
      </w:r>
    </w:p>
    <w:p w:rsidR="00D91F87" w:rsidRPr="00056197" w:rsidRDefault="00D91F87" w:rsidP="00D91F87">
      <w:pPr>
        <w:pStyle w:val="BasistekstGGNet"/>
        <w:rPr>
          <w:sz w:val="18"/>
        </w:rPr>
      </w:pPr>
    </w:p>
    <w:p w:rsidR="00D91F87" w:rsidRPr="00056197" w:rsidRDefault="00D91F87" w:rsidP="00D91F87">
      <w:pPr>
        <w:pStyle w:val="BasistekstGGNet"/>
        <w:rPr>
          <w:b/>
          <w:sz w:val="18"/>
        </w:rPr>
      </w:pPr>
      <w:r w:rsidRPr="00056197">
        <w:rPr>
          <w:b/>
          <w:sz w:val="18"/>
        </w:rPr>
        <w:t>Lab</w:t>
      </w:r>
    </w:p>
    <w:p w:rsidR="00D91F87" w:rsidRPr="00056197" w:rsidRDefault="00D91F87" w:rsidP="00D91F87">
      <w:pPr>
        <w:pStyle w:val="BasistekstGGNet"/>
        <w:rPr>
          <w:sz w:val="18"/>
        </w:rPr>
      </w:pPr>
      <w:r w:rsidRPr="00056197">
        <w:rPr>
          <w:sz w:val="18"/>
        </w:rPr>
        <w:t>(In ieder g</w:t>
      </w:r>
      <w:r w:rsidR="0007739C">
        <w:rPr>
          <w:sz w:val="18"/>
        </w:rPr>
        <w:t>eval eenmalig) natrium, kalium,</w:t>
      </w:r>
      <w:r w:rsidRPr="00056197">
        <w:rPr>
          <w:sz w:val="18"/>
        </w:rPr>
        <w:t xml:space="preserve"> al</w:t>
      </w:r>
      <w:r w:rsidR="0007739C">
        <w:rPr>
          <w:sz w:val="18"/>
        </w:rPr>
        <w:t>bumine, ureum, kreatinine,</w:t>
      </w:r>
      <w:r w:rsidRPr="00056197">
        <w:rPr>
          <w:sz w:val="18"/>
        </w:rPr>
        <w:t xml:space="preserve"> asat, glucose niet nuchter</w:t>
      </w:r>
      <w:r w:rsidR="0007739C">
        <w:rPr>
          <w:sz w:val="18"/>
        </w:rPr>
        <w:t xml:space="preserve"> (NN)</w:t>
      </w:r>
      <w:r w:rsidRPr="00056197">
        <w:rPr>
          <w:sz w:val="18"/>
        </w:rPr>
        <w:t>, BSE, TSH, volledig bloedbeeld.</w:t>
      </w:r>
    </w:p>
    <w:p w:rsidR="00D91F87" w:rsidRPr="00056197" w:rsidRDefault="00D91F87" w:rsidP="00D91F87">
      <w:pPr>
        <w:pStyle w:val="BasistekstGGNet"/>
        <w:rPr>
          <w:sz w:val="18"/>
        </w:rPr>
      </w:pPr>
    </w:p>
    <w:p w:rsidR="00D91F87" w:rsidRPr="00056197" w:rsidRDefault="00D91F87" w:rsidP="00D91F87">
      <w:pPr>
        <w:pStyle w:val="BasistekstGGNet"/>
        <w:rPr>
          <w:sz w:val="18"/>
        </w:rPr>
      </w:pPr>
      <w:r w:rsidRPr="00056197">
        <w:rPr>
          <w:b/>
          <w:sz w:val="18"/>
        </w:rPr>
        <w:t>Lab – vervolg op indicatie</w:t>
      </w:r>
    </w:p>
    <w:p w:rsidR="00D91F87" w:rsidRDefault="00D91F87" w:rsidP="00D91F87">
      <w:pPr>
        <w:pStyle w:val="BasistekstGGNet"/>
        <w:rPr>
          <w:sz w:val="18"/>
        </w:rPr>
      </w:pPr>
      <w:r w:rsidRPr="00056197">
        <w:rPr>
          <w:sz w:val="18"/>
        </w:rPr>
        <w:t xml:space="preserve">Bij purgeren kalium vervolgen. </w:t>
      </w:r>
    </w:p>
    <w:p w:rsidR="0007739C" w:rsidRPr="00056197" w:rsidRDefault="0007739C" w:rsidP="00D91F87">
      <w:pPr>
        <w:pStyle w:val="BasistekstGGNet"/>
        <w:rPr>
          <w:sz w:val="18"/>
        </w:rPr>
      </w:pPr>
    </w:p>
    <w:p w:rsidR="00D91F87" w:rsidRPr="00056197" w:rsidRDefault="00D91F87" w:rsidP="00D91F87">
      <w:pPr>
        <w:pStyle w:val="BasistekstGGNet"/>
        <w:rPr>
          <w:b/>
          <w:sz w:val="18"/>
        </w:rPr>
      </w:pPr>
      <w:r w:rsidRPr="00056197">
        <w:rPr>
          <w:b/>
          <w:sz w:val="18"/>
        </w:rPr>
        <w:t>ECG indicatie</w:t>
      </w:r>
    </w:p>
    <w:p w:rsidR="00D91F87" w:rsidRPr="00056197" w:rsidRDefault="00D91F87" w:rsidP="00D91F87">
      <w:pPr>
        <w:pStyle w:val="BasistekstGGNet"/>
        <w:rPr>
          <w:sz w:val="18"/>
        </w:rPr>
      </w:pPr>
      <w:r w:rsidRPr="00056197">
        <w:rPr>
          <w:sz w:val="18"/>
        </w:rPr>
        <w:t>(Onder andere beoordelen frequentie, ritme, QTc verlenging, repolarisatiestoornis.) Purgeren, bradycardie en bij iedere patient met anorexia nervosa eenmalig en herhalen bij verdere gewichtsdaling.</w:t>
      </w:r>
    </w:p>
    <w:p w:rsidR="00D91F87" w:rsidRPr="00056197" w:rsidRDefault="00D91F87" w:rsidP="00D91F87">
      <w:pPr>
        <w:pStyle w:val="BasistekstGGNet"/>
        <w:rPr>
          <w:sz w:val="18"/>
        </w:rPr>
      </w:pPr>
    </w:p>
    <w:p w:rsidR="00D91F87" w:rsidRPr="00056197" w:rsidRDefault="00D91F87" w:rsidP="00D91F87">
      <w:pPr>
        <w:pStyle w:val="BasistekstGGNet"/>
        <w:rPr>
          <w:b/>
          <w:sz w:val="18"/>
        </w:rPr>
      </w:pPr>
      <w:r w:rsidRPr="00056197">
        <w:rPr>
          <w:b/>
          <w:sz w:val="18"/>
        </w:rPr>
        <w:t>Opnamecriteria voor acute opname op een somatische afdeling zijn de volgende complicaties:</w:t>
      </w:r>
    </w:p>
    <w:p w:rsidR="00D91F87" w:rsidRPr="00056197" w:rsidRDefault="00D91F87" w:rsidP="00D91F87">
      <w:pPr>
        <w:pStyle w:val="BasistekstGGNet"/>
        <w:numPr>
          <w:ilvl w:val="0"/>
          <w:numId w:val="50"/>
        </w:numPr>
        <w:rPr>
          <w:b/>
          <w:sz w:val="18"/>
        </w:rPr>
      </w:pPr>
      <w:r w:rsidRPr="00056197">
        <w:rPr>
          <w:sz w:val="18"/>
        </w:rPr>
        <w:t>Ernstige bradycardie (&lt;40/min) en hypotensie</w:t>
      </w:r>
    </w:p>
    <w:p w:rsidR="00D91F87" w:rsidRPr="00056197" w:rsidRDefault="00D91F87" w:rsidP="00D91F87">
      <w:pPr>
        <w:pStyle w:val="BasistekstGGNet"/>
        <w:numPr>
          <w:ilvl w:val="0"/>
          <w:numId w:val="50"/>
        </w:numPr>
        <w:rPr>
          <w:b/>
          <w:sz w:val="18"/>
        </w:rPr>
      </w:pPr>
      <w:r w:rsidRPr="00056197">
        <w:rPr>
          <w:sz w:val="18"/>
        </w:rPr>
        <w:t>Hypothermie</w:t>
      </w:r>
    </w:p>
    <w:p w:rsidR="00D91F87" w:rsidRPr="00056197" w:rsidRDefault="00D91F87" w:rsidP="00D91F87">
      <w:pPr>
        <w:pStyle w:val="BasistekstGGNet"/>
        <w:numPr>
          <w:ilvl w:val="0"/>
          <w:numId w:val="50"/>
        </w:numPr>
        <w:rPr>
          <w:b/>
          <w:sz w:val="18"/>
        </w:rPr>
      </w:pPr>
      <w:r w:rsidRPr="00056197">
        <w:rPr>
          <w:sz w:val="18"/>
        </w:rPr>
        <w:t>Uitputting</w:t>
      </w:r>
    </w:p>
    <w:p w:rsidR="00D91F87" w:rsidRPr="00056197" w:rsidRDefault="00D91F87" w:rsidP="00D91F87">
      <w:pPr>
        <w:pStyle w:val="BasistekstGGNet"/>
        <w:numPr>
          <w:ilvl w:val="0"/>
          <w:numId w:val="50"/>
        </w:numPr>
        <w:rPr>
          <w:b/>
          <w:sz w:val="18"/>
        </w:rPr>
      </w:pPr>
      <w:r w:rsidRPr="00056197">
        <w:rPr>
          <w:sz w:val="18"/>
        </w:rPr>
        <w:t>Ernstige dehydratie</w:t>
      </w:r>
    </w:p>
    <w:p w:rsidR="00D91F87" w:rsidRPr="00056197" w:rsidRDefault="00D91F87" w:rsidP="00D91F87">
      <w:pPr>
        <w:pStyle w:val="BasistekstGGNet"/>
        <w:numPr>
          <w:ilvl w:val="0"/>
          <w:numId w:val="50"/>
        </w:numPr>
        <w:rPr>
          <w:b/>
          <w:sz w:val="18"/>
        </w:rPr>
      </w:pPr>
      <w:r w:rsidRPr="00056197">
        <w:rPr>
          <w:sz w:val="18"/>
        </w:rPr>
        <w:t>Ritmestoornissen</w:t>
      </w:r>
    </w:p>
    <w:p w:rsidR="00D91F87" w:rsidRPr="00056197" w:rsidRDefault="00D91F87" w:rsidP="00D91F87">
      <w:pPr>
        <w:pStyle w:val="BasistekstGGNet"/>
        <w:numPr>
          <w:ilvl w:val="0"/>
          <w:numId w:val="50"/>
        </w:numPr>
        <w:rPr>
          <w:b/>
          <w:sz w:val="18"/>
        </w:rPr>
      </w:pPr>
      <w:r w:rsidRPr="00056197">
        <w:rPr>
          <w:sz w:val="18"/>
        </w:rPr>
        <w:t>Elektrolytstoornissen (bijvoorbeeld hypokaliaemie &lt;2 of &lt;3,5 met ECG-afwijkingen)</w:t>
      </w:r>
    </w:p>
    <w:p w:rsidR="00D91F87" w:rsidRPr="00056197" w:rsidRDefault="00D91F87" w:rsidP="00D91F87">
      <w:pPr>
        <w:pStyle w:val="BasistekstGGNet"/>
        <w:numPr>
          <w:ilvl w:val="0"/>
          <w:numId w:val="50"/>
        </w:numPr>
        <w:rPr>
          <w:b/>
          <w:sz w:val="18"/>
        </w:rPr>
      </w:pPr>
      <w:r w:rsidRPr="00056197">
        <w:rPr>
          <w:sz w:val="18"/>
        </w:rPr>
        <w:t>Spierzwakte</w:t>
      </w:r>
    </w:p>
    <w:p w:rsidR="00D91F87" w:rsidRPr="00056197" w:rsidRDefault="00704011" w:rsidP="00D91F87">
      <w:pPr>
        <w:pStyle w:val="BasistekstGGNet"/>
        <w:numPr>
          <w:ilvl w:val="0"/>
          <w:numId w:val="50"/>
        </w:numPr>
        <w:rPr>
          <w:b/>
          <w:sz w:val="18"/>
        </w:rPr>
      </w:pPr>
      <w:r>
        <w:rPr>
          <w:sz w:val="18"/>
        </w:rPr>
        <w:t>Gestoord zuur-base-</w:t>
      </w:r>
      <w:r w:rsidR="00D91F87" w:rsidRPr="00056197">
        <w:rPr>
          <w:sz w:val="18"/>
        </w:rPr>
        <w:t>evenwicht</w:t>
      </w:r>
    </w:p>
    <w:p w:rsidR="00D91F87" w:rsidRPr="00056197" w:rsidRDefault="00D91F87" w:rsidP="00D91F87">
      <w:pPr>
        <w:pStyle w:val="BasistekstGGNet"/>
        <w:numPr>
          <w:ilvl w:val="0"/>
          <w:numId w:val="50"/>
        </w:numPr>
        <w:rPr>
          <w:b/>
          <w:sz w:val="18"/>
        </w:rPr>
      </w:pPr>
      <w:r w:rsidRPr="00056197">
        <w:rPr>
          <w:sz w:val="18"/>
        </w:rPr>
        <w:t>Hypoglycaemie (of suspecte anamnese voor hypoglycaemie)</w:t>
      </w:r>
    </w:p>
    <w:p w:rsidR="00D91F87" w:rsidRPr="00056197" w:rsidRDefault="00D91F87" w:rsidP="00D91F87">
      <w:pPr>
        <w:pStyle w:val="BasistekstGGNet"/>
        <w:numPr>
          <w:ilvl w:val="0"/>
          <w:numId w:val="50"/>
        </w:numPr>
        <w:rPr>
          <w:b/>
          <w:sz w:val="18"/>
        </w:rPr>
      </w:pPr>
      <w:r w:rsidRPr="00056197">
        <w:rPr>
          <w:sz w:val="18"/>
        </w:rPr>
        <w:t>Convulsies (bijvoorbeeld ten gevolge van overmatige vochtintake waardoor hyponatriaemie)</w:t>
      </w:r>
    </w:p>
    <w:p w:rsidR="00D91F87" w:rsidRDefault="00D91F87" w:rsidP="00D91F87">
      <w:pPr>
        <w:pStyle w:val="BasistekstGGNet"/>
        <w:numPr>
          <w:ilvl w:val="0"/>
          <w:numId w:val="50"/>
        </w:numPr>
        <w:rPr>
          <w:b/>
          <w:sz w:val="18"/>
        </w:rPr>
      </w:pPr>
      <w:r w:rsidRPr="00D91F87">
        <w:rPr>
          <w:sz w:val="18"/>
        </w:rPr>
        <w:t>Syncope</w:t>
      </w:r>
    </w:p>
    <w:p w:rsidR="00D91F87" w:rsidRDefault="00D91F87" w:rsidP="00D91F87">
      <w:pPr>
        <w:pStyle w:val="BasistekstGGNet"/>
        <w:rPr>
          <w:sz w:val="18"/>
        </w:rPr>
      </w:pPr>
    </w:p>
    <w:p w:rsidR="00D91F87" w:rsidRPr="00D91F87" w:rsidRDefault="00D91F87" w:rsidP="00D91F87">
      <w:pPr>
        <w:pStyle w:val="BasistekstGGNet"/>
        <w:rPr>
          <w:b/>
          <w:sz w:val="18"/>
        </w:rPr>
      </w:pPr>
      <w:r w:rsidRPr="00D91F87">
        <w:rPr>
          <w:sz w:val="18"/>
        </w:rPr>
        <w:t>Mocht u vragen hebben, dan kunt u contact opnemen met het secretariaat van Amarum via telefoonnummer 088 – 933 1250.</w:t>
      </w:r>
      <w:r w:rsidR="00704011">
        <w:rPr>
          <w:sz w:val="18"/>
        </w:rPr>
        <w:t xml:space="preserve"> Het secretariaat is elke werkdag bereikbaar van 8.30 tot 17.00 uur.</w:t>
      </w:r>
    </w:p>
    <w:sectPr w:rsidR="00D91F87" w:rsidRPr="00D91F87" w:rsidSect="00B125EF">
      <w:pgSz w:w="11906" w:h="16838" w:code="9"/>
      <w:pgMar w:top="2552" w:right="1247" w:bottom="1985" w:left="1418"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4025" w:rsidRPr="00F95091" w:rsidRDefault="00B94025" w:rsidP="00F95091">
      <w:pPr>
        <w:pStyle w:val="Voettekst"/>
      </w:pPr>
    </w:p>
  </w:endnote>
  <w:endnote w:type="continuationSeparator" w:id="0">
    <w:p w:rsidR="00B94025" w:rsidRPr="00F95091" w:rsidRDefault="00B94025" w:rsidP="00F95091">
      <w:pPr>
        <w:pStyle w:val="Voetteks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aiandra GD">
    <w:altName w:val="Candara"/>
    <w:panose1 w:val="020E0502030308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4025" w:rsidRPr="00F95091" w:rsidRDefault="00B94025" w:rsidP="00F95091">
      <w:pPr>
        <w:pStyle w:val="Voettekst"/>
      </w:pPr>
    </w:p>
  </w:footnote>
  <w:footnote w:type="continuationSeparator" w:id="0">
    <w:p w:rsidR="00B94025" w:rsidRPr="00F95091" w:rsidRDefault="00B94025" w:rsidP="00F95091">
      <w:pPr>
        <w:pStyle w:val="Voetteks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6A8CEA6"/>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6D966D86"/>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8E3AF3CC"/>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5E5A20A0"/>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29A03FC2"/>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2A8064A"/>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A86CC"/>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E83CD8"/>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E2380C"/>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013E234A"/>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6FB0A3D"/>
    <w:multiLevelType w:val="multilevel"/>
    <w:tmpl w:val="B1D83A4C"/>
    <w:styleLink w:val="OpsommingbolletjeGGNet"/>
    <w:lvl w:ilvl="0">
      <w:start w:val="1"/>
      <w:numFmt w:val="bullet"/>
      <w:pStyle w:val="Opsommingbolletje1eniveauGGNet"/>
      <w:lvlText w:val="•"/>
      <w:lvlJc w:val="left"/>
      <w:pPr>
        <w:ind w:left="170" w:hanging="170"/>
      </w:pPr>
      <w:rPr>
        <w:rFonts w:hint="default"/>
      </w:rPr>
    </w:lvl>
    <w:lvl w:ilvl="1">
      <w:start w:val="1"/>
      <w:numFmt w:val="bullet"/>
      <w:pStyle w:val="Opsommingbolletje2eniveauGGNet"/>
      <w:lvlText w:val="•"/>
      <w:lvlJc w:val="left"/>
      <w:pPr>
        <w:ind w:left="340" w:hanging="170"/>
      </w:pPr>
      <w:rPr>
        <w:rFonts w:hint="default"/>
      </w:rPr>
    </w:lvl>
    <w:lvl w:ilvl="2">
      <w:start w:val="1"/>
      <w:numFmt w:val="bullet"/>
      <w:pStyle w:val="Opsommingbolletje3eniveauGGNet"/>
      <w:lvlText w:val="•"/>
      <w:lvlJc w:val="left"/>
      <w:pPr>
        <w:ind w:left="510" w:hanging="170"/>
      </w:pPr>
      <w:rPr>
        <w:rFonts w:hint="default"/>
      </w:rPr>
    </w:lvl>
    <w:lvl w:ilvl="3">
      <w:start w:val="1"/>
      <w:numFmt w:val="bullet"/>
      <w:lvlText w:val="•"/>
      <w:lvlJc w:val="left"/>
      <w:pPr>
        <w:ind w:left="680" w:hanging="170"/>
      </w:pPr>
      <w:rPr>
        <w:rFonts w:hint="default"/>
      </w:rPr>
    </w:lvl>
    <w:lvl w:ilvl="4">
      <w:start w:val="1"/>
      <w:numFmt w:val="bullet"/>
      <w:lvlText w:val="•"/>
      <w:lvlJc w:val="left"/>
      <w:pPr>
        <w:ind w:left="850" w:hanging="170"/>
      </w:pPr>
      <w:rPr>
        <w:rFonts w:hint="default"/>
      </w:rPr>
    </w:lvl>
    <w:lvl w:ilvl="5">
      <w:start w:val="1"/>
      <w:numFmt w:val="bullet"/>
      <w:lvlText w:val="•"/>
      <w:lvlJc w:val="left"/>
      <w:pPr>
        <w:ind w:left="1020" w:hanging="170"/>
      </w:pPr>
      <w:rPr>
        <w:rFonts w:hint="default"/>
      </w:rPr>
    </w:lvl>
    <w:lvl w:ilvl="6">
      <w:start w:val="1"/>
      <w:numFmt w:val="bullet"/>
      <w:lvlText w:val="•"/>
      <w:lvlJc w:val="left"/>
      <w:pPr>
        <w:ind w:left="1191" w:hanging="171"/>
      </w:pPr>
      <w:rPr>
        <w:rFonts w:hint="default"/>
      </w:rPr>
    </w:lvl>
    <w:lvl w:ilvl="7">
      <w:start w:val="1"/>
      <w:numFmt w:val="bullet"/>
      <w:lvlText w:val="•"/>
      <w:lvlJc w:val="left"/>
      <w:pPr>
        <w:ind w:left="1361" w:hanging="170"/>
      </w:pPr>
      <w:rPr>
        <w:rFonts w:hint="default"/>
      </w:rPr>
    </w:lvl>
    <w:lvl w:ilvl="8">
      <w:start w:val="1"/>
      <w:numFmt w:val="bullet"/>
      <w:lvlText w:val="•"/>
      <w:lvlJc w:val="left"/>
      <w:pPr>
        <w:ind w:left="1531" w:hanging="170"/>
      </w:pPr>
      <w:rPr>
        <w:rFonts w:hint="default"/>
      </w:rPr>
    </w:lvl>
  </w:abstractNum>
  <w:abstractNum w:abstractNumId="11" w15:restartNumberingAfterBreak="0">
    <w:nsid w:val="0BC24928"/>
    <w:multiLevelType w:val="multilevel"/>
    <w:tmpl w:val="6AA46FA8"/>
    <w:styleLink w:val="OpsommingstreepjeGGNet"/>
    <w:lvl w:ilvl="0">
      <w:start w:val="1"/>
      <w:numFmt w:val="bullet"/>
      <w:pStyle w:val="Opsommingstreepje1eniveauGGNet"/>
      <w:lvlText w:val="–"/>
      <w:lvlJc w:val="left"/>
      <w:pPr>
        <w:ind w:left="170" w:hanging="170"/>
      </w:pPr>
      <w:rPr>
        <w:rFonts w:hint="default"/>
      </w:rPr>
    </w:lvl>
    <w:lvl w:ilvl="1">
      <w:start w:val="1"/>
      <w:numFmt w:val="bullet"/>
      <w:pStyle w:val="Opsommingstreepje2eniveauGGNet"/>
      <w:lvlText w:val="–"/>
      <w:lvlJc w:val="left"/>
      <w:pPr>
        <w:ind w:left="340" w:hanging="170"/>
      </w:pPr>
      <w:rPr>
        <w:rFonts w:hint="default"/>
      </w:rPr>
    </w:lvl>
    <w:lvl w:ilvl="2">
      <w:start w:val="1"/>
      <w:numFmt w:val="bullet"/>
      <w:pStyle w:val="Opsommingstreepje3eniveauGGNet"/>
      <w:lvlText w:val="–"/>
      <w:lvlJc w:val="left"/>
      <w:pPr>
        <w:ind w:left="510" w:hanging="170"/>
      </w:pPr>
      <w:rPr>
        <w:rFonts w:hint="default"/>
      </w:rPr>
    </w:lvl>
    <w:lvl w:ilvl="3">
      <w:start w:val="1"/>
      <w:numFmt w:val="bullet"/>
      <w:lvlText w:val="–"/>
      <w:lvlJc w:val="left"/>
      <w:pPr>
        <w:ind w:left="680" w:hanging="170"/>
      </w:pPr>
      <w:rPr>
        <w:rFonts w:hint="default"/>
      </w:rPr>
    </w:lvl>
    <w:lvl w:ilvl="4">
      <w:start w:val="1"/>
      <w:numFmt w:val="bullet"/>
      <w:lvlText w:val="–"/>
      <w:lvlJc w:val="left"/>
      <w:pPr>
        <w:ind w:left="850" w:hanging="170"/>
      </w:pPr>
      <w:rPr>
        <w:rFonts w:hint="default"/>
      </w:rPr>
    </w:lvl>
    <w:lvl w:ilvl="5">
      <w:start w:val="1"/>
      <w:numFmt w:val="bullet"/>
      <w:lvlText w:val="–"/>
      <w:lvlJc w:val="left"/>
      <w:pPr>
        <w:ind w:left="1020" w:hanging="170"/>
      </w:pPr>
      <w:rPr>
        <w:rFonts w:hint="default"/>
      </w:rPr>
    </w:lvl>
    <w:lvl w:ilvl="6">
      <w:start w:val="1"/>
      <w:numFmt w:val="bullet"/>
      <w:lvlText w:val="–"/>
      <w:lvlJc w:val="left"/>
      <w:pPr>
        <w:ind w:left="1191" w:hanging="171"/>
      </w:pPr>
      <w:rPr>
        <w:rFonts w:hint="default"/>
      </w:rPr>
    </w:lvl>
    <w:lvl w:ilvl="7">
      <w:start w:val="1"/>
      <w:numFmt w:val="bullet"/>
      <w:lvlText w:val="–"/>
      <w:lvlJc w:val="left"/>
      <w:pPr>
        <w:ind w:left="1361" w:hanging="170"/>
      </w:pPr>
      <w:rPr>
        <w:rFonts w:hint="default"/>
      </w:rPr>
    </w:lvl>
    <w:lvl w:ilvl="8">
      <w:start w:val="1"/>
      <w:numFmt w:val="bullet"/>
      <w:lvlText w:val="–"/>
      <w:lvlJc w:val="left"/>
      <w:pPr>
        <w:ind w:left="1531" w:hanging="170"/>
      </w:pPr>
      <w:rPr>
        <w:rFonts w:hint="default"/>
      </w:rPr>
    </w:lvl>
  </w:abstractNum>
  <w:abstractNum w:abstractNumId="12" w15:restartNumberingAfterBreak="0">
    <w:nsid w:val="0EA27EB4"/>
    <w:multiLevelType w:val="multilevel"/>
    <w:tmpl w:val="B80072F2"/>
    <w:numStyleLink w:val="KopnummeringGGNet"/>
  </w:abstractNum>
  <w:abstractNum w:abstractNumId="13" w15:restartNumberingAfterBreak="0">
    <w:nsid w:val="10B933AC"/>
    <w:multiLevelType w:val="multilevel"/>
    <w:tmpl w:val="04130023"/>
    <w:styleLink w:val="Artikelsecti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1E353F4"/>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82879C7"/>
    <w:multiLevelType w:val="multilevel"/>
    <w:tmpl w:val="F8322EB6"/>
    <w:numStyleLink w:val="OpsommingnummerGGNet"/>
  </w:abstractNum>
  <w:abstractNum w:abstractNumId="16" w15:restartNumberingAfterBreak="0">
    <w:nsid w:val="1D7141B2"/>
    <w:multiLevelType w:val="hybridMultilevel"/>
    <w:tmpl w:val="243C799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22735CF2"/>
    <w:multiLevelType w:val="multilevel"/>
    <w:tmpl w:val="B1D83A4C"/>
    <w:numStyleLink w:val="OpsommingbolletjeGGNet"/>
  </w:abstractNum>
  <w:abstractNum w:abstractNumId="18" w15:restartNumberingAfterBreak="0">
    <w:nsid w:val="23245EF3"/>
    <w:multiLevelType w:val="multilevel"/>
    <w:tmpl w:val="0910177A"/>
    <w:numStyleLink w:val="OpsommingtekenGGNet"/>
  </w:abstractNum>
  <w:abstractNum w:abstractNumId="19" w15:restartNumberingAfterBreak="0">
    <w:nsid w:val="29BE1155"/>
    <w:multiLevelType w:val="multilevel"/>
    <w:tmpl w:val="0910177A"/>
    <w:numStyleLink w:val="OpsommingtekenGGNet"/>
  </w:abstractNum>
  <w:abstractNum w:abstractNumId="20" w15:restartNumberingAfterBreak="0">
    <w:nsid w:val="2D665843"/>
    <w:multiLevelType w:val="multilevel"/>
    <w:tmpl w:val="90A8103A"/>
    <w:styleLink w:val="BijlagenummeringGGNet"/>
    <w:lvl w:ilvl="0">
      <w:start w:val="1"/>
      <w:numFmt w:val="decimal"/>
      <w:pStyle w:val="Bijlagekop1GGNet"/>
      <w:suff w:val="space"/>
      <w:lvlText w:val="Bijlage %1"/>
      <w:lvlJc w:val="left"/>
      <w:pPr>
        <w:ind w:left="284" w:hanging="284"/>
      </w:pPr>
      <w:rPr>
        <w:rFonts w:hint="default"/>
      </w:rPr>
    </w:lvl>
    <w:lvl w:ilvl="1">
      <w:start w:val="1"/>
      <w:numFmt w:val="decimal"/>
      <w:pStyle w:val="Bijlagekop2GGNet"/>
      <w:lvlText w:val="%1.%2"/>
      <w:lvlJc w:val="left"/>
      <w:pPr>
        <w:ind w:left="567" w:hanging="567"/>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21" w15:restartNumberingAfterBreak="0">
    <w:nsid w:val="2D7E06B0"/>
    <w:multiLevelType w:val="multilevel"/>
    <w:tmpl w:val="1A0A47F6"/>
    <w:styleLink w:val="OpsommingkleineletterGGNet"/>
    <w:lvl w:ilvl="0">
      <w:start w:val="1"/>
      <w:numFmt w:val="lowerLetter"/>
      <w:pStyle w:val="Opsommingkleineletter1eniveauGGNet"/>
      <w:lvlText w:val="%1"/>
      <w:lvlJc w:val="left"/>
      <w:pPr>
        <w:ind w:left="170" w:hanging="170"/>
      </w:pPr>
      <w:rPr>
        <w:rFonts w:hint="default"/>
      </w:rPr>
    </w:lvl>
    <w:lvl w:ilvl="1">
      <w:start w:val="1"/>
      <w:numFmt w:val="lowerLetter"/>
      <w:pStyle w:val="Opsommingkleineletter2eniveauGGNet"/>
      <w:lvlText w:val="%2"/>
      <w:lvlJc w:val="left"/>
      <w:pPr>
        <w:ind w:left="340" w:hanging="170"/>
      </w:pPr>
      <w:rPr>
        <w:rFonts w:hint="default"/>
      </w:rPr>
    </w:lvl>
    <w:lvl w:ilvl="2">
      <w:start w:val="1"/>
      <w:numFmt w:val="lowerLetter"/>
      <w:pStyle w:val="Opsommingkleineletter3eniveauGGNet"/>
      <w:lvlText w:val="%3"/>
      <w:lvlJc w:val="left"/>
      <w:pPr>
        <w:ind w:left="510" w:hanging="170"/>
      </w:pPr>
      <w:rPr>
        <w:rFonts w:hint="default"/>
      </w:rPr>
    </w:lvl>
    <w:lvl w:ilvl="3">
      <w:start w:val="1"/>
      <w:numFmt w:val="lowerLetter"/>
      <w:lvlText w:val="%4"/>
      <w:lvlJc w:val="left"/>
      <w:pPr>
        <w:ind w:left="680" w:hanging="170"/>
      </w:pPr>
      <w:rPr>
        <w:rFonts w:hint="default"/>
      </w:rPr>
    </w:lvl>
    <w:lvl w:ilvl="4">
      <w:start w:val="1"/>
      <w:numFmt w:val="lowerLetter"/>
      <w:lvlText w:val="%5"/>
      <w:lvlJc w:val="left"/>
      <w:pPr>
        <w:ind w:left="850" w:hanging="170"/>
      </w:pPr>
      <w:rPr>
        <w:rFonts w:hint="default"/>
      </w:rPr>
    </w:lvl>
    <w:lvl w:ilvl="5">
      <w:start w:val="1"/>
      <w:numFmt w:val="lowerLetter"/>
      <w:lvlText w:val="%6"/>
      <w:lvlJc w:val="left"/>
      <w:pPr>
        <w:ind w:left="1020" w:hanging="170"/>
      </w:pPr>
      <w:rPr>
        <w:rFonts w:hint="default"/>
      </w:rPr>
    </w:lvl>
    <w:lvl w:ilvl="6">
      <w:start w:val="1"/>
      <w:numFmt w:val="lowerLetter"/>
      <w:lvlText w:val="%7"/>
      <w:lvlJc w:val="left"/>
      <w:pPr>
        <w:ind w:left="1191" w:hanging="171"/>
      </w:pPr>
      <w:rPr>
        <w:rFonts w:hint="default"/>
      </w:rPr>
    </w:lvl>
    <w:lvl w:ilvl="7">
      <w:start w:val="1"/>
      <w:numFmt w:val="lowerLetter"/>
      <w:lvlText w:val="%8"/>
      <w:lvlJc w:val="left"/>
      <w:pPr>
        <w:ind w:left="1361" w:hanging="170"/>
      </w:pPr>
      <w:rPr>
        <w:rFonts w:hint="default"/>
      </w:rPr>
    </w:lvl>
    <w:lvl w:ilvl="8">
      <w:start w:val="1"/>
      <w:numFmt w:val="lowerLetter"/>
      <w:lvlText w:val="%9"/>
      <w:lvlJc w:val="left"/>
      <w:pPr>
        <w:ind w:left="1531" w:hanging="170"/>
      </w:pPr>
      <w:rPr>
        <w:rFonts w:hint="default"/>
      </w:rPr>
    </w:lvl>
  </w:abstractNum>
  <w:abstractNum w:abstractNumId="22" w15:restartNumberingAfterBreak="0">
    <w:nsid w:val="398A2A0C"/>
    <w:multiLevelType w:val="multilevel"/>
    <w:tmpl w:val="F8322EB6"/>
    <w:styleLink w:val="OpsommingnummerGGNet"/>
    <w:lvl w:ilvl="0">
      <w:start w:val="1"/>
      <w:numFmt w:val="decimal"/>
      <w:pStyle w:val="Opsommingnummer1eniveauGGNet"/>
      <w:lvlText w:val="%1"/>
      <w:lvlJc w:val="left"/>
      <w:pPr>
        <w:ind w:left="170" w:hanging="170"/>
      </w:pPr>
      <w:rPr>
        <w:rFonts w:hint="default"/>
      </w:rPr>
    </w:lvl>
    <w:lvl w:ilvl="1">
      <w:start w:val="1"/>
      <w:numFmt w:val="decimal"/>
      <w:pStyle w:val="Opsommingnummer2eniveauGGNet"/>
      <w:lvlText w:val="%2"/>
      <w:lvlJc w:val="left"/>
      <w:pPr>
        <w:ind w:left="340" w:hanging="170"/>
      </w:pPr>
      <w:rPr>
        <w:rFonts w:hint="default"/>
      </w:rPr>
    </w:lvl>
    <w:lvl w:ilvl="2">
      <w:start w:val="1"/>
      <w:numFmt w:val="decimal"/>
      <w:pStyle w:val="Opsommingnummer3eniveauGGNet"/>
      <w:lvlText w:val="%3"/>
      <w:lvlJc w:val="left"/>
      <w:pPr>
        <w:ind w:left="510" w:hanging="170"/>
      </w:pPr>
      <w:rPr>
        <w:rFonts w:hint="default"/>
      </w:rPr>
    </w:lvl>
    <w:lvl w:ilvl="3">
      <w:start w:val="1"/>
      <w:numFmt w:val="decimal"/>
      <w:lvlText w:val="%4"/>
      <w:lvlJc w:val="left"/>
      <w:pPr>
        <w:ind w:left="680" w:hanging="170"/>
      </w:pPr>
      <w:rPr>
        <w:rFonts w:hint="default"/>
      </w:rPr>
    </w:lvl>
    <w:lvl w:ilvl="4">
      <w:start w:val="1"/>
      <w:numFmt w:val="decimal"/>
      <w:lvlText w:val="%5"/>
      <w:lvlJc w:val="left"/>
      <w:pPr>
        <w:ind w:left="850" w:hanging="170"/>
      </w:pPr>
      <w:rPr>
        <w:rFonts w:hint="default"/>
      </w:rPr>
    </w:lvl>
    <w:lvl w:ilvl="5">
      <w:start w:val="1"/>
      <w:numFmt w:val="decimal"/>
      <w:lvlText w:val="%6"/>
      <w:lvlJc w:val="left"/>
      <w:pPr>
        <w:ind w:left="1020" w:hanging="170"/>
      </w:pPr>
      <w:rPr>
        <w:rFonts w:hint="default"/>
      </w:rPr>
    </w:lvl>
    <w:lvl w:ilvl="6">
      <w:start w:val="1"/>
      <w:numFmt w:val="decimal"/>
      <w:lvlText w:val="%7"/>
      <w:lvlJc w:val="left"/>
      <w:pPr>
        <w:ind w:left="1191" w:hanging="171"/>
      </w:pPr>
      <w:rPr>
        <w:rFonts w:hint="default"/>
      </w:rPr>
    </w:lvl>
    <w:lvl w:ilvl="7">
      <w:start w:val="1"/>
      <w:numFmt w:val="decimal"/>
      <w:lvlText w:val="%8"/>
      <w:lvlJc w:val="left"/>
      <w:pPr>
        <w:ind w:left="1361" w:hanging="170"/>
      </w:pPr>
      <w:rPr>
        <w:rFonts w:hint="default"/>
      </w:rPr>
    </w:lvl>
    <w:lvl w:ilvl="8">
      <w:start w:val="1"/>
      <w:numFmt w:val="decimal"/>
      <w:lvlText w:val="%9"/>
      <w:lvlJc w:val="left"/>
      <w:pPr>
        <w:ind w:left="1531" w:hanging="170"/>
      </w:pPr>
      <w:rPr>
        <w:rFonts w:hint="default"/>
      </w:rPr>
    </w:lvl>
  </w:abstractNum>
  <w:abstractNum w:abstractNumId="23" w15:restartNumberingAfterBreak="0">
    <w:nsid w:val="40EF61F8"/>
    <w:multiLevelType w:val="multilevel"/>
    <w:tmpl w:val="B80072F2"/>
    <w:styleLink w:val="KopnummeringGGNet"/>
    <w:lvl w:ilvl="0">
      <w:start w:val="1"/>
      <w:numFmt w:val="decimal"/>
      <w:pStyle w:val="Kop1"/>
      <w:lvlText w:val="%1"/>
      <w:lvlJc w:val="left"/>
      <w:pPr>
        <w:ind w:left="567" w:hanging="567"/>
      </w:pPr>
      <w:rPr>
        <w:rFonts w:hint="default"/>
      </w:rPr>
    </w:lvl>
    <w:lvl w:ilvl="1">
      <w:start w:val="1"/>
      <w:numFmt w:val="decimal"/>
      <w:pStyle w:val="Kop2"/>
      <w:lvlText w:val="%1.%2"/>
      <w:lvlJc w:val="left"/>
      <w:pPr>
        <w:ind w:left="567" w:hanging="567"/>
      </w:pPr>
      <w:rPr>
        <w:rFonts w:hint="default"/>
      </w:rPr>
    </w:lvl>
    <w:lvl w:ilvl="2">
      <w:start w:val="1"/>
      <w:numFmt w:val="decimal"/>
      <w:pStyle w:val="Kop3"/>
      <w:lvlText w:val="%1.%2.%3"/>
      <w:lvlJc w:val="left"/>
      <w:pPr>
        <w:ind w:left="851" w:hanging="851"/>
      </w:pPr>
      <w:rPr>
        <w:rFonts w:hint="default"/>
      </w:rPr>
    </w:lvl>
    <w:lvl w:ilvl="3">
      <w:start w:val="1"/>
      <w:numFmt w:val="decimal"/>
      <w:pStyle w:val="Kop4"/>
      <w:lvlText w:val="%1.%2.%3.%4"/>
      <w:lvlJc w:val="left"/>
      <w:pPr>
        <w:ind w:left="851" w:hanging="851"/>
      </w:pPr>
      <w:rPr>
        <w:rFonts w:hint="default"/>
      </w:rPr>
    </w:lvl>
    <w:lvl w:ilvl="4">
      <w:start w:val="1"/>
      <w:numFmt w:val="decimal"/>
      <w:pStyle w:val="Kop5"/>
      <w:lvlText w:val="%1.%2.%3.%4.%5"/>
      <w:lvlJc w:val="left"/>
      <w:pPr>
        <w:ind w:left="851" w:hanging="851"/>
      </w:pPr>
      <w:rPr>
        <w:rFonts w:hint="default"/>
      </w:rPr>
    </w:lvl>
    <w:lvl w:ilvl="5">
      <w:start w:val="1"/>
      <w:numFmt w:val="decimal"/>
      <w:pStyle w:val="Kop6"/>
      <w:lvlText w:val="%1.%2.%3.%4.%5.%6"/>
      <w:lvlJc w:val="left"/>
      <w:pPr>
        <w:ind w:left="992" w:hanging="992"/>
      </w:pPr>
      <w:rPr>
        <w:rFonts w:hint="default"/>
      </w:rPr>
    </w:lvl>
    <w:lvl w:ilvl="6">
      <w:start w:val="1"/>
      <w:numFmt w:val="decimal"/>
      <w:pStyle w:val="Kop7"/>
      <w:lvlText w:val="%1.%2.%3.%4.%5.%6.%7"/>
      <w:lvlJc w:val="left"/>
      <w:pPr>
        <w:ind w:left="1134" w:hanging="1134"/>
      </w:pPr>
      <w:rPr>
        <w:rFonts w:hint="default"/>
      </w:rPr>
    </w:lvl>
    <w:lvl w:ilvl="7">
      <w:start w:val="1"/>
      <w:numFmt w:val="decimal"/>
      <w:pStyle w:val="Kop8"/>
      <w:lvlText w:val="%1.%2.%3.%4.%5.%6.%7.%8"/>
      <w:lvlJc w:val="left"/>
      <w:pPr>
        <w:ind w:left="1276" w:hanging="1276"/>
      </w:pPr>
      <w:rPr>
        <w:rFonts w:hint="default"/>
      </w:rPr>
    </w:lvl>
    <w:lvl w:ilvl="8">
      <w:start w:val="1"/>
      <w:numFmt w:val="decimal"/>
      <w:pStyle w:val="Kop9"/>
      <w:lvlText w:val="%1.%2.%3.%4.%5.%6.%7.%8.%9"/>
      <w:lvlJc w:val="left"/>
      <w:pPr>
        <w:ind w:left="1418" w:hanging="1418"/>
      </w:pPr>
      <w:rPr>
        <w:rFonts w:hint="default"/>
      </w:rPr>
    </w:lvl>
  </w:abstractNum>
  <w:abstractNum w:abstractNumId="24" w15:restartNumberingAfterBreak="0">
    <w:nsid w:val="42E800D1"/>
    <w:multiLevelType w:val="multilevel"/>
    <w:tmpl w:val="90A8103A"/>
    <w:numStyleLink w:val="BijlagenummeringGGNet"/>
  </w:abstractNum>
  <w:abstractNum w:abstractNumId="25" w15:restartNumberingAfterBreak="0">
    <w:nsid w:val="43A561BB"/>
    <w:multiLevelType w:val="multilevel"/>
    <w:tmpl w:val="0910177A"/>
    <w:numStyleLink w:val="OpsommingtekenGGNet"/>
  </w:abstractNum>
  <w:abstractNum w:abstractNumId="26" w15:restartNumberingAfterBreak="0">
    <w:nsid w:val="46A60AA0"/>
    <w:multiLevelType w:val="multilevel"/>
    <w:tmpl w:val="E418F4D6"/>
    <w:styleLink w:val="OpsommingopenrondjeGGNet"/>
    <w:lvl w:ilvl="0">
      <w:start w:val="1"/>
      <w:numFmt w:val="bullet"/>
      <w:pStyle w:val="Opsommingopenrondje1eniveauGGNet"/>
      <w:lvlText w:val="○"/>
      <w:lvlJc w:val="left"/>
      <w:pPr>
        <w:ind w:left="170" w:hanging="170"/>
      </w:pPr>
      <w:rPr>
        <w:rFonts w:hint="default"/>
      </w:rPr>
    </w:lvl>
    <w:lvl w:ilvl="1">
      <w:start w:val="1"/>
      <w:numFmt w:val="bullet"/>
      <w:pStyle w:val="Opsommingopenrondje2eniveauGGNet"/>
      <w:lvlText w:val="○"/>
      <w:lvlJc w:val="left"/>
      <w:pPr>
        <w:ind w:left="340" w:hanging="170"/>
      </w:pPr>
      <w:rPr>
        <w:rFonts w:hint="default"/>
      </w:rPr>
    </w:lvl>
    <w:lvl w:ilvl="2">
      <w:start w:val="1"/>
      <w:numFmt w:val="bullet"/>
      <w:pStyle w:val="Opsommingopenrondje3eniveauGGNet"/>
      <w:lvlText w:val="○"/>
      <w:lvlJc w:val="left"/>
      <w:pPr>
        <w:ind w:left="510" w:hanging="170"/>
      </w:pPr>
      <w:rPr>
        <w:rFonts w:hint="default"/>
      </w:rPr>
    </w:lvl>
    <w:lvl w:ilvl="3">
      <w:start w:val="1"/>
      <w:numFmt w:val="bullet"/>
      <w:lvlText w:val="○"/>
      <w:lvlJc w:val="left"/>
      <w:pPr>
        <w:ind w:left="680" w:hanging="170"/>
      </w:pPr>
      <w:rPr>
        <w:rFonts w:hint="default"/>
      </w:rPr>
    </w:lvl>
    <w:lvl w:ilvl="4">
      <w:start w:val="1"/>
      <w:numFmt w:val="bullet"/>
      <w:lvlText w:val="○"/>
      <w:lvlJc w:val="left"/>
      <w:pPr>
        <w:ind w:left="850" w:hanging="170"/>
      </w:pPr>
      <w:rPr>
        <w:rFonts w:hint="default"/>
      </w:rPr>
    </w:lvl>
    <w:lvl w:ilvl="5">
      <w:start w:val="1"/>
      <w:numFmt w:val="bullet"/>
      <w:lvlText w:val="○"/>
      <w:lvlJc w:val="left"/>
      <w:pPr>
        <w:ind w:left="1020" w:hanging="170"/>
      </w:pPr>
      <w:rPr>
        <w:rFonts w:hint="default"/>
      </w:rPr>
    </w:lvl>
    <w:lvl w:ilvl="6">
      <w:start w:val="1"/>
      <w:numFmt w:val="bullet"/>
      <w:lvlText w:val="○"/>
      <w:lvlJc w:val="left"/>
      <w:pPr>
        <w:ind w:left="1191" w:hanging="171"/>
      </w:pPr>
      <w:rPr>
        <w:rFonts w:hint="default"/>
      </w:rPr>
    </w:lvl>
    <w:lvl w:ilvl="7">
      <w:start w:val="1"/>
      <w:numFmt w:val="bullet"/>
      <w:lvlText w:val="○"/>
      <w:lvlJc w:val="left"/>
      <w:pPr>
        <w:ind w:left="1361" w:hanging="170"/>
      </w:pPr>
      <w:rPr>
        <w:rFonts w:hint="default"/>
      </w:rPr>
    </w:lvl>
    <w:lvl w:ilvl="8">
      <w:start w:val="1"/>
      <w:numFmt w:val="bullet"/>
      <w:lvlText w:val="○"/>
      <w:lvlJc w:val="left"/>
      <w:pPr>
        <w:ind w:left="1531" w:hanging="170"/>
      </w:pPr>
      <w:rPr>
        <w:rFonts w:hint="default"/>
      </w:rPr>
    </w:lvl>
  </w:abstractNum>
  <w:abstractNum w:abstractNumId="27" w15:restartNumberingAfterBreak="0">
    <w:nsid w:val="49E04A53"/>
    <w:multiLevelType w:val="multilevel"/>
    <w:tmpl w:val="7FB6E594"/>
    <w:styleLink w:val="AgendapuntlijstGGNet"/>
    <w:lvl w:ilvl="0">
      <w:start w:val="1"/>
      <w:numFmt w:val="decimal"/>
      <w:pStyle w:val="AgendapuntGGNet"/>
      <w:lvlText w:val="%1."/>
      <w:lvlJc w:val="left"/>
      <w:pPr>
        <w:ind w:left="454" w:hanging="45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680" w:hanging="68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8" w15:restartNumberingAfterBreak="0">
    <w:nsid w:val="4C372459"/>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2C63AC9"/>
    <w:multiLevelType w:val="multilevel"/>
    <w:tmpl w:val="0910177A"/>
    <w:numStyleLink w:val="OpsommingtekenGGNet"/>
  </w:abstractNum>
  <w:abstractNum w:abstractNumId="30" w15:restartNumberingAfterBreak="0">
    <w:nsid w:val="58D76737"/>
    <w:multiLevelType w:val="multilevel"/>
    <w:tmpl w:val="0910177A"/>
    <w:numStyleLink w:val="OpsommingtekenGGNet"/>
  </w:abstractNum>
  <w:abstractNum w:abstractNumId="31" w15:restartNumberingAfterBreak="0">
    <w:nsid w:val="5B616121"/>
    <w:multiLevelType w:val="multilevel"/>
    <w:tmpl w:val="6AA46FA8"/>
    <w:numStyleLink w:val="OpsommingstreepjeGGNet"/>
  </w:abstractNum>
  <w:abstractNum w:abstractNumId="32" w15:restartNumberingAfterBreak="0">
    <w:nsid w:val="5DC64260"/>
    <w:multiLevelType w:val="multilevel"/>
    <w:tmpl w:val="E418F4D6"/>
    <w:numStyleLink w:val="OpsommingopenrondjeGGNet"/>
  </w:abstractNum>
  <w:abstractNum w:abstractNumId="33" w15:restartNumberingAfterBreak="0">
    <w:nsid w:val="5DFE3518"/>
    <w:multiLevelType w:val="multilevel"/>
    <w:tmpl w:val="E418F4D6"/>
    <w:numStyleLink w:val="OpsommingopenrondjeGGNet"/>
  </w:abstractNum>
  <w:abstractNum w:abstractNumId="34" w15:restartNumberingAfterBreak="0">
    <w:nsid w:val="609F7B87"/>
    <w:multiLevelType w:val="multilevel"/>
    <w:tmpl w:val="B80072F2"/>
    <w:numStyleLink w:val="KopnummeringGGNet"/>
  </w:abstractNum>
  <w:abstractNum w:abstractNumId="35" w15:restartNumberingAfterBreak="0">
    <w:nsid w:val="63F335A0"/>
    <w:multiLevelType w:val="multilevel"/>
    <w:tmpl w:val="0910177A"/>
    <w:styleLink w:val="OpsommingtekenGGNet"/>
    <w:lvl w:ilvl="0">
      <w:start w:val="1"/>
      <w:numFmt w:val="bullet"/>
      <w:pStyle w:val="Opsommingteken1eniveauGGNet"/>
      <w:lvlText w:val="–"/>
      <w:lvlJc w:val="left"/>
      <w:pPr>
        <w:ind w:left="170" w:hanging="170"/>
      </w:pPr>
      <w:rPr>
        <w:rFonts w:hint="default"/>
      </w:rPr>
    </w:lvl>
    <w:lvl w:ilvl="1">
      <w:start w:val="1"/>
      <w:numFmt w:val="bullet"/>
      <w:pStyle w:val="Opsommingteken2eniveauGGNet"/>
      <w:lvlText w:val="•"/>
      <w:lvlJc w:val="left"/>
      <w:pPr>
        <w:ind w:left="340" w:hanging="170"/>
      </w:pPr>
      <w:rPr>
        <w:rFonts w:hint="default"/>
      </w:rPr>
    </w:lvl>
    <w:lvl w:ilvl="2">
      <w:start w:val="1"/>
      <w:numFmt w:val="bullet"/>
      <w:pStyle w:val="Opsommingteken3eniveauGGNet"/>
      <w:lvlText w:val="&gt;"/>
      <w:lvlJc w:val="left"/>
      <w:pPr>
        <w:ind w:left="510" w:hanging="170"/>
      </w:pPr>
      <w:rPr>
        <w:rFonts w:hint="default"/>
      </w:rPr>
    </w:lvl>
    <w:lvl w:ilvl="3">
      <w:start w:val="1"/>
      <w:numFmt w:val="bullet"/>
      <w:lvlText w:val="»"/>
      <w:lvlJc w:val="left"/>
      <w:pPr>
        <w:ind w:left="680" w:hanging="170"/>
      </w:pPr>
      <w:rPr>
        <w:rFonts w:hint="default"/>
      </w:rPr>
    </w:lvl>
    <w:lvl w:ilvl="4">
      <w:start w:val="1"/>
      <w:numFmt w:val="bullet"/>
      <w:lvlText w:val="-"/>
      <w:lvlJc w:val="left"/>
      <w:pPr>
        <w:ind w:left="850" w:hanging="170"/>
      </w:pPr>
      <w:rPr>
        <w:rFonts w:hint="default"/>
      </w:rPr>
    </w:lvl>
    <w:lvl w:ilvl="5">
      <w:start w:val="1"/>
      <w:numFmt w:val="bullet"/>
      <w:lvlText w:val="-"/>
      <w:lvlJc w:val="left"/>
      <w:pPr>
        <w:ind w:left="1020" w:hanging="170"/>
      </w:pPr>
      <w:rPr>
        <w:rFonts w:hint="default"/>
        <w:color w:val="000000" w:themeColor="text1"/>
      </w:rPr>
    </w:lvl>
    <w:lvl w:ilvl="6">
      <w:start w:val="1"/>
      <w:numFmt w:val="bullet"/>
      <w:lvlText w:val="-"/>
      <w:lvlJc w:val="left"/>
      <w:pPr>
        <w:ind w:left="1191" w:hanging="171"/>
      </w:pPr>
      <w:rPr>
        <w:rFonts w:hint="default"/>
        <w:color w:val="000000" w:themeColor="text1"/>
      </w:rPr>
    </w:lvl>
    <w:lvl w:ilvl="7">
      <w:start w:val="1"/>
      <w:numFmt w:val="bullet"/>
      <w:lvlText w:val="-"/>
      <w:lvlJc w:val="left"/>
      <w:pPr>
        <w:ind w:left="1361" w:hanging="170"/>
      </w:pPr>
      <w:rPr>
        <w:rFonts w:hint="default"/>
        <w:color w:val="000000" w:themeColor="text1"/>
      </w:rPr>
    </w:lvl>
    <w:lvl w:ilvl="8">
      <w:start w:val="1"/>
      <w:numFmt w:val="bullet"/>
      <w:lvlText w:val="-"/>
      <w:lvlJc w:val="left"/>
      <w:pPr>
        <w:ind w:left="1531" w:hanging="170"/>
      </w:pPr>
      <w:rPr>
        <w:rFonts w:hint="default"/>
        <w:color w:val="000000" w:themeColor="text1"/>
      </w:rPr>
    </w:lvl>
  </w:abstractNum>
  <w:abstractNum w:abstractNumId="36" w15:restartNumberingAfterBreak="0">
    <w:nsid w:val="6B382304"/>
    <w:multiLevelType w:val="multilevel"/>
    <w:tmpl w:val="0910177A"/>
    <w:numStyleLink w:val="OpsommingtekenGGNet"/>
  </w:abstractNum>
  <w:abstractNum w:abstractNumId="37" w15:restartNumberingAfterBreak="0">
    <w:nsid w:val="6C6644DD"/>
    <w:multiLevelType w:val="multilevel"/>
    <w:tmpl w:val="B1D83A4C"/>
    <w:numStyleLink w:val="OpsommingbolletjeGGNet"/>
  </w:abstractNum>
  <w:abstractNum w:abstractNumId="38" w15:restartNumberingAfterBreak="0">
    <w:nsid w:val="6CAB1E63"/>
    <w:multiLevelType w:val="multilevel"/>
    <w:tmpl w:val="7FB6E594"/>
    <w:numStyleLink w:val="AgendapuntlijstGGNet"/>
  </w:abstractNum>
  <w:abstractNum w:abstractNumId="39" w15:restartNumberingAfterBreak="0">
    <w:nsid w:val="6E7370EC"/>
    <w:multiLevelType w:val="multilevel"/>
    <w:tmpl w:val="1A0A47F6"/>
    <w:numStyleLink w:val="OpsommingkleineletterGGNet"/>
  </w:abstractNum>
  <w:abstractNum w:abstractNumId="40" w15:restartNumberingAfterBreak="0">
    <w:nsid w:val="7038598F"/>
    <w:multiLevelType w:val="multilevel"/>
    <w:tmpl w:val="90A8103A"/>
    <w:numStyleLink w:val="BijlagenummeringGGNet"/>
  </w:abstractNum>
  <w:abstractNum w:abstractNumId="41" w15:restartNumberingAfterBreak="0">
    <w:nsid w:val="70EC4E8C"/>
    <w:multiLevelType w:val="multilevel"/>
    <w:tmpl w:val="E418F4D6"/>
    <w:numStyleLink w:val="OpsommingopenrondjeGGNet"/>
  </w:abstractNum>
  <w:abstractNum w:abstractNumId="42" w15:restartNumberingAfterBreak="0">
    <w:nsid w:val="717435D9"/>
    <w:multiLevelType w:val="multilevel"/>
    <w:tmpl w:val="B80072F2"/>
    <w:numStyleLink w:val="KopnummeringGGNet"/>
  </w:abstractNum>
  <w:abstractNum w:abstractNumId="43" w15:restartNumberingAfterBreak="0">
    <w:nsid w:val="76AE427F"/>
    <w:multiLevelType w:val="multilevel"/>
    <w:tmpl w:val="0910177A"/>
    <w:numStyleLink w:val="OpsommingtekenGGNet"/>
  </w:abstractNum>
  <w:abstractNum w:abstractNumId="44" w15:restartNumberingAfterBreak="0">
    <w:nsid w:val="792E34E6"/>
    <w:multiLevelType w:val="multilevel"/>
    <w:tmpl w:val="E418F4D6"/>
    <w:numStyleLink w:val="OpsommingopenrondjeGGNet"/>
  </w:abstractNum>
  <w:abstractNum w:abstractNumId="45" w15:restartNumberingAfterBreak="0">
    <w:nsid w:val="79AE6CDF"/>
    <w:multiLevelType w:val="multilevel"/>
    <w:tmpl w:val="6AA46FA8"/>
    <w:numStyleLink w:val="OpsommingstreepjeGGNet"/>
  </w:abstractNum>
  <w:abstractNum w:abstractNumId="46" w15:restartNumberingAfterBreak="0">
    <w:nsid w:val="79F90C3F"/>
    <w:multiLevelType w:val="multilevel"/>
    <w:tmpl w:val="16F4EACA"/>
    <w:lvl w:ilvl="0">
      <w:start w:val="1"/>
      <w:numFmt w:val="decimal"/>
      <w:lvlText w:val="%1"/>
      <w:lvlJc w:val="left"/>
      <w:pPr>
        <w:ind w:left="284" w:hanging="284"/>
      </w:pPr>
      <w:rPr>
        <w:rFonts w:hint="default"/>
      </w:rPr>
    </w:lvl>
    <w:lvl w:ilvl="1">
      <w:start w:val="1"/>
      <w:numFmt w:val="decimal"/>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num w:numId="1">
    <w:abstractNumId w:val="10"/>
  </w:num>
  <w:num w:numId="2">
    <w:abstractNumId w:val="22"/>
  </w:num>
  <w:num w:numId="3">
    <w:abstractNumId w:val="26"/>
  </w:num>
  <w:num w:numId="4">
    <w:abstractNumId w:val="11"/>
  </w:num>
  <w:num w:numId="5">
    <w:abstractNumId w:val="28"/>
  </w:num>
  <w:num w:numId="6">
    <w:abstractNumId w:val="14"/>
  </w:num>
  <w:num w:numId="7">
    <w:abstractNumId w:val="13"/>
  </w:num>
  <w:num w:numId="8">
    <w:abstractNumId w:val="21"/>
  </w:num>
  <w:num w:numId="9">
    <w:abstractNumId w:val="23"/>
  </w:num>
  <w:num w:numId="10">
    <w:abstractNumId w:val="35"/>
  </w:num>
  <w:num w:numId="1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39"/>
  </w:num>
  <w:num w:numId="25">
    <w:abstractNumId w:val="15"/>
  </w:num>
  <w:num w:numId="26">
    <w:abstractNumId w:val="31"/>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27"/>
  </w:num>
  <w:num w:numId="31">
    <w:abstractNumId w:val="38"/>
  </w:num>
  <w:num w:numId="32">
    <w:abstractNumId w:val="42"/>
  </w:num>
  <w:num w:numId="33">
    <w:abstractNumId w:val="17"/>
  </w:num>
  <w:num w:numId="34">
    <w:abstractNumId w:val="36"/>
  </w:num>
  <w:num w:numId="35">
    <w:abstractNumId w:val="44"/>
  </w:num>
  <w:num w:numId="36">
    <w:abstractNumId w:val="37"/>
  </w:num>
  <w:num w:numId="37">
    <w:abstractNumId w:val="29"/>
  </w:num>
  <w:num w:numId="38">
    <w:abstractNumId w:val="32"/>
  </w:num>
  <w:num w:numId="39">
    <w:abstractNumId w:val="33"/>
  </w:num>
  <w:num w:numId="40">
    <w:abstractNumId w:val="19"/>
  </w:num>
  <w:num w:numId="41">
    <w:abstractNumId w:val="41"/>
  </w:num>
  <w:num w:numId="42">
    <w:abstractNumId w:val="45"/>
  </w:num>
  <w:num w:numId="43">
    <w:abstractNumId w:val="18"/>
  </w:num>
  <w:num w:numId="44">
    <w:abstractNumId w:val="30"/>
  </w:num>
  <w:num w:numId="45">
    <w:abstractNumId w:val="25"/>
  </w:num>
  <w:num w:numId="46">
    <w:abstractNumId w:val="34"/>
  </w:num>
  <w:num w:numId="47">
    <w:abstractNumId w:val="12"/>
  </w:num>
  <w:num w:numId="48">
    <w:abstractNumId w:val="40"/>
  </w:num>
  <w:num w:numId="49">
    <w:abstractNumId w:val="43"/>
  </w:num>
  <w:num w:numId="50">
    <w:abstractNumId w:val="1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l-NL" w:vendorID="1" w:dllVersion="512" w:checkStyle="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09"/>
  <w:hyphenationZone w:val="425"/>
  <w:doNotHyphenateCaps/>
  <w:characterSpacingControl w:val="doNotCompress"/>
  <w:hdrShapeDefaults>
    <o:shapedefaults v:ext="edit" spidmax="4097">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7AF"/>
    <w:rsid w:val="00004562"/>
    <w:rsid w:val="00006237"/>
    <w:rsid w:val="0000663D"/>
    <w:rsid w:val="00010D95"/>
    <w:rsid w:val="00011BFA"/>
    <w:rsid w:val="00012581"/>
    <w:rsid w:val="00017D94"/>
    <w:rsid w:val="0002562D"/>
    <w:rsid w:val="0003377A"/>
    <w:rsid w:val="00035232"/>
    <w:rsid w:val="000418EF"/>
    <w:rsid w:val="0004513F"/>
    <w:rsid w:val="00050D4B"/>
    <w:rsid w:val="0005205D"/>
    <w:rsid w:val="00052426"/>
    <w:rsid w:val="00052FF4"/>
    <w:rsid w:val="00053E43"/>
    <w:rsid w:val="0005430B"/>
    <w:rsid w:val="00056197"/>
    <w:rsid w:val="0005732F"/>
    <w:rsid w:val="00066DF0"/>
    <w:rsid w:val="00074DAC"/>
    <w:rsid w:val="0007714E"/>
    <w:rsid w:val="0007739C"/>
    <w:rsid w:val="0009698A"/>
    <w:rsid w:val="000A1B78"/>
    <w:rsid w:val="000C0969"/>
    <w:rsid w:val="000C1A1A"/>
    <w:rsid w:val="000D6AB7"/>
    <w:rsid w:val="000E1539"/>
    <w:rsid w:val="000E55A1"/>
    <w:rsid w:val="000E6E43"/>
    <w:rsid w:val="000F213A"/>
    <w:rsid w:val="000F2D93"/>
    <w:rsid w:val="000F650E"/>
    <w:rsid w:val="00100B98"/>
    <w:rsid w:val="00106601"/>
    <w:rsid w:val="00110A9F"/>
    <w:rsid w:val="001170AE"/>
    <w:rsid w:val="00122DED"/>
    <w:rsid w:val="00132265"/>
    <w:rsid w:val="00134E43"/>
    <w:rsid w:val="00135A2A"/>
    <w:rsid w:val="00135E7B"/>
    <w:rsid w:val="00137CBB"/>
    <w:rsid w:val="00145B8E"/>
    <w:rsid w:val="0014640F"/>
    <w:rsid w:val="00152E4D"/>
    <w:rsid w:val="001579D8"/>
    <w:rsid w:val="001639F5"/>
    <w:rsid w:val="0018093D"/>
    <w:rsid w:val="00187A59"/>
    <w:rsid w:val="00194DD3"/>
    <w:rsid w:val="001B1B37"/>
    <w:rsid w:val="001B30FD"/>
    <w:rsid w:val="001B4C7E"/>
    <w:rsid w:val="001C11BE"/>
    <w:rsid w:val="001C6232"/>
    <w:rsid w:val="001C63E7"/>
    <w:rsid w:val="001D2384"/>
    <w:rsid w:val="001D2A06"/>
    <w:rsid w:val="001E2293"/>
    <w:rsid w:val="001E34AC"/>
    <w:rsid w:val="001E5F7F"/>
    <w:rsid w:val="001F5B4F"/>
    <w:rsid w:val="001F5C28"/>
    <w:rsid w:val="001F6547"/>
    <w:rsid w:val="0020548B"/>
    <w:rsid w:val="0020607F"/>
    <w:rsid w:val="00206E2A"/>
    <w:rsid w:val="00206FF8"/>
    <w:rsid w:val="002074B2"/>
    <w:rsid w:val="00216489"/>
    <w:rsid w:val="00220A9C"/>
    <w:rsid w:val="00224D7B"/>
    <w:rsid w:val="00225889"/>
    <w:rsid w:val="00230B64"/>
    <w:rsid w:val="00236DE9"/>
    <w:rsid w:val="00242226"/>
    <w:rsid w:val="002518D2"/>
    <w:rsid w:val="00252B9A"/>
    <w:rsid w:val="00254088"/>
    <w:rsid w:val="00256039"/>
    <w:rsid w:val="00257287"/>
    <w:rsid w:val="00257AA9"/>
    <w:rsid w:val="00262D4E"/>
    <w:rsid w:val="002646C8"/>
    <w:rsid w:val="00280D1D"/>
    <w:rsid w:val="00282B5D"/>
    <w:rsid w:val="00283592"/>
    <w:rsid w:val="00286914"/>
    <w:rsid w:val="00291736"/>
    <w:rsid w:val="00294CD2"/>
    <w:rsid w:val="002A2BA9"/>
    <w:rsid w:val="002A2E44"/>
    <w:rsid w:val="002B08A4"/>
    <w:rsid w:val="002B21C6"/>
    <w:rsid w:val="002B2998"/>
    <w:rsid w:val="002B64EE"/>
    <w:rsid w:val="002C46FB"/>
    <w:rsid w:val="002D004C"/>
    <w:rsid w:val="002D0E88"/>
    <w:rsid w:val="002D52B2"/>
    <w:rsid w:val="002D61C5"/>
    <w:rsid w:val="002E1399"/>
    <w:rsid w:val="002E2611"/>
    <w:rsid w:val="002E274E"/>
    <w:rsid w:val="002E378F"/>
    <w:rsid w:val="002E68CD"/>
    <w:rsid w:val="002F26CC"/>
    <w:rsid w:val="002F678C"/>
    <w:rsid w:val="002F7B77"/>
    <w:rsid w:val="003063C0"/>
    <w:rsid w:val="00307EE7"/>
    <w:rsid w:val="003106FA"/>
    <w:rsid w:val="00312D26"/>
    <w:rsid w:val="0031643A"/>
    <w:rsid w:val="00317DEA"/>
    <w:rsid w:val="00322A9F"/>
    <w:rsid w:val="00323121"/>
    <w:rsid w:val="00334D4B"/>
    <w:rsid w:val="003357BE"/>
    <w:rsid w:val="00335B5E"/>
    <w:rsid w:val="00337DDE"/>
    <w:rsid w:val="00345315"/>
    <w:rsid w:val="00346631"/>
    <w:rsid w:val="00347094"/>
    <w:rsid w:val="00356521"/>
    <w:rsid w:val="0036336D"/>
    <w:rsid w:val="00364B2C"/>
    <w:rsid w:val="00364E1D"/>
    <w:rsid w:val="00365254"/>
    <w:rsid w:val="00365327"/>
    <w:rsid w:val="003729E0"/>
    <w:rsid w:val="00374C23"/>
    <w:rsid w:val="00374D9A"/>
    <w:rsid w:val="00377612"/>
    <w:rsid w:val="0037786F"/>
    <w:rsid w:val="00382603"/>
    <w:rsid w:val="00382E2E"/>
    <w:rsid w:val="00383954"/>
    <w:rsid w:val="0039126D"/>
    <w:rsid w:val="003964D4"/>
    <w:rsid w:val="0039656A"/>
    <w:rsid w:val="003A5ED3"/>
    <w:rsid w:val="003A5F91"/>
    <w:rsid w:val="003A6677"/>
    <w:rsid w:val="003B14A0"/>
    <w:rsid w:val="003B595E"/>
    <w:rsid w:val="003C186B"/>
    <w:rsid w:val="003D04B7"/>
    <w:rsid w:val="003D09E4"/>
    <w:rsid w:val="003D414A"/>
    <w:rsid w:val="003D49E5"/>
    <w:rsid w:val="003E30F2"/>
    <w:rsid w:val="003E3B7D"/>
    <w:rsid w:val="003E475E"/>
    <w:rsid w:val="003E766F"/>
    <w:rsid w:val="003F2747"/>
    <w:rsid w:val="003F768C"/>
    <w:rsid w:val="003F7698"/>
    <w:rsid w:val="004001AF"/>
    <w:rsid w:val="0040753A"/>
    <w:rsid w:val="00410F28"/>
    <w:rsid w:val="0041674F"/>
    <w:rsid w:val="0042594D"/>
    <w:rsid w:val="00441382"/>
    <w:rsid w:val="00450738"/>
    <w:rsid w:val="00451FDB"/>
    <w:rsid w:val="004564A6"/>
    <w:rsid w:val="00460433"/>
    <w:rsid w:val="004656F6"/>
    <w:rsid w:val="004659D3"/>
    <w:rsid w:val="00466D71"/>
    <w:rsid w:val="00471C0F"/>
    <w:rsid w:val="00472E5E"/>
    <w:rsid w:val="004733C3"/>
    <w:rsid w:val="0047392D"/>
    <w:rsid w:val="0047518D"/>
    <w:rsid w:val="004804E1"/>
    <w:rsid w:val="00482556"/>
    <w:rsid w:val="00484C8E"/>
    <w:rsid w:val="00486319"/>
    <w:rsid w:val="00487543"/>
    <w:rsid w:val="004875E2"/>
    <w:rsid w:val="00490BBD"/>
    <w:rsid w:val="00495327"/>
    <w:rsid w:val="004A1D1B"/>
    <w:rsid w:val="004B2C90"/>
    <w:rsid w:val="004C51F8"/>
    <w:rsid w:val="004D2412"/>
    <w:rsid w:val="004E13B4"/>
    <w:rsid w:val="004E413E"/>
    <w:rsid w:val="004F4A4D"/>
    <w:rsid w:val="004F6A99"/>
    <w:rsid w:val="005017F3"/>
    <w:rsid w:val="00501A64"/>
    <w:rsid w:val="00503BFD"/>
    <w:rsid w:val="005043E5"/>
    <w:rsid w:val="00513D36"/>
    <w:rsid w:val="00515E2F"/>
    <w:rsid w:val="00521726"/>
    <w:rsid w:val="00526530"/>
    <w:rsid w:val="005309FE"/>
    <w:rsid w:val="0053645C"/>
    <w:rsid w:val="00541559"/>
    <w:rsid w:val="00545244"/>
    <w:rsid w:val="00553801"/>
    <w:rsid w:val="00554B95"/>
    <w:rsid w:val="005615BE"/>
    <w:rsid w:val="00562E3D"/>
    <w:rsid w:val="00570CD6"/>
    <w:rsid w:val="00575FFC"/>
    <w:rsid w:val="005818B8"/>
    <w:rsid w:val="0059027A"/>
    <w:rsid w:val="005A0DAE"/>
    <w:rsid w:val="005A1BD7"/>
    <w:rsid w:val="005A2BEC"/>
    <w:rsid w:val="005B4FAF"/>
    <w:rsid w:val="005B5249"/>
    <w:rsid w:val="005B6607"/>
    <w:rsid w:val="005C3E61"/>
    <w:rsid w:val="005C5603"/>
    <w:rsid w:val="005C6668"/>
    <w:rsid w:val="005D4151"/>
    <w:rsid w:val="005D5E21"/>
    <w:rsid w:val="005E3E58"/>
    <w:rsid w:val="005E7A41"/>
    <w:rsid w:val="005F1E97"/>
    <w:rsid w:val="006040DB"/>
    <w:rsid w:val="00606D41"/>
    <w:rsid w:val="00610FF8"/>
    <w:rsid w:val="00612C22"/>
    <w:rsid w:val="00624485"/>
    <w:rsid w:val="00641E45"/>
    <w:rsid w:val="00647A67"/>
    <w:rsid w:val="00652C15"/>
    <w:rsid w:val="00653D01"/>
    <w:rsid w:val="00664EE1"/>
    <w:rsid w:val="006662ED"/>
    <w:rsid w:val="006767B2"/>
    <w:rsid w:val="00685979"/>
    <w:rsid w:val="00685E49"/>
    <w:rsid w:val="00685EED"/>
    <w:rsid w:val="006953A2"/>
    <w:rsid w:val="006A3107"/>
    <w:rsid w:val="006B6044"/>
    <w:rsid w:val="006C6A9D"/>
    <w:rsid w:val="006D1154"/>
    <w:rsid w:val="006D2ECD"/>
    <w:rsid w:val="006D3608"/>
    <w:rsid w:val="006D47C1"/>
    <w:rsid w:val="00703BD3"/>
    <w:rsid w:val="00704011"/>
    <w:rsid w:val="00705849"/>
    <w:rsid w:val="00706308"/>
    <w:rsid w:val="007071DE"/>
    <w:rsid w:val="00712665"/>
    <w:rsid w:val="0071386B"/>
    <w:rsid w:val="0072479C"/>
    <w:rsid w:val="007358BA"/>
    <w:rsid w:val="007361EE"/>
    <w:rsid w:val="00743326"/>
    <w:rsid w:val="00750733"/>
    <w:rsid w:val="00750780"/>
    <w:rsid w:val="007525D1"/>
    <w:rsid w:val="00752725"/>
    <w:rsid w:val="00756C31"/>
    <w:rsid w:val="00760A65"/>
    <w:rsid w:val="00763B35"/>
    <w:rsid w:val="00764AF2"/>
    <w:rsid w:val="00766E99"/>
    <w:rsid w:val="00767C51"/>
    <w:rsid w:val="00770652"/>
    <w:rsid w:val="00773492"/>
    <w:rsid w:val="00775717"/>
    <w:rsid w:val="00776618"/>
    <w:rsid w:val="007865DD"/>
    <w:rsid w:val="00787B55"/>
    <w:rsid w:val="0079179F"/>
    <w:rsid w:val="00793E98"/>
    <w:rsid w:val="00796A8D"/>
    <w:rsid w:val="007A4CD4"/>
    <w:rsid w:val="007B0C68"/>
    <w:rsid w:val="007B3114"/>
    <w:rsid w:val="007B5373"/>
    <w:rsid w:val="007C0010"/>
    <w:rsid w:val="007C037C"/>
    <w:rsid w:val="007D4A7D"/>
    <w:rsid w:val="007D4DCE"/>
    <w:rsid w:val="007E0166"/>
    <w:rsid w:val="007E7724"/>
    <w:rsid w:val="007F0A2A"/>
    <w:rsid w:val="007F1417"/>
    <w:rsid w:val="007F48F0"/>
    <w:rsid w:val="007F653F"/>
    <w:rsid w:val="007F7075"/>
    <w:rsid w:val="008064EE"/>
    <w:rsid w:val="00807009"/>
    <w:rsid w:val="00810585"/>
    <w:rsid w:val="008222EE"/>
    <w:rsid w:val="00823AC1"/>
    <w:rsid w:val="00826EA4"/>
    <w:rsid w:val="00832239"/>
    <w:rsid w:val="00841282"/>
    <w:rsid w:val="00843B35"/>
    <w:rsid w:val="00845B68"/>
    <w:rsid w:val="00854B34"/>
    <w:rsid w:val="008567AF"/>
    <w:rsid w:val="00860E58"/>
    <w:rsid w:val="0086137E"/>
    <w:rsid w:val="008664DD"/>
    <w:rsid w:val="008736AE"/>
    <w:rsid w:val="008775D3"/>
    <w:rsid w:val="00877BD5"/>
    <w:rsid w:val="008802D3"/>
    <w:rsid w:val="00886BB9"/>
    <w:rsid w:val="008870F0"/>
    <w:rsid w:val="008931CF"/>
    <w:rsid w:val="00893934"/>
    <w:rsid w:val="00894E52"/>
    <w:rsid w:val="008A2A1D"/>
    <w:rsid w:val="008A5E5E"/>
    <w:rsid w:val="008B00D4"/>
    <w:rsid w:val="008B5CD1"/>
    <w:rsid w:val="008C2F90"/>
    <w:rsid w:val="008C5834"/>
    <w:rsid w:val="008C6251"/>
    <w:rsid w:val="008D7825"/>
    <w:rsid w:val="008D7BDD"/>
    <w:rsid w:val="0090254C"/>
    <w:rsid w:val="0090724E"/>
    <w:rsid w:val="00907888"/>
    <w:rsid w:val="00910D57"/>
    <w:rsid w:val="00921CB3"/>
    <w:rsid w:val="009221AC"/>
    <w:rsid w:val="009225D7"/>
    <w:rsid w:val="009261FD"/>
    <w:rsid w:val="00934750"/>
    <w:rsid w:val="00934BA5"/>
    <w:rsid w:val="00934E30"/>
    <w:rsid w:val="00935271"/>
    <w:rsid w:val="00943209"/>
    <w:rsid w:val="0094509D"/>
    <w:rsid w:val="00945318"/>
    <w:rsid w:val="00950DB4"/>
    <w:rsid w:val="009534C6"/>
    <w:rsid w:val="00957CCB"/>
    <w:rsid w:val="009606EB"/>
    <w:rsid w:val="00963973"/>
    <w:rsid w:val="00971786"/>
    <w:rsid w:val="00971B3B"/>
    <w:rsid w:val="009C12F1"/>
    <w:rsid w:val="009C1976"/>
    <w:rsid w:val="009C2F9E"/>
    <w:rsid w:val="009D5AE2"/>
    <w:rsid w:val="009E56F0"/>
    <w:rsid w:val="009F34AA"/>
    <w:rsid w:val="00A07A5E"/>
    <w:rsid w:val="00A07FEF"/>
    <w:rsid w:val="00A10A52"/>
    <w:rsid w:val="00A1497C"/>
    <w:rsid w:val="00A21956"/>
    <w:rsid w:val="00A42EEC"/>
    <w:rsid w:val="00A50406"/>
    <w:rsid w:val="00A50767"/>
    <w:rsid w:val="00A50801"/>
    <w:rsid w:val="00A60A58"/>
    <w:rsid w:val="00A61B21"/>
    <w:rsid w:val="00A63E40"/>
    <w:rsid w:val="00A65B09"/>
    <w:rsid w:val="00A670BB"/>
    <w:rsid w:val="00A71291"/>
    <w:rsid w:val="00A76E7C"/>
    <w:rsid w:val="00A871D6"/>
    <w:rsid w:val="00AA2F6F"/>
    <w:rsid w:val="00AB0D90"/>
    <w:rsid w:val="00AB1E21"/>
    <w:rsid w:val="00AB1E30"/>
    <w:rsid w:val="00AB2477"/>
    <w:rsid w:val="00AB56F0"/>
    <w:rsid w:val="00AB5DBD"/>
    <w:rsid w:val="00AB5F0C"/>
    <w:rsid w:val="00AB77BB"/>
    <w:rsid w:val="00AC06B0"/>
    <w:rsid w:val="00AC1986"/>
    <w:rsid w:val="00AC273E"/>
    <w:rsid w:val="00AD24E6"/>
    <w:rsid w:val="00AD31A0"/>
    <w:rsid w:val="00AD44F1"/>
    <w:rsid w:val="00AD4DF7"/>
    <w:rsid w:val="00AE0183"/>
    <w:rsid w:val="00AE2110"/>
    <w:rsid w:val="00AE2EB1"/>
    <w:rsid w:val="00AF368F"/>
    <w:rsid w:val="00B01DA1"/>
    <w:rsid w:val="00B11A76"/>
    <w:rsid w:val="00B125EF"/>
    <w:rsid w:val="00B16380"/>
    <w:rsid w:val="00B233E3"/>
    <w:rsid w:val="00B30352"/>
    <w:rsid w:val="00B346DF"/>
    <w:rsid w:val="00B460C2"/>
    <w:rsid w:val="00B47460"/>
    <w:rsid w:val="00B63EB9"/>
    <w:rsid w:val="00B75ED8"/>
    <w:rsid w:val="00B77809"/>
    <w:rsid w:val="00B826F4"/>
    <w:rsid w:val="00B83B98"/>
    <w:rsid w:val="00B860DC"/>
    <w:rsid w:val="00B90E74"/>
    <w:rsid w:val="00B94025"/>
    <w:rsid w:val="00B9540B"/>
    <w:rsid w:val="00BA3794"/>
    <w:rsid w:val="00BA3F4D"/>
    <w:rsid w:val="00BA79E3"/>
    <w:rsid w:val="00BB1FC1"/>
    <w:rsid w:val="00BB239A"/>
    <w:rsid w:val="00BB31CE"/>
    <w:rsid w:val="00BC0188"/>
    <w:rsid w:val="00BC137E"/>
    <w:rsid w:val="00BC6FB7"/>
    <w:rsid w:val="00BE55A7"/>
    <w:rsid w:val="00BE64B3"/>
    <w:rsid w:val="00BF6A7B"/>
    <w:rsid w:val="00BF6B3C"/>
    <w:rsid w:val="00C06D9A"/>
    <w:rsid w:val="00C0702B"/>
    <w:rsid w:val="00C11B08"/>
    <w:rsid w:val="00C12133"/>
    <w:rsid w:val="00C12A81"/>
    <w:rsid w:val="00C17A25"/>
    <w:rsid w:val="00C201EB"/>
    <w:rsid w:val="00C33308"/>
    <w:rsid w:val="00C4003A"/>
    <w:rsid w:val="00C41422"/>
    <w:rsid w:val="00C50828"/>
    <w:rsid w:val="00C51137"/>
    <w:rsid w:val="00C6206C"/>
    <w:rsid w:val="00C71005"/>
    <w:rsid w:val="00C72D11"/>
    <w:rsid w:val="00C863AE"/>
    <w:rsid w:val="00C87372"/>
    <w:rsid w:val="00C92E08"/>
    <w:rsid w:val="00C93473"/>
    <w:rsid w:val="00C971C1"/>
    <w:rsid w:val="00CA1FE3"/>
    <w:rsid w:val="00CA332D"/>
    <w:rsid w:val="00CA527E"/>
    <w:rsid w:val="00CB254D"/>
    <w:rsid w:val="00CB3533"/>
    <w:rsid w:val="00CB7600"/>
    <w:rsid w:val="00CB7D61"/>
    <w:rsid w:val="00CC6A4B"/>
    <w:rsid w:val="00CC6CF0"/>
    <w:rsid w:val="00CD7A5A"/>
    <w:rsid w:val="00CD7AAF"/>
    <w:rsid w:val="00CE2BA6"/>
    <w:rsid w:val="00CE564D"/>
    <w:rsid w:val="00CF2B0C"/>
    <w:rsid w:val="00CF3DB5"/>
    <w:rsid w:val="00D023A0"/>
    <w:rsid w:val="00D06595"/>
    <w:rsid w:val="00D16E87"/>
    <w:rsid w:val="00D25AA0"/>
    <w:rsid w:val="00D27D0E"/>
    <w:rsid w:val="00D35DA7"/>
    <w:rsid w:val="00D47AD0"/>
    <w:rsid w:val="00D57A57"/>
    <w:rsid w:val="00D613A9"/>
    <w:rsid w:val="00D658D3"/>
    <w:rsid w:val="00D7238E"/>
    <w:rsid w:val="00D73003"/>
    <w:rsid w:val="00D73C03"/>
    <w:rsid w:val="00D81A72"/>
    <w:rsid w:val="00D91F87"/>
    <w:rsid w:val="00D92EDA"/>
    <w:rsid w:val="00D9359B"/>
    <w:rsid w:val="00D94B0E"/>
    <w:rsid w:val="00D97D4D"/>
    <w:rsid w:val="00DA5661"/>
    <w:rsid w:val="00DA6E07"/>
    <w:rsid w:val="00DA7584"/>
    <w:rsid w:val="00DA7A62"/>
    <w:rsid w:val="00DB0413"/>
    <w:rsid w:val="00DB0F15"/>
    <w:rsid w:val="00DB3292"/>
    <w:rsid w:val="00DB4C2A"/>
    <w:rsid w:val="00DC2F99"/>
    <w:rsid w:val="00DC3B21"/>
    <w:rsid w:val="00DC489D"/>
    <w:rsid w:val="00DC6A0D"/>
    <w:rsid w:val="00DD140B"/>
    <w:rsid w:val="00DD2123"/>
    <w:rsid w:val="00DD2A9E"/>
    <w:rsid w:val="00DD509E"/>
    <w:rsid w:val="00DD6667"/>
    <w:rsid w:val="00DE14C5"/>
    <w:rsid w:val="00DE2331"/>
    <w:rsid w:val="00DE2FD1"/>
    <w:rsid w:val="00DE5157"/>
    <w:rsid w:val="00DF1BBC"/>
    <w:rsid w:val="00DF4550"/>
    <w:rsid w:val="00E05BA5"/>
    <w:rsid w:val="00E07762"/>
    <w:rsid w:val="00E12CAA"/>
    <w:rsid w:val="00E1798B"/>
    <w:rsid w:val="00E239D8"/>
    <w:rsid w:val="00E30BBB"/>
    <w:rsid w:val="00E318F2"/>
    <w:rsid w:val="00E334BB"/>
    <w:rsid w:val="00E4520C"/>
    <w:rsid w:val="00E45F90"/>
    <w:rsid w:val="00E47E3C"/>
    <w:rsid w:val="00E52291"/>
    <w:rsid w:val="00E527BE"/>
    <w:rsid w:val="00E56EFE"/>
    <w:rsid w:val="00E60CE6"/>
    <w:rsid w:val="00E61D02"/>
    <w:rsid w:val="00E62D48"/>
    <w:rsid w:val="00E6431C"/>
    <w:rsid w:val="00E64BFF"/>
    <w:rsid w:val="00E65900"/>
    <w:rsid w:val="00E65D32"/>
    <w:rsid w:val="00E678A0"/>
    <w:rsid w:val="00E7078D"/>
    <w:rsid w:val="00E7085E"/>
    <w:rsid w:val="00E7603A"/>
    <w:rsid w:val="00E76843"/>
    <w:rsid w:val="00E87FB4"/>
    <w:rsid w:val="00E93FCF"/>
    <w:rsid w:val="00E96BF0"/>
    <w:rsid w:val="00E9778E"/>
    <w:rsid w:val="00EA1128"/>
    <w:rsid w:val="00EA4835"/>
    <w:rsid w:val="00EB7C66"/>
    <w:rsid w:val="00EC42E3"/>
    <w:rsid w:val="00EC72BE"/>
    <w:rsid w:val="00EE35E4"/>
    <w:rsid w:val="00F005C9"/>
    <w:rsid w:val="00F1404D"/>
    <w:rsid w:val="00F16B2B"/>
    <w:rsid w:val="00F16EDB"/>
    <w:rsid w:val="00F208DC"/>
    <w:rsid w:val="00F22AFE"/>
    <w:rsid w:val="00F22CB3"/>
    <w:rsid w:val="00F234F5"/>
    <w:rsid w:val="00F3166C"/>
    <w:rsid w:val="00F33259"/>
    <w:rsid w:val="00F44FB8"/>
    <w:rsid w:val="00F502CA"/>
    <w:rsid w:val="00F519B9"/>
    <w:rsid w:val="00F554EF"/>
    <w:rsid w:val="00F55E8B"/>
    <w:rsid w:val="00F564F9"/>
    <w:rsid w:val="00F669BA"/>
    <w:rsid w:val="00F7766C"/>
    <w:rsid w:val="00F82076"/>
    <w:rsid w:val="00F94FCC"/>
    <w:rsid w:val="00F95091"/>
    <w:rsid w:val="00FA0CC7"/>
    <w:rsid w:val="00FA269F"/>
    <w:rsid w:val="00FB21F7"/>
    <w:rsid w:val="00FB22AF"/>
    <w:rsid w:val="00FB2AAE"/>
    <w:rsid w:val="00FB3233"/>
    <w:rsid w:val="00FB7F9C"/>
    <w:rsid w:val="00FC25E1"/>
    <w:rsid w:val="00FC3E20"/>
    <w:rsid w:val="00FC3FA5"/>
    <w:rsid w:val="00FC6260"/>
    <w:rsid w:val="00FD2C03"/>
    <w:rsid w:val="00FD63B3"/>
    <w:rsid w:val="00FE1BFD"/>
    <w:rsid w:val="00FE62F2"/>
    <w:rsid w:val="00FF2710"/>
    <w:rsid w:val="00FF5EF5"/>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ddd"/>
    </o:shapedefaults>
    <o:shapelayout v:ext="edit">
      <o:idmap v:ext="edit" data="1"/>
    </o:shapelayout>
  </w:shapeDefaults>
  <w:decimalSymbol w:val=","/>
  <w:listSeparator w:val=";"/>
  <w15:chartTrackingRefBased/>
  <w15:docId w15:val="{EC9A0074-A05B-40E5-B56D-92521635F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pPr>
        <w:spacing w:line="240" w:lineRule="atLeast"/>
      </w:pPr>
    </w:pPrDefault>
  </w:docDefaults>
  <w:latentStyles w:defLockedState="0" w:defUIPriority="98" w:defSemiHidden="0" w:defUnhideWhenUsed="0" w:defQFormat="0" w:count="371">
    <w:lsdException w:name="Normal" w:uiPriority="4"/>
    <w:lsdException w:name="heading 1" w:uiPriority="4" w:qFormat="1"/>
    <w:lsdException w:name="heading 2" w:uiPriority="4" w:qFormat="1"/>
    <w:lsdException w:name="heading 3" w:uiPriority="4" w:qFormat="1"/>
    <w:lsdException w:name="heading 4" w:uiPriority="4"/>
    <w:lsdException w:name="heading 5" w:uiPriority="4"/>
    <w:lsdException w:name="heading 6" w:uiPriority="4"/>
    <w:lsdException w:name="heading 7" w:semiHidden="1" w:uiPriority="4" w:unhideWhenUsed="1"/>
    <w:lsdException w:name="heading 8" w:semiHidden="1" w:uiPriority="4" w:unhideWhenUsed="1"/>
    <w:lsdException w:name="heading 9" w:semiHidden="1" w:uiPriority="4"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 w:unhideWhenUsed="1"/>
    <w:lsdException w:name="toc 2" w:semiHidden="1" w:uiPriority="4" w:unhideWhenUsed="1"/>
    <w:lsdException w:name="toc 3" w:semiHidden="1" w:uiPriority="4" w:unhideWhenUsed="1"/>
    <w:lsdException w:name="toc 4" w:semiHidden="1" w:uiPriority="4" w:unhideWhenUsed="1"/>
    <w:lsdException w:name="toc 5" w:semiHidden="1" w:uiPriority="4" w:unhideWhenUsed="1"/>
    <w:lsdException w:name="toc 6" w:semiHidden="1" w:uiPriority="4" w:unhideWhenUsed="1"/>
    <w:lsdException w:name="toc 7" w:semiHidden="1" w:uiPriority="4" w:unhideWhenUsed="1"/>
    <w:lsdException w:name="toc 8" w:semiHidden="1" w:uiPriority="4" w:unhideWhenUsed="1"/>
    <w:lsdException w:name="toc 9" w:semiHidden="1" w:uiPriority="4" w:unhideWhenUsed="1"/>
    <w:lsdException w:name="Normal Indent" w:semiHidden="1" w:unhideWhenUsed="1"/>
    <w:lsdException w:name="footnote text" w:semiHidden="1" w:uiPriority="4"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4" w:unhideWhenUsed="1" w:qFormat="1"/>
    <w:lsdException w:name="table of figures" w:semiHidden="1" w:uiPriority="4" w:unhideWhenUsed="1"/>
    <w:lsdException w:name="envelope address" w:semiHidden="1" w:unhideWhenUsed="1"/>
    <w:lsdException w:name="envelope return" w:semiHidden="1" w:unhideWhenUsed="1"/>
    <w:lsdException w:name="footnote reference" w:semiHidden="1" w:uiPriority="4" w:unhideWhenUsed="1"/>
    <w:lsdException w:name="annotation reference" w:semiHidden="1" w:unhideWhenUsed="1"/>
    <w:lsdException w:name="line number" w:semiHidden="1" w:unhideWhenUsed="1"/>
    <w:lsdException w:name="page number" w:semiHidden="1" w:unhideWhenUsed="1"/>
    <w:lsdException w:name="endnote reference" w:semiHidden="1" w:uiPriority="4" w:unhideWhenUsed="1"/>
    <w:lsdException w:name="endnote text" w:semiHidden="1" w:uiPriority="4"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3"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w:uiPriority="3"/>
    <w:lsdException w:name="Body Text First Indent 2" w:semiHidden="1" w:uiPriority="3" w:unhideWhenUsed="1"/>
    <w:lsdException w:name="Note Heading" w:semiHidden="1" w:unhideWhenUsed="1"/>
    <w:lsdException w:name="Body Text 2" w:semiHidden="1" w:uiPriority="3" w:unhideWhenUsed="1"/>
    <w:lsdException w:name="Body Text 3" w:semiHidden="1" w:uiPriority="3" w:unhideWhenUsed="1"/>
    <w:lsdException w:name="Body Text Indent 2" w:semiHidden="1" w:uiPriority="3" w:unhideWhenUsed="1"/>
    <w:lsdException w:name="Body Text Indent 3" w:semiHidden="1" w:uiPriority="3"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Standaard GGNet"/>
    <w:next w:val="BasistekstGGNet"/>
    <w:uiPriority w:val="4"/>
    <w:rsid w:val="00A07A5E"/>
    <w:pPr>
      <w:spacing w:line="260" w:lineRule="atLeast"/>
    </w:pPr>
    <w:rPr>
      <w:rFonts w:ascii="Trebuchet MS" w:hAnsi="Trebuchet MS" w:cs="Maiandra GD"/>
      <w:color w:val="000000" w:themeColor="text1"/>
      <w:szCs w:val="18"/>
    </w:rPr>
  </w:style>
  <w:style w:type="paragraph" w:styleId="Kop1">
    <w:name w:val="heading 1"/>
    <w:aliases w:val="Kop 1 GGNet"/>
    <w:basedOn w:val="ZsysbasisGGNet"/>
    <w:next w:val="BasistekstGGNet"/>
    <w:uiPriority w:val="4"/>
    <w:qFormat/>
    <w:rsid w:val="00345315"/>
    <w:pPr>
      <w:keepNext/>
      <w:keepLines/>
      <w:numPr>
        <w:numId w:val="47"/>
      </w:numPr>
      <w:outlineLvl w:val="0"/>
    </w:pPr>
    <w:rPr>
      <w:b/>
      <w:bCs/>
      <w:sz w:val="24"/>
      <w:szCs w:val="32"/>
    </w:rPr>
  </w:style>
  <w:style w:type="paragraph" w:styleId="Kop2">
    <w:name w:val="heading 2"/>
    <w:aliases w:val="Kop 2 GGNet"/>
    <w:basedOn w:val="ZsysbasisGGNet"/>
    <w:next w:val="BasistekstGGNet"/>
    <w:uiPriority w:val="4"/>
    <w:qFormat/>
    <w:rsid w:val="00345315"/>
    <w:pPr>
      <w:keepNext/>
      <w:keepLines/>
      <w:numPr>
        <w:ilvl w:val="1"/>
        <w:numId w:val="47"/>
      </w:numPr>
      <w:outlineLvl w:val="1"/>
    </w:pPr>
    <w:rPr>
      <w:b/>
      <w:bCs/>
      <w:iCs/>
      <w:szCs w:val="28"/>
    </w:rPr>
  </w:style>
  <w:style w:type="paragraph" w:styleId="Kop3">
    <w:name w:val="heading 3"/>
    <w:aliases w:val="Kop 3 GGNet"/>
    <w:basedOn w:val="ZsysbasisGGNet"/>
    <w:next w:val="BasistekstGGNet"/>
    <w:uiPriority w:val="4"/>
    <w:qFormat/>
    <w:rsid w:val="00345315"/>
    <w:pPr>
      <w:keepNext/>
      <w:keepLines/>
      <w:numPr>
        <w:ilvl w:val="2"/>
        <w:numId w:val="47"/>
      </w:numPr>
      <w:outlineLvl w:val="2"/>
    </w:pPr>
    <w:rPr>
      <w:i/>
      <w:iCs/>
    </w:rPr>
  </w:style>
  <w:style w:type="paragraph" w:styleId="Kop4">
    <w:name w:val="heading 4"/>
    <w:aliases w:val="Kop 4 GGNet"/>
    <w:basedOn w:val="ZsysbasisGGNet"/>
    <w:next w:val="BasistekstGGNet"/>
    <w:uiPriority w:val="4"/>
    <w:rsid w:val="00345315"/>
    <w:pPr>
      <w:keepNext/>
      <w:keepLines/>
      <w:numPr>
        <w:ilvl w:val="3"/>
        <w:numId w:val="47"/>
      </w:numPr>
      <w:outlineLvl w:val="3"/>
    </w:pPr>
    <w:rPr>
      <w:bCs/>
      <w:szCs w:val="24"/>
    </w:rPr>
  </w:style>
  <w:style w:type="paragraph" w:styleId="Kop5">
    <w:name w:val="heading 5"/>
    <w:aliases w:val="Kop 5 GGNet"/>
    <w:basedOn w:val="ZsysbasisGGNet"/>
    <w:next w:val="BasistekstGGNet"/>
    <w:uiPriority w:val="4"/>
    <w:rsid w:val="00345315"/>
    <w:pPr>
      <w:keepNext/>
      <w:keepLines/>
      <w:numPr>
        <w:ilvl w:val="4"/>
        <w:numId w:val="47"/>
      </w:numPr>
      <w:outlineLvl w:val="4"/>
    </w:pPr>
    <w:rPr>
      <w:bCs/>
      <w:iCs/>
      <w:szCs w:val="22"/>
    </w:rPr>
  </w:style>
  <w:style w:type="paragraph" w:styleId="Kop6">
    <w:name w:val="heading 6"/>
    <w:aliases w:val="Kop 6 GGNet"/>
    <w:basedOn w:val="ZsysbasisGGNet"/>
    <w:next w:val="BasistekstGGNet"/>
    <w:uiPriority w:val="4"/>
    <w:rsid w:val="00345315"/>
    <w:pPr>
      <w:keepNext/>
      <w:keepLines/>
      <w:numPr>
        <w:ilvl w:val="5"/>
        <w:numId w:val="47"/>
      </w:numPr>
      <w:outlineLvl w:val="5"/>
    </w:pPr>
  </w:style>
  <w:style w:type="paragraph" w:styleId="Kop7">
    <w:name w:val="heading 7"/>
    <w:aliases w:val="Kop 7 GGNet"/>
    <w:basedOn w:val="ZsysbasisGGNet"/>
    <w:next w:val="BasistekstGGNet"/>
    <w:uiPriority w:val="4"/>
    <w:rsid w:val="00345315"/>
    <w:pPr>
      <w:keepNext/>
      <w:keepLines/>
      <w:numPr>
        <w:ilvl w:val="6"/>
        <w:numId w:val="47"/>
      </w:numPr>
      <w:outlineLvl w:val="6"/>
    </w:pPr>
    <w:rPr>
      <w:bCs/>
      <w:szCs w:val="20"/>
    </w:rPr>
  </w:style>
  <w:style w:type="paragraph" w:styleId="Kop8">
    <w:name w:val="heading 8"/>
    <w:aliases w:val="Kop 8 GGNet"/>
    <w:basedOn w:val="ZsysbasisGGNet"/>
    <w:next w:val="BasistekstGGNet"/>
    <w:uiPriority w:val="4"/>
    <w:rsid w:val="00345315"/>
    <w:pPr>
      <w:keepNext/>
      <w:keepLines/>
      <w:numPr>
        <w:ilvl w:val="7"/>
        <w:numId w:val="47"/>
      </w:numPr>
      <w:outlineLvl w:val="7"/>
    </w:pPr>
    <w:rPr>
      <w:iCs/>
      <w:szCs w:val="20"/>
    </w:rPr>
  </w:style>
  <w:style w:type="paragraph" w:styleId="Kop9">
    <w:name w:val="heading 9"/>
    <w:aliases w:val="Kop 9 GGNet"/>
    <w:basedOn w:val="ZsysbasisGGNet"/>
    <w:next w:val="BasistekstGGNet"/>
    <w:uiPriority w:val="4"/>
    <w:rsid w:val="00345315"/>
    <w:pPr>
      <w:keepNext/>
      <w:keepLines/>
      <w:numPr>
        <w:ilvl w:val="8"/>
        <w:numId w:val="47"/>
      </w:numPr>
      <w:outlineLvl w:val="8"/>
    </w:pPr>
    <w:rPr>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tekstGGNet">
    <w:name w:val="Basistekst GGNet"/>
    <w:basedOn w:val="ZsysbasisGGNet"/>
    <w:qFormat/>
    <w:rsid w:val="00122DED"/>
  </w:style>
  <w:style w:type="paragraph" w:customStyle="1" w:styleId="ZsysbasisGGNet">
    <w:name w:val="Zsysbasis GGNet"/>
    <w:next w:val="BasistekstGGNet"/>
    <w:link w:val="ZsysbasisGGNetChar"/>
    <w:uiPriority w:val="4"/>
    <w:semiHidden/>
    <w:rsid w:val="00A07A5E"/>
    <w:pPr>
      <w:spacing w:line="260" w:lineRule="atLeast"/>
    </w:pPr>
    <w:rPr>
      <w:rFonts w:ascii="Trebuchet MS" w:hAnsi="Trebuchet MS" w:cs="Maiandra GD"/>
      <w:color w:val="000000" w:themeColor="text1"/>
      <w:szCs w:val="18"/>
    </w:rPr>
  </w:style>
  <w:style w:type="paragraph" w:customStyle="1" w:styleId="BasistekstvetGGNet">
    <w:name w:val="Basistekst vet GGNet"/>
    <w:basedOn w:val="ZsysbasisGGNet"/>
    <w:next w:val="BasistekstGGNet"/>
    <w:uiPriority w:val="1"/>
    <w:qFormat/>
    <w:rsid w:val="00122DED"/>
    <w:rPr>
      <w:b/>
      <w:bCs/>
    </w:rPr>
  </w:style>
  <w:style w:type="character" w:styleId="GevolgdeHyperlink">
    <w:name w:val="FollowedHyperlink"/>
    <w:aliases w:val="GevolgdeHyperlink GGNet"/>
    <w:basedOn w:val="Standaardalinea-lettertype"/>
    <w:uiPriority w:val="4"/>
    <w:rsid w:val="00B460C2"/>
    <w:rPr>
      <w:color w:val="auto"/>
      <w:u w:val="none"/>
    </w:rPr>
  </w:style>
  <w:style w:type="character" w:styleId="Hyperlink">
    <w:name w:val="Hyperlink"/>
    <w:aliases w:val="Hyperlink GGNet"/>
    <w:basedOn w:val="Standaardalinea-lettertype"/>
    <w:uiPriority w:val="4"/>
    <w:rsid w:val="00B460C2"/>
    <w:rPr>
      <w:color w:val="auto"/>
      <w:u w:val="none"/>
    </w:rPr>
  </w:style>
  <w:style w:type="paragraph" w:customStyle="1" w:styleId="AdresvakGGNet">
    <w:name w:val="Adresvak GGNet"/>
    <w:basedOn w:val="ZsysbasisGGNet"/>
    <w:uiPriority w:val="4"/>
    <w:rsid w:val="00280D1D"/>
    <w:rPr>
      <w:noProof/>
    </w:rPr>
  </w:style>
  <w:style w:type="paragraph" w:styleId="Koptekst">
    <w:name w:val="header"/>
    <w:basedOn w:val="ZsysbasisGGNet"/>
    <w:next w:val="BasistekstGGNet"/>
    <w:uiPriority w:val="98"/>
    <w:semiHidden/>
    <w:rsid w:val="00122DED"/>
  </w:style>
  <w:style w:type="paragraph" w:styleId="Voettekst">
    <w:name w:val="footer"/>
    <w:basedOn w:val="ZsysbasisGGNet"/>
    <w:next w:val="BasistekstGGNet"/>
    <w:uiPriority w:val="98"/>
    <w:semiHidden/>
    <w:rsid w:val="00122DED"/>
    <w:pPr>
      <w:jc w:val="right"/>
    </w:pPr>
  </w:style>
  <w:style w:type="paragraph" w:customStyle="1" w:styleId="KoptekstGGNet">
    <w:name w:val="Koptekst GGNet"/>
    <w:basedOn w:val="ZsysbasisdocumentgegevensGGNet"/>
    <w:uiPriority w:val="4"/>
    <w:rsid w:val="00122DED"/>
  </w:style>
  <w:style w:type="paragraph" w:customStyle="1" w:styleId="VoettekstGGNet">
    <w:name w:val="Voettekst GGNet"/>
    <w:basedOn w:val="ZsysbasisdocumentgegevensGGNet"/>
    <w:uiPriority w:val="4"/>
    <w:rsid w:val="00E334BB"/>
  </w:style>
  <w:style w:type="numbering" w:styleId="111111">
    <w:name w:val="Outline List 2"/>
    <w:basedOn w:val="Geenlijst"/>
    <w:uiPriority w:val="98"/>
    <w:semiHidden/>
    <w:rsid w:val="00E07762"/>
    <w:pPr>
      <w:numPr>
        <w:numId w:val="5"/>
      </w:numPr>
    </w:pPr>
  </w:style>
  <w:style w:type="numbering" w:styleId="1ai">
    <w:name w:val="Outline List 1"/>
    <w:basedOn w:val="Geenlijst"/>
    <w:uiPriority w:val="98"/>
    <w:semiHidden/>
    <w:rsid w:val="00E07762"/>
    <w:pPr>
      <w:numPr>
        <w:numId w:val="6"/>
      </w:numPr>
    </w:pPr>
  </w:style>
  <w:style w:type="paragraph" w:customStyle="1" w:styleId="BasistekstcursiefGGNet">
    <w:name w:val="Basistekst cursief GGNet"/>
    <w:basedOn w:val="ZsysbasisGGNet"/>
    <w:next w:val="BasistekstGGNet"/>
    <w:uiPriority w:val="2"/>
    <w:qFormat/>
    <w:rsid w:val="00122DED"/>
    <w:rPr>
      <w:i/>
      <w:iCs/>
    </w:rPr>
  </w:style>
  <w:style w:type="table" w:styleId="3D-effectenvoortabel1">
    <w:name w:val="Table 3D effects 1"/>
    <w:basedOn w:val="Standaardtabel"/>
    <w:semiHidden/>
    <w:rsid w:val="00451F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451F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451F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ZsysbasisGGNet"/>
    <w:next w:val="BasistekstGGNet"/>
    <w:uiPriority w:val="98"/>
    <w:semiHidden/>
    <w:rsid w:val="0020607F"/>
  </w:style>
  <w:style w:type="paragraph" w:styleId="Adresenvelop">
    <w:name w:val="envelope address"/>
    <w:basedOn w:val="ZsysbasisGGNet"/>
    <w:next w:val="BasistekstGGNet"/>
    <w:uiPriority w:val="98"/>
    <w:semiHidden/>
    <w:rsid w:val="0020607F"/>
  </w:style>
  <w:style w:type="paragraph" w:styleId="Afsluiting">
    <w:name w:val="Closing"/>
    <w:basedOn w:val="ZsysbasisGGNet"/>
    <w:next w:val="BasistekstGGNet"/>
    <w:uiPriority w:val="98"/>
    <w:semiHidden/>
    <w:rsid w:val="0020607F"/>
  </w:style>
  <w:style w:type="paragraph" w:customStyle="1" w:styleId="Inspring1eniveauGGNet">
    <w:name w:val="Inspring 1e niveau GGNet"/>
    <w:basedOn w:val="ZsysbasisGGNet"/>
    <w:uiPriority w:val="4"/>
    <w:qFormat/>
    <w:rsid w:val="00122DED"/>
    <w:pPr>
      <w:tabs>
        <w:tab w:val="left" w:pos="170"/>
      </w:tabs>
      <w:ind w:left="170" w:hanging="170"/>
    </w:pPr>
  </w:style>
  <w:style w:type="paragraph" w:customStyle="1" w:styleId="Inspring2eniveauGGNet">
    <w:name w:val="Inspring 2e niveau GGNet"/>
    <w:basedOn w:val="ZsysbasisGGNet"/>
    <w:uiPriority w:val="4"/>
    <w:qFormat/>
    <w:rsid w:val="00122DED"/>
    <w:pPr>
      <w:tabs>
        <w:tab w:val="left" w:pos="340"/>
      </w:tabs>
      <w:ind w:left="340" w:hanging="170"/>
    </w:pPr>
  </w:style>
  <w:style w:type="paragraph" w:customStyle="1" w:styleId="Inspring3eniveauGGNet">
    <w:name w:val="Inspring 3e niveau GGNet"/>
    <w:basedOn w:val="ZsysbasisGGNet"/>
    <w:uiPriority w:val="4"/>
    <w:qFormat/>
    <w:rsid w:val="00122DED"/>
    <w:pPr>
      <w:tabs>
        <w:tab w:val="left" w:pos="510"/>
      </w:tabs>
      <w:ind w:left="510" w:hanging="170"/>
    </w:pPr>
  </w:style>
  <w:style w:type="paragraph" w:customStyle="1" w:styleId="Zwevend1eniveauGGNet">
    <w:name w:val="Zwevend 1e niveau GGNet"/>
    <w:basedOn w:val="ZsysbasisGGNet"/>
    <w:uiPriority w:val="4"/>
    <w:qFormat/>
    <w:rsid w:val="00122DED"/>
    <w:pPr>
      <w:ind w:left="170"/>
    </w:pPr>
  </w:style>
  <w:style w:type="paragraph" w:customStyle="1" w:styleId="Zwevend2eniveauGGNet">
    <w:name w:val="Zwevend 2e niveau GGNet"/>
    <w:basedOn w:val="ZsysbasisGGNet"/>
    <w:uiPriority w:val="4"/>
    <w:qFormat/>
    <w:rsid w:val="00122DED"/>
    <w:pPr>
      <w:ind w:left="340"/>
    </w:pPr>
  </w:style>
  <w:style w:type="paragraph" w:customStyle="1" w:styleId="Zwevend3eniveauGGNet">
    <w:name w:val="Zwevend 3e niveau GGNet"/>
    <w:basedOn w:val="ZsysbasisGGNet"/>
    <w:uiPriority w:val="4"/>
    <w:qFormat/>
    <w:rsid w:val="00122DED"/>
    <w:pPr>
      <w:ind w:left="510"/>
    </w:pPr>
  </w:style>
  <w:style w:type="paragraph" w:styleId="Inhopg1">
    <w:name w:val="toc 1"/>
    <w:aliases w:val="Inhopg 1 GGNet"/>
    <w:basedOn w:val="ZsysbasistocGGNet"/>
    <w:next w:val="BasistekstGGNet"/>
    <w:uiPriority w:val="4"/>
    <w:rsid w:val="00E65900"/>
    <w:rPr>
      <w:b/>
    </w:rPr>
  </w:style>
  <w:style w:type="paragraph" w:styleId="Inhopg2">
    <w:name w:val="toc 2"/>
    <w:aliases w:val="Inhopg 2 GGNet"/>
    <w:basedOn w:val="ZsysbasistocGGNet"/>
    <w:next w:val="BasistekstGGNet"/>
    <w:uiPriority w:val="4"/>
    <w:rsid w:val="00E65900"/>
  </w:style>
  <w:style w:type="paragraph" w:styleId="Inhopg3">
    <w:name w:val="toc 3"/>
    <w:aliases w:val="Inhopg 3 GGNet"/>
    <w:basedOn w:val="ZsysbasistocGGNet"/>
    <w:next w:val="BasistekstGGNet"/>
    <w:uiPriority w:val="4"/>
    <w:rsid w:val="00E65900"/>
  </w:style>
  <w:style w:type="paragraph" w:styleId="Inhopg4">
    <w:name w:val="toc 4"/>
    <w:aliases w:val="Inhopg 4 GGNet"/>
    <w:basedOn w:val="ZsysbasistocGGNet"/>
    <w:next w:val="BasistekstGGNet"/>
    <w:uiPriority w:val="4"/>
    <w:rsid w:val="00122DED"/>
  </w:style>
  <w:style w:type="paragraph" w:styleId="Bronvermelding">
    <w:name w:val="table of authorities"/>
    <w:basedOn w:val="ZsysbasisGGNet"/>
    <w:next w:val="BasistekstGGNet"/>
    <w:uiPriority w:val="98"/>
    <w:semiHidden/>
    <w:rsid w:val="00F33259"/>
    <w:pPr>
      <w:ind w:left="180" w:hanging="180"/>
    </w:pPr>
  </w:style>
  <w:style w:type="paragraph" w:styleId="Index2">
    <w:name w:val="index 2"/>
    <w:basedOn w:val="ZsysbasisGGNet"/>
    <w:next w:val="BasistekstGGNet"/>
    <w:uiPriority w:val="98"/>
    <w:semiHidden/>
    <w:rsid w:val="00122DED"/>
  </w:style>
  <w:style w:type="paragraph" w:styleId="Index3">
    <w:name w:val="index 3"/>
    <w:basedOn w:val="ZsysbasisGGNet"/>
    <w:next w:val="BasistekstGGNet"/>
    <w:uiPriority w:val="98"/>
    <w:semiHidden/>
    <w:rsid w:val="00122DED"/>
  </w:style>
  <w:style w:type="paragraph" w:styleId="Ondertitel">
    <w:name w:val="Subtitle"/>
    <w:basedOn w:val="ZsysbasisGGNet"/>
    <w:next w:val="BasistekstGGNet"/>
    <w:uiPriority w:val="98"/>
    <w:semiHidden/>
    <w:rsid w:val="00122DED"/>
  </w:style>
  <w:style w:type="paragraph" w:styleId="Titel">
    <w:name w:val="Title"/>
    <w:basedOn w:val="ZsysbasisGGNet"/>
    <w:next w:val="BasistekstGGNet"/>
    <w:uiPriority w:val="98"/>
    <w:semiHidden/>
    <w:rsid w:val="00122DED"/>
  </w:style>
  <w:style w:type="paragraph" w:customStyle="1" w:styleId="Kop2zondernummerGGNet">
    <w:name w:val="Kop 2 zonder nummer GGNet"/>
    <w:basedOn w:val="ZsysbasisGGNet"/>
    <w:next w:val="BasistekstGGNet"/>
    <w:uiPriority w:val="4"/>
    <w:qFormat/>
    <w:rsid w:val="00907888"/>
    <w:pPr>
      <w:keepNext/>
      <w:keepLines/>
      <w:outlineLvl w:val="1"/>
    </w:pPr>
    <w:rPr>
      <w:b/>
      <w:szCs w:val="28"/>
    </w:rPr>
  </w:style>
  <w:style w:type="character" w:styleId="Paginanummer">
    <w:name w:val="page number"/>
    <w:basedOn w:val="Standaardalinea-lettertype"/>
    <w:uiPriority w:val="98"/>
    <w:semiHidden/>
    <w:rsid w:val="00122DED"/>
  </w:style>
  <w:style w:type="character" w:customStyle="1" w:styleId="zsysVeldMarkering">
    <w:name w:val="zsysVeldMarkering"/>
    <w:basedOn w:val="Standaardalinea-lettertype"/>
    <w:uiPriority w:val="97"/>
    <w:semiHidden/>
    <w:rsid w:val="00DF1BBC"/>
    <w:rPr>
      <w:color w:val="000000"/>
      <w:bdr w:val="none" w:sz="0" w:space="0" w:color="auto"/>
      <w:shd w:val="clear" w:color="auto" w:fill="FFFF00"/>
    </w:rPr>
  </w:style>
  <w:style w:type="paragraph" w:customStyle="1" w:styleId="Kop1zondernummerGGNet">
    <w:name w:val="Kop 1 zonder nummer GGNet"/>
    <w:basedOn w:val="ZsysbasisGGNet"/>
    <w:next w:val="BasistekstGGNet"/>
    <w:uiPriority w:val="4"/>
    <w:qFormat/>
    <w:rsid w:val="00907888"/>
    <w:pPr>
      <w:keepNext/>
      <w:keepLines/>
      <w:outlineLvl w:val="0"/>
    </w:pPr>
    <w:rPr>
      <w:b/>
      <w:sz w:val="24"/>
      <w:szCs w:val="32"/>
    </w:rPr>
  </w:style>
  <w:style w:type="paragraph" w:customStyle="1" w:styleId="Kop3zondernummerGGNet">
    <w:name w:val="Kop 3 zonder nummer GGNet"/>
    <w:basedOn w:val="ZsysbasisGGNet"/>
    <w:next w:val="BasistekstGGNet"/>
    <w:uiPriority w:val="4"/>
    <w:qFormat/>
    <w:rsid w:val="00907888"/>
    <w:pPr>
      <w:keepNext/>
      <w:keepLines/>
      <w:outlineLvl w:val="2"/>
    </w:pPr>
    <w:rPr>
      <w:i/>
    </w:rPr>
  </w:style>
  <w:style w:type="paragraph" w:styleId="Index4">
    <w:name w:val="index 4"/>
    <w:basedOn w:val="Standaard"/>
    <w:next w:val="Standaard"/>
    <w:uiPriority w:val="98"/>
    <w:semiHidden/>
    <w:rsid w:val="00122DED"/>
    <w:pPr>
      <w:ind w:left="720" w:hanging="180"/>
    </w:pPr>
  </w:style>
  <w:style w:type="paragraph" w:styleId="Index5">
    <w:name w:val="index 5"/>
    <w:basedOn w:val="Standaard"/>
    <w:next w:val="Standaard"/>
    <w:uiPriority w:val="98"/>
    <w:semiHidden/>
    <w:rsid w:val="00122DED"/>
    <w:pPr>
      <w:ind w:left="900" w:hanging="180"/>
    </w:pPr>
  </w:style>
  <w:style w:type="paragraph" w:styleId="Index6">
    <w:name w:val="index 6"/>
    <w:basedOn w:val="Standaard"/>
    <w:next w:val="Standaard"/>
    <w:uiPriority w:val="98"/>
    <w:semiHidden/>
    <w:rsid w:val="00122DED"/>
    <w:pPr>
      <w:ind w:left="1080" w:hanging="180"/>
    </w:pPr>
  </w:style>
  <w:style w:type="paragraph" w:styleId="Index7">
    <w:name w:val="index 7"/>
    <w:basedOn w:val="Standaard"/>
    <w:next w:val="Standaard"/>
    <w:uiPriority w:val="98"/>
    <w:semiHidden/>
    <w:rsid w:val="00122DED"/>
    <w:pPr>
      <w:ind w:left="1260" w:hanging="180"/>
    </w:pPr>
  </w:style>
  <w:style w:type="paragraph" w:styleId="Index8">
    <w:name w:val="index 8"/>
    <w:basedOn w:val="Standaard"/>
    <w:next w:val="Standaard"/>
    <w:uiPriority w:val="98"/>
    <w:semiHidden/>
    <w:rsid w:val="00122DED"/>
    <w:pPr>
      <w:ind w:left="1440" w:hanging="180"/>
    </w:pPr>
  </w:style>
  <w:style w:type="paragraph" w:styleId="Index9">
    <w:name w:val="index 9"/>
    <w:basedOn w:val="Standaard"/>
    <w:next w:val="Standaard"/>
    <w:uiPriority w:val="98"/>
    <w:semiHidden/>
    <w:rsid w:val="00122DED"/>
    <w:pPr>
      <w:ind w:left="1620" w:hanging="180"/>
    </w:pPr>
  </w:style>
  <w:style w:type="paragraph" w:styleId="Inhopg5">
    <w:name w:val="toc 5"/>
    <w:aliases w:val="Inhopg 5 GGNet"/>
    <w:basedOn w:val="ZsysbasistocGGNet"/>
    <w:next w:val="BasistekstGGNet"/>
    <w:uiPriority w:val="4"/>
    <w:rsid w:val="003964D4"/>
  </w:style>
  <w:style w:type="paragraph" w:styleId="Inhopg6">
    <w:name w:val="toc 6"/>
    <w:aliases w:val="Inhopg 6 GGNet"/>
    <w:basedOn w:val="ZsysbasistocGGNet"/>
    <w:next w:val="BasistekstGGNet"/>
    <w:uiPriority w:val="4"/>
    <w:rsid w:val="003964D4"/>
  </w:style>
  <w:style w:type="paragraph" w:styleId="Inhopg7">
    <w:name w:val="toc 7"/>
    <w:aliases w:val="Inhopg 7 GGNet"/>
    <w:basedOn w:val="ZsysbasistocGGNet"/>
    <w:next w:val="BasistekstGGNet"/>
    <w:uiPriority w:val="4"/>
    <w:rsid w:val="003964D4"/>
  </w:style>
  <w:style w:type="paragraph" w:styleId="Inhopg8">
    <w:name w:val="toc 8"/>
    <w:aliases w:val="Inhopg 8 GGNet"/>
    <w:basedOn w:val="ZsysbasistocGGNet"/>
    <w:next w:val="BasistekstGGNet"/>
    <w:uiPriority w:val="4"/>
    <w:rsid w:val="003964D4"/>
  </w:style>
  <w:style w:type="paragraph" w:styleId="Inhopg9">
    <w:name w:val="toc 9"/>
    <w:aliases w:val="Inhopg 9 GGNet"/>
    <w:basedOn w:val="ZsysbasistocGGNet"/>
    <w:next w:val="BasistekstGGNet"/>
    <w:uiPriority w:val="4"/>
    <w:rsid w:val="003964D4"/>
  </w:style>
  <w:style w:type="paragraph" w:styleId="Afzender">
    <w:name w:val="envelope return"/>
    <w:basedOn w:val="ZsysbasisGGNet"/>
    <w:next w:val="BasistekstGGNet"/>
    <w:uiPriority w:val="98"/>
    <w:semiHidden/>
    <w:rsid w:val="0020607F"/>
  </w:style>
  <w:style w:type="numbering" w:styleId="Artikelsectie">
    <w:name w:val="Outline List 3"/>
    <w:basedOn w:val="Geenlijst"/>
    <w:uiPriority w:val="98"/>
    <w:semiHidden/>
    <w:rsid w:val="00E07762"/>
    <w:pPr>
      <w:numPr>
        <w:numId w:val="7"/>
      </w:numPr>
    </w:pPr>
  </w:style>
  <w:style w:type="paragraph" w:styleId="Berichtkop">
    <w:name w:val="Message Header"/>
    <w:basedOn w:val="ZsysbasisGGNet"/>
    <w:next w:val="BasistekstGGNet"/>
    <w:uiPriority w:val="98"/>
    <w:semiHidden/>
    <w:rsid w:val="0020607F"/>
  </w:style>
  <w:style w:type="paragraph" w:styleId="Bloktekst">
    <w:name w:val="Block Text"/>
    <w:basedOn w:val="ZsysbasisGGNet"/>
    <w:next w:val="BasistekstGGNet"/>
    <w:uiPriority w:val="98"/>
    <w:semiHidden/>
    <w:rsid w:val="0020607F"/>
  </w:style>
  <w:style w:type="table" w:styleId="Eenvoudigetabel1">
    <w:name w:val="Table Simple 1"/>
    <w:basedOn w:val="Standaardtabel"/>
    <w:semiHidden/>
    <w:rsid w:val="008D7B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8D7B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8D7B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8D7B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ZsysbasisGGNet"/>
    <w:next w:val="BasistekstGGNet"/>
    <w:uiPriority w:val="98"/>
    <w:semiHidden/>
    <w:rsid w:val="0020607F"/>
  </w:style>
  <w:style w:type="paragraph" w:styleId="Handtekening">
    <w:name w:val="Signature"/>
    <w:basedOn w:val="ZsysbasisGGNet"/>
    <w:next w:val="BasistekstGGNet"/>
    <w:uiPriority w:val="98"/>
    <w:semiHidden/>
    <w:rsid w:val="0020607F"/>
  </w:style>
  <w:style w:type="paragraph" w:styleId="HTML-voorafopgemaakt">
    <w:name w:val="HTML Preformatted"/>
    <w:basedOn w:val="ZsysbasisGGNet"/>
    <w:next w:val="BasistekstGGNet"/>
    <w:uiPriority w:val="98"/>
    <w:semiHidden/>
    <w:rsid w:val="0020607F"/>
  </w:style>
  <w:style w:type="table" w:styleId="Lichtelijst-accent6">
    <w:name w:val="Light List Accent 6"/>
    <w:basedOn w:val="Standaardtabel"/>
    <w:uiPriority w:val="61"/>
    <w:rsid w:val="00E07762"/>
    <w:pPr>
      <w:spacing w:line="240" w:lineRule="auto"/>
    </w:pPr>
    <w:tblPr>
      <w:tblStyleRowBandSize w:val="1"/>
      <w:tblStyleColBandSize w:val="1"/>
      <w:tblBorders>
        <w:top w:val="single" w:sz="8" w:space="0" w:color="E83368" w:themeColor="accent6"/>
        <w:left w:val="single" w:sz="8" w:space="0" w:color="E83368" w:themeColor="accent6"/>
        <w:bottom w:val="single" w:sz="8" w:space="0" w:color="E83368" w:themeColor="accent6"/>
        <w:right w:val="single" w:sz="8" w:space="0" w:color="E83368" w:themeColor="accent6"/>
      </w:tblBorders>
    </w:tblPr>
    <w:tblStylePr w:type="firstRow">
      <w:pPr>
        <w:spacing w:before="0" w:after="0" w:line="240" w:lineRule="auto"/>
      </w:pPr>
      <w:rPr>
        <w:b/>
        <w:bCs/>
        <w:color w:val="FFFFFF" w:themeColor="background1"/>
      </w:rPr>
      <w:tblPr/>
      <w:tcPr>
        <w:shd w:val="clear" w:color="auto" w:fill="E83368" w:themeFill="accent6"/>
      </w:tcPr>
    </w:tblStylePr>
    <w:tblStylePr w:type="lastRow">
      <w:pPr>
        <w:spacing w:before="0" w:after="0" w:line="240" w:lineRule="auto"/>
      </w:pPr>
      <w:rPr>
        <w:b/>
        <w:bCs/>
      </w:rPr>
      <w:tblPr/>
      <w:tcPr>
        <w:tcBorders>
          <w:top w:val="double" w:sz="6" w:space="0" w:color="E83368" w:themeColor="accent6"/>
          <w:left w:val="single" w:sz="8" w:space="0" w:color="E83368" w:themeColor="accent6"/>
          <w:bottom w:val="single" w:sz="8" w:space="0" w:color="E83368" w:themeColor="accent6"/>
          <w:right w:val="single" w:sz="8" w:space="0" w:color="E83368" w:themeColor="accent6"/>
        </w:tcBorders>
      </w:tcPr>
    </w:tblStylePr>
    <w:tblStylePr w:type="firstCol">
      <w:rPr>
        <w:b/>
        <w:bCs/>
      </w:rPr>
    </w:tblStylePr>
    <w:tblStylePr w:type="lastCol">
      <w:rPr>
        <w:b/>
        <w:bCs/>
      </w:rPr>
    </w:tblStylePr>
    <w:tblStylePr w:type="band1Vert">
      <w:tblPr/>
      <w:tcPr>
        <w:tcBorders>
          <w:top w:val="single" w:sz="8" w:space="0" w:color="E83368" w:themeColor="accent6"/>
          <w:left w:val="single" w:sz="8" w:space="0" w:color="E83368" w:themeColor="accent6"/>
          <w:bottom w:val="single" w:sz="8" w:space="0" w:color="E83368" w:themeColor="accent6"/>
          <w:right w:val="single" w:sz="8" w:space="0" w:color="E83368" w:themeColor="accent6"/>
        </w:tcBorders>
      </w:tcPr>
    </w:tblStylePr>
    <w:tblStylePr w:type="band1Horz">
      <w:tblPr/>
      <w:tcPr>
        <w:tcBorders>
          <w:top w:val="single" w:sz="8" w:space="0" w:color="E83368" w:themeColor="accent6"/>
          <w:left w:val="single" w:sz="8" w:space="0" w:color="E83368" w:themeColor="accent6"/>
          <w:bottom w:val="single" w:sz="8" w:space="0" w:color="E83368" w:themeColor="accent6"/>
          <w:right w:val="single" w:sz="8" w:space="0" w:color="E83368" w:themeColor="accent6"/>
        </w:tcBorders>
      </w:tcPr>
    </w:tblStylePr>
  </w:style>
  <w:style w:type="table" w:styleId="Lichtelijst-accent5">
    <w:name w:val="Light List Accent 5"/>
    <w:basedOn w:val="Standaardtabel"/>
    <w:uiPriority w:val="61"/>
    <w:rsid w:val="00E07762"/>
    <w:pPr>
      <w:spacing w:line="240" w:lineRule="auto"/>
    </w:pPr>
    <w:tblPr>
      <w:tblStyleRowBandSize w:val="1"/>
      <w:tblStyleColBandSize w:val="1"/>
      <w:tblBorders>
        <w:top w:val="single" w:sz="8" w:space="0" w:color="FBBE3E" w:themeColor="accent5"/>
        <w:left w:val="single" w:sz="8" w:space="0" w:color="FBBE3E" w:themeColor="accent5"/>
        <w:bottom w:val="single" w:sz="8" w:space="0" w:color="FBBE3E" w:themeColor="accent5"/>
        <w:right w:val="single" w:sz="8" w:space="0" w:color="FBBE3E" w:themeColor="accent5"/>
      </w:tblBorders>
    </w:tblPr>
    <w:tblStylePr w:type="firstRow">
      <w:pPr>
        <w:spacing w:before="0" w:after="0" w:line="240" w:lineRule="auto"/>
      </w:pPr>
      <w:rPr>
        <w:b/>
        <w:bCs/>
        <w:color w:val="FFFFFF" w:themeColor="background1"/>
      </w:rPr>
      <w:tblPr/>
      <w:tcPr>
        <w:shd w:val="clear" w:color="auto" w:fill="FBBE3E" w:themeFill="accent5"/>
      </w:tcPr>
    </w:tblStylePr>
    <w:tblStylePr w:type="lastRow">
      <w:pPr>
        <w:spacing w:before="0" w:after="0" w:line="240" w:lineRule="auto"/>
      </w:pPr>
      <w:rPr>
        <w:b/>
        <w:bCs/>
      </w:rPr>
      <w:tblPr/>
      <w:tcPr>
        <w:tcBorders>
          <w:top w:val="double" w:sz="6" w:space="0" w:color="FBBE3E" w:themeColor="accent5"/>
          <w:left w:val="single" w:sz="8" w:space="0" w:color="FBBE3E" w:themeColor="accent5"/>
          <w:bottom w:val="single" w:sz="8" w:space="0" w:color="FBBE3E" w:themeColor="accent5"/>
          <w:right w:val="single" w:sz="8" w:space="0" w:color="FBBE3E" w:themeColor="accent5"/>
        </w:tcBorders>
      </w:tcPr>
    </w:tblStylePr>
    <w:tblStylePr w:type="firstCol">
      <w:rPr>
        <w:b/>
        <w:bCs/>
      </w:rPr>
    </w:tblStylePr>
    <w:tblStylePr w:type="lastCol">
      <w:rPr>
        <w:b/>
        <w:bCs/>
      </w:rPr>
    </w:tblStylePr>
    <w:tblStylePr w:type="band1Vert">
      <w:tblPr/>
      <w:tcPr>
        <w:tcBorders>
          <w:top w:val="single" w:sz="8" w:space="0" w:color="FBBE3E" w:themeColor="accent5"/>
          <w:left w:val="single" w:sz="8" w:space="0" w:color="FBBE3E" w:themeColor="accent5"/>
          <w:bottom w:val="single" w:sz="8" w:space="0" w:color="FBBE3E" w:themeColor="accent5"/>
          <w:right w:val="single" w:sz="8" w:space="0" w:color="FBBE3E" w:themeColor="accent5"/>
        </w:tcBorders>
      </w:tcPr>
    </w:tblStylePr>
    <w:tblStylePr w:type="band1Horz">
      <w:tblPr/>
      <w:tcPr>
        <w:tcBorders>
          <w:top w:val="single" w:sz="8" w:space="0" w:color="FBBE3E" w:themeColor="accent5"/>
          <w:left w:val="single" w:sz="8" w:space="0" w:color="FBBE3E" w:themeColor="accent5"/>
          <w:bottom w:val="single" w:sz="8" w:space="0" w:color="FBBE3E" w:themeColor="accent5"/>
          <w:right w:val="single" w:sz="8" w:space="0" w:color="FBBE3E" w:themeColor="accent5"/>
        </w:tcBorders>
      </w:tcPr>
    </w:tblStylePr>
  </w:style>
  <w:style w:type="table" w:styleId="Lichtelijst-accent4">
    <w:name w:val="Light List Accent 4"/>
    <w:basedOn w:val="Standaardtabel"/>
    <w:uiPriority w:val="61"/>
    <w:rsid w:val="00E07762"/>
    <w:pPr>
      <w:spacing w:line="240" w:lineRule="auto"/>
    </w:pPr>
    <w:tblPr>
      <w:tblStyleRowBandSize w:val="1"/>
      <w:tblStyleColBandSize w:val="1"/>
      <w:tblBorders>
        <w:top w:val="single" w:sz="8" w:space="0" w:color="F8B990" w:themeColor="accent4"/>
        <w:left w:val="single" w:sz="8" w:space="0" w:color="F8B990" w:themeColor="accent4"/>
        <w:bottom w:val="single" w:sz="8" w:space="0" w:color="F8B990" w:themeColor="accent4"/>
        <w:right w:val="single" w:sz="8" w:space="0" w:color="F8B990" w:themeColor="accent4"/>
      </w:tblBorders>
    </w:tblPr>
    <w:tblStylePr w:type="firstRow">
      <w:pPr>
        <w:spacing w:before="0" w:after="0" w:line="240" w:lineRule="auto"/>
      </w:pPr>
      <w:rPr>
        <w:b/>
        <w:bCs/>
        <w:color w:val="FFFFFF" w:themeColor="background1"/>
      </w:rPr>
      <w:tblPr/>
      <w:tcPr>
        <w:shd w:val="clear" w:color="auto" w:fill="F8B990" w:themeFill="accent4"/>
      </w:tcPr>
    </w:tblStylePr>
    <w:tblStylePr w:type="lastRow">
      <w:pPr>
        <w:spacing w:before="0" w:after="0" w:line="240" w:lineRule="auto"/>
      </w:pPr>
      <w:rPr>
        <w:b/>
        <w:bCs/>
      </w:rPr>
      <w:tblPr/>
      <w:tcPr>
        <w:tcBorders>
          <w:top w:val="double" w:sz="6" w:space="0" w:color="F8B990" w:themeColor="accent4"/>
          <w:left w:val="single" w:sz="8" w:space="0" w:color="F8B990" w:themeColor="accent4"/>
          <w:bottom w:val="single" w:sz="8" w:space="0" w:color="F8B990" w:themeColor="accent4"/>
          <w:right w:val="single" w:sz="8" w:space="0" w:color="F8B990" w:themeColor="accent4"/>
        </w:tcBorders>
      </w:tcPr>
    </w:tblStylePr>
    <w:tblStylePr w:type="firstCol">
      <w:rPr>
        <w:b/>
        <w:bCs/>
      </w:rPr>
    </w:tblStylePr>
    <w:tblStylePr w:type="lastCol">
      <w:rPr>
        <w:b/>
        <w:bCs/>
      </w:rPr>
    </w:tblStylePr>
    <w:tblStylePr w:type="band1Vert">
      <w:tblPr/>
      <w:tcPr>
        <w:tcBorders>
          <w:top w:val="single" w:sz="8" w:space="0" w:color="F8B990" w:themeColor="accent4"/>
          <w:left w:val="single" w:sz="8" w:space="0" w:color="F8B990" w:themeColor="accent4"/>
          <w:bottom w:val="single" w:sz="8" w:space="0" w:color="F8B990" w:themeColor="accent4"/>
          <w:right w:val="single" w:sz="8" w:space="0" w:color="F8B990" w:themeColor="accent4"/>
        </w:tcBorders>
      </w:tcPr>
    </w:tblStylePr>
    <w:tblStylePr w:type="band1Horz">
      <w:tblPr/>
      <w:tcPr>
        <w:tcBorders>
          <w:top w:val="single" w:sz="8" w:space="0" w:color="F8B990" w:themeColor="accent4"/>
          <w:left w:val="single" w:sz="8" w:space="0" w:color="F8B990" w:themeColor="accent4"/>
          <w:bottom w:val="single" w:sz="8" w:space="0" w:color="F8B990" w:themeColor="accent4"/>
          <w:right w:val="single" w:sz="8" w:space="0" w:color="F8B990" w:themeColor="accent4"/>
        </w:tcBorders>
      </w:tcPr>
    </w:tblStylePr>
  </w:style>
  <w:style w:type="table" w:styleId="Lichtelijst-accent3">
    <w:name w:val="Light List Accent 3"/>
    <w:basedOn w:val="Standaardtabel"/>
    <w:uiPriority w:val="61"/>
    <w:rsid w:val="00E07762"/>
    <w:pPr>
      <w:spacing w:line="240" w:lineRule="auto"/>
    </w:pPr>
    <w:tblPr>
      <w:tblStyleRowBandSize w:val="1"/>
      <w:tblStyleColBandSize w:val="1"/>
      <w:tblBorders>
        <w:top w:val="single" w:sz="8" w:space="0" w:color="3D58A4" w:themeColor="accent3"/>
        <w:left w:val="single" w:sz="8" w:space="0" w:color="3D58A4" w:themeColor="accent3"/>
        <w:bottom w:val="single" w:sz="8" w:space="0" w:color="3D58A4" w:themeColor="accent3"/>
        <w:right w:val="single" w:sz="8" w:space="0" w:color="3D58A4" w:themeColor="accent3"/>
      </w:tblBorders>
    </w:tblPr>
    <w:tblStylePr w:type="firstRow">
      <w:pPr>
        <w:spacing w:before="0" w:after="0" w:line="240" w:lineRule="auto"/>
      </w:pPr>
      <w:rPr>
        <w:b/>
        <w:bCs/>
        <w:color w:val="FFFFFF" w:themeColor="background1"/>
      </w:rPr>
      <w:tblPr/>
      <w:tcPr>
        <w:shd w:val="clear" w:color="auto" w:fill="3D58A4" w:themeFill="accent3"/>
      </w:tcPr>
    </w:tblStylePr>
    <w:tblStylePr w:type="lastRow">
      <w:pPr>
        <w:spacing w:before="0" w:after="0" w:line="240" w:lineRule="auto"/>
      </w:pPr>
      <w:rPr>
        <w:b/>
        <w:bCs/>
      </w:rPr>
      <w:tblPr/>
      <w:tcPr>
        <w:tcBorders>
          <w:top w:val="double" w:sz="6" w:space="0" w:color="3D58A4" w:themeColor="accent3"/>
          <w:left w:val="single" w:sz="8" w:space="0" w:color="3D58A4" w:themeColor="accent3"/>
          <w:bottom w:val="single" w:sz="8" w:space="0" w:color="3D58A4" w:themeColor="accent3"/>
          <w:right w:val="single" w:sz="8" w:space="0" w:color="3D58A4" w:themeColor="accent3"/>
        </w:tcBorders>
      </w:tcPr>
    </w:tblStylePr>
    <w:tblStylePr w:type="firstCol">
      <w:rPr>
        <w:b/>
        <w:bCs/>
      </w:rPr>
    </w:tblStylePr>
    <w:tblStylePr w:type="lastCol">
      <w:rPr>
        <w:b/>
        <w:bCs/>
      </w:rPr>
    </w:tblStylePr>
    <w:tblStylePr w:type="band1Vert">
      <w:tblPr/>
      <w:tcPr>
        <w:tcBorders>
          <w:top w:val="single" w:sz="8" w:space="0" w:color="3D58A4" w:themeColor="accent3"/>
          <w:left w:val="single" w:sz="8" w:space="0" w:color="3D58A4" w:themeColor="accent3"/>
          <w:bottom w:val="single" w:sz="8" w:space="0" w:color="3D58A4" w:themeColor="accent3"/>
          <w:right w:val="single" w:sz="8" w:space="0" w:color="3D58A4" w:themeColor="accent3"/>
        </w:tcBorders>
      </w:tcPr>
    </w:tblStylePr>
    <w:tblStylePr w:type="band1Horz">
      <w:tblPr/>
      <w:tcPr>
        <w:tcBorders>
          <w:top w:val="single" w:sz="8" w:space="0" w:color="3D58A4" w:themeColor="accent3"/>
          <w:left w:val="single" w:sz="8" w:space="0" w:color="3D58A4" w:themeColor="accent3"/>
          <w:bottom w:val="single" w:sz="8" w:space="0" w:color="3D58A4" w:themeColor="accent3"/>
          <w:right w:val="single" w:sz="8" w:space="0" w:color="3D58A4" w:themeColor="accent3"/>
        </w:tcBorders>
      </w:tcPr>
    </w:tblStylePr>
  </w:style>
  <w:style w:type="paragraph" w:styleId="HTML-adres">
    <w:name w:val="HTML Address"/>
    <w:basedOn w:val="ZsysbasisGGNet"/>
    <w:next w:val="BasistekstGGNet"/>
    <w:uiPriority w:val="98"/>
    <w:semiHidden/>
    <w:rsid w:val="0020607F"/>
  </w:style>
  <w:style w:type="table" w:styleId="Lichtelijst-accent2">
    <w:name w:val="Light List Accent 2"/>
    <w:basedOn w:val="Standaardtabel"/>
    <w:uiPriority w:val="61"/>
    <w:rsid w:val="00E07762"/>
    <w:pPr>
      <w:spacing w:line="240" w:lineRule="auto"/>
    </w:pPr>
    <w:tblPr>
      <w:tblStyleRowBandSize w:val="1"/>
      <w:tblStyleColBandSize w:val="1"/>
      <w:tblBorders>
        <w:top w:val="single" w:sz="8" w:space="0" w:color="32BEF0" w:themeColor="accent2"/>
        <w:left w:val="single" w:sz="8" w:space="0" w:color="32BEF0" w:themeColor="accent2"/>
        <w:bottom w:val="single" w:sz="8" w:space="0" w:color="32BEF0" w:themeColor="accent2"/>
        <w:right w:val="single" w:sz="8" w:space="0" w:color="32BEF0" w:themeColor="accent2"/>
      </w:tblBorders>
    </w:tblPr>
    <w:tblStylePr w:type="firstRow">
      <w:pPr>
        <w:spacing w:before="0" w:after="0" w:line="240" w:lineRule="auto"/>
      </w:pPr>
      <w:rPr>
        <w:b/>
        <w:bCs/>
        <w:color w:val="FFFFFF" w:themeColor="background1"/>
      </w:rPr>
      <w:tblPr/>
      <w:tcPr>
        <w:shd w:val="clear" w:color="auto" w:fill="32BEF0" w:themeFill="accent2"/>
      </w:tcPr>
    </w:tblStylePr>
    <w:tblStylePr w:type="lastRow">
      <w:pPr>
        <w:spacing w:before="0" w:after="0" w:line="240" w:lineRule="auto"/>
      </w:pPr>
      <w:rPr>
        <w:b/>
        <w:bCs/>
      </w:rPr>
      <w:tblPr/>
      <w:tcPr>
        <w:tcBorders>
          <w:top w:val="double" w:sz="6" w:space="0" w:color="32BEF0" w:themeColor="accent2"/>
          <w:left w:val="single" w:sz="8" w:space="0" w:color="32BEF0" w:themeColor="accent2"/>
          <w:bottom w:val="single" w:sz="8" w:space="0" w:color="32BEF0" w:themeColor="accent2"/>
          <w:right w:val="single" w:sz="8" w:space="0" w:color="32BEF0" w:themeColor="accent2"/>
        </w:tcBorders>
      </w:tcPr>
    </w:tblStylePr>
    <w:tblStylePr w:type="firstCol">
      <w:rPr>
        <w:b/>
        <w:bCs/>
      </w:rPr>
    </w:tblStylePr>
    <w:tblStylePr w:type="lastCol">
      <w:rPr>
        <w:b/>
        <w:bCs/>
      </w:rPr>
    </w:tblStylePr>
    <w:tblStylePr w:type="band1Vert">
      <w:tblPr/>
      <w:tcPr>
        <w:tcBorders>
          <w:top w:val="single" w:sz="8" w:space="0" w:color="32BEF0" w:themeColor="accent2"/>
          <w:left w:val="single" w:sz="8" w:space="0" w:color="32BEF0" w:themeColor="accent2"/>
          <w:bottom w:val="single" w:sz="8" w:space="0" w:color="32BEF0" w:themeColor="accent2"/>
          <w:right w:val="single" w:sz="8" w:space="0" w:color="32BEF0" w:themeColor="accent2"/>
        </w:tcBorders>
      </w:tcPr>
    </w:tblStylePr>
    <w:tblStylePr w:type="band1Horz">
      <w:tblPr/>
      <w:tcPr>
        <w:tcBorders>
          <w:top w:val="single" w:sz="8" w:space="0" w:color="32BEF0" w:themeColor="accent2"/>
          <w:left w:val="single" w:sz="8" w:space="0" w:color="32BEF0" w:themeColor="accent2"/>
          <w:bottom w:val="single" w:sz="8" w:space="0" w:color="32BEF0" w:themeColor="accent2"/>
          <w:right w:val="single" w:sz="8" w:space="0" w:color="32BEF0" w:themeColor="accent2"/>
        </w:tcBorders>
      </w:tcPr>
    </w:tblStylePr>
  </w:style>
  <w:style w:type="table" w:styleId="Lichtearcering-accent6">
    <w:name w:val="Light Shading Accent 6"/>
    <w:basedOn w:val="Standaardtabel"/>
    <w:uiPriority w:val="60"/>
    <w:rsid w:val="00E07762"/>
    <w:pPr>
      <w:spacing w:line="240" w:lineRule="auto"/>
    </w:pPr>
    <w:rPr>
      <w:color w:val="BE1546" w:themeColor="accent6" w:themeShade="BF"/>
    </w:rPr>
    <w:tblPr>
      <w:tblStyleRowBandSize w:val="1"/>
      <w:tblStyleColBandSize w:val="1"/>
      <w:tblBorders>
        <w:top w:val="single" w:sz="8" w:space="0" w:color="E83368" w:themeColor="accent6"/>
        <w:bottom w:val="single" w:sz="8" w:space="0" w:color="E83368" w:themeColor="accent6"/>
      </w:tblBorders>
    </w:tblPr>
    <w:tblStylePr w:type="firstRow">
      <w:pPr>
        <w:spacing w:before="0" w:after="0" w:line="240" w:lineRule="auto"/>
      </w:pPr>
      <w:rPr>
        <w:b/>
        <w:bCs/>
      </w:rPr>
      <w:tblPr/>
      <w:tcPr>
        <w:tcBorders>
          <w:top w:val="single" w:sz="8" w:space="0" w:color="E83368" w:themeColor="accent6"/>
          <w:left w:val="nil"/>
          <w:bottom w:val="single" w:sz="8" w:space="0" w:color="E83368" w:themeColor="accent6"/>
          <w:right w:val="nil"/>
          <w:insideH w:val="nil"/>
          <w:insideV w:val="nil"/>
        </w:tcBorders>
      </w:tcPr>
    </w:tblStylePr>
    <w:tblStylePr w:type="lastRow">
      <w:pPr>
        <w:spacing w:before="0" w:after="0" w:line="240" w:lineRule="auto"/>
      </w:pPr>
      <w:rPr>
        <w:b/>
        <w:bCs/>
      </w:rPr>
      <w:tblPr/>
      <w:tcPr>
        <w:tcBorders>
          <w:top w:val="single" w:sz="8" w:space="0" w:color="E83368" w:themeColor="accent6"/>
          <w:left w:val="nil"/>
          <w:bottom w:val="single" w:sz="8" w:space="0" w:color="E8336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CCD9" w:themeFill="accent6" w:themeFillTint="3F"/>
      </w:tcPr>
    </w:tblStylePr>
    <w:tblStylePr w:type="band1Horz">
      <w:tblPr/>
      <w:tcPr>
        <w:tcBorders>
          <w:left w:val="nil"/>
          <w:right w:val="nil"/>
          <w:insideH w:val="nil"/>
          <w:insideV w:val="nil"/>
        </w:tcBorders>
        <w:shd w:val="clear" w:color="auto" w:fill="F9CCD9" w:themeFill="accent6" w:themeFillTint="3F"/>
      </w:tcPr>
    </w:tblStylePr>
  </w:style>
  <w:style w:type="table" w:styleId="Klassieketabel1">
    <w:name w:val="Table Classic 1"/>
    <w:basedOn w:val="Standaardtabel"/>
    <w:semiHidden/>
    <w:rsid w:val="008D7B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8D7B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8D7B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8D7BDD"/>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8D7B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8D7B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ZsysbasisGGNet"/>
    <w:next w:val="BasistekstGGNet"/>
    <w:uiPriority w:val="98"/>
    <w:semiHidden/>
    <w:rsid w:val="00F33259"/>
    <w:pPr>
      <w:ind w:left="284" w:hanging="284"/>
    </w:pPr>
  </w:style>
  <w:style w:type="paragraph" w:styleId="Lijst2">
    <w:name w:val="List 2"/>
    <w:basedOn w:val="ZsysbasisGGNet"/>
    <w:next w:val="BasistekstGGNet"/>
    <w:uiPriority w:val="98"/>
    <w:semiHidden/>
    <w:rsid w:val="00F33259"/>
    <w:pPr>
      <w:ind w:left="568" w:hanging="284"/>
    </w:pPr>
  </w:style>
  <w:style w:type="paragraph" w:styleId="Lijst3">
    <w:name w:val="List 3"/>
    <w:basedOn w:val="ZsysbasisGGNet"/>
    <w:next w:val="BasistekstGGNet"/>
    <w:uiPriority w:val="98"/>
    <w:semiHidden/>
    <w:rsid w:val="00F33259"/>
    <w:pPr>
      <w:ind w:left="851" w:hanging="284"/>
    </w:pPr>
  </w:style>
  <w:style w:type="paragraph" w:styleId="Lijst4">
    <w:name w:val="List 4"/>
    <w:basedOn w:val="ZsysbasisGGNet"/>
    <w:next w:val="BasistekstGGNet"/>
    <w:uiPriority w:val="98"/>
    <w:semiHidden/>
    <w:rsid w:val="00F33259"/>
    <w:pPr>
      <w:ind w:left="1135" w:hanging="284"/>
    </w:pPr>
  </w:style>
  <w:style w:type="paragraph" w:styleId="Lijst5">
    <w:name w:val="List 5"/>
    <w:basedOn w:val="ZsysbasisGGNet"/>
    <w:next w:val="BasistekstGGNet"/>
    <w:uiPriority w:val="98"/>
    <w:semiHidden/>
    <w:rsid w:val="00F33259"/>
    <w:pPr>
      <w:ind w:left="1418" w:hanging="284"/>
    </w:pPr>
  </w:style>
  <w:style w:type="paragraph" w:styleId="Index1">
    <w:name w:val="index 1"/>
    <w:basedOn w:val="ZsysbasisGGNet"/>
    <w:next w:val="BasistekstGGNet"/>
    <w:uiPriority w:val="98"/>
    <w:semiHidden/>
    <w:rsid w:val="00F33259"/>
  </w:style>
  <w:style w:type="paragraph" w:styleId="Lijstopsomteken">
    <w:name w:val="List Bullet"/>
    <w:basedOn w:val="ZsysbasisGGNet"/>
    <w:next w:val="BasistekstGGNet"/>
    <w:uiPriority w:val="98"/>
    <w:semiHidden/>
    <w:rsid w:val="00E7078D"/>
    <w:pPr>
      <w:numPr>
        <w:numId w:val="14"/>
      </w:numPr>
      <w:ind w:left="357" w:hanging="357"/>
    </w:pPr>
  </w:style>
  <w:style w:type="paragraph" w:styleId="Lijstopsomteken2">
    <w:name w:val="List Bullet 2"/>
    <w:basedOn w:val="ZsysbasisGGNet"/>
    <w:next w:val="BasistekstGGNet"/>
    <w:uiPriority w:val="98"/>
    <w:semiHidden/>
    <w:rsid w:val="00E7078D"/>
    <w:pPr>
      <w:numPr>
        <w:numId w:val="15"/>
      </w:numPr>
      <w:ind w:left="641" w:hanging="357"/>
    </w:pPr>
  </w:style>
  <w:style w:type="paragraph" w:styleId="Lijstopsomteken3">
    <w:name w:val="List Bullet 3"/>
    <w:basedOn w:val="ZsysbasisGGNet"/>
    <w:next w:val="BasistekstGGNet"/>
    <w:uiPriority w:val="98"/>
    <w:semiHidden/>
    <w:rsid w:val="00E7078D"/>
    <w:pPr>
      <w:numPr>
        <w:numId w:val="16"/>
      </w:numPr>
      <w:ind w:left="924" w:hanging="357"/>
    </w:pPr>
  </w:style>
  <w:style w:type="paragraph" w:styleId="Lijstopsomteken4">
    <w:name w:val="List Bullet 4"/>
    <w:basedOn w:val="ZsysbasisGGNet"/>
    <w:next w:val="BasistekstGGNet"/>
    <w:uiPriority w:val="98"/>
    <w:semiHidden/>
    <w:rsid w:val="00E7078D"/>
    <w:pPr>
      <w:numPr>
        <w:numId w:val="17"/>
      </w:numPr>
      <w:ind w:left="1208" w:hanging="357"/>
    </w:pPr>
  </w:style>
  <w:style w:type="paragraph" w:styleId="Lijstnummering">
    <w:name w:val="List Number"/>
    <w:basedOn w:val="ZsysbasisGGNet"/>
    <w:next w:val="BasistekstGGNet"/>
    <w:uiPriority w:val="98"/>
    <w:semiHidden/>
    <w:rsid w:val="00705849"/>
    <w:pPr>
      <w:numPr>
        <w:numId w:val="19"/>
      </w:numPr>
      <w:ind w:left="357" w:hanging="357"/>
    </w:pPr>
  </w:style>
  <w:style w:type="paragraph" w:styleId="Lijstnummering2">
    <w:name w:val="List Number 2"/>
    <w:basedOn w:val="ZsysbasisGGNet"/>
    <w:next w:val="BasistekstGGNet"/>
    <w:uiPriority w:val="98"/>
    <w:semiHidden/>
    <w:rsid w:val="00705849"/>
    <w:pPr>
      <w:numPr>
        <w:numId w:val="20"/>
      </w:numPr>
      <w:ind w:left="641" w:hanging="357"/>
    </w:pPr>
  </w:style>
  <w:style w:type="paragraph" w:styleId="Lijstnummering3">
    <w:name w:val="List Number 3"/>
    <w:basedOn w:val="ZsysbasisGGNet"/>
    <w:next w:val="BasistekstGGNet"/>
    <w:uiPriority w:val="98"/>
    <w:semiHidden/>
    <w:rsid w:val="00705849"/>
    <w:pPr>
      <w:numPr>
        <w:numId w:val="21"/>
      </w:numPr>
      <w:ind w:left="924" w:hanging="357"/>
    </w:pPr>
  </w:style>
  <w:style w:type="paragraph" w:styleId="Lijstnummering4">
    <w:name w:val="List Number 4"/>
    <w:basedOn w:val="ZsysbasisGGNet"/>
    <w:next w:val="BasistekstGGNet"/>
    <w:uiPriority w:val="98"/>
    <w:semiHidden/>
    <w:rsid w:val="00705849"/>
    <w:pPr>
      <w:numPr>
        <w:numId w:val="22"/>
      </w:numPr>
      <w:ind w:left="1208" w:hanging="357"/>
    </w:pPr>
  </w:style>
  <w:style w:type="paragraph" w:styleId="Lijstnummering5">
    <w:name w:val="List Number 5"/>
    <w:basedOn w:val="ZsysbasisGGNet"/>
    <w:next w:val="BasistekstGGNet"/>
    <w:uiPriority w:val="98"/>
    <w:semiHidden/>
    <w:rsid w:val="00705849"/>
    <w:pPr>
      <w:numPr>
        <w:numId w:val="23"/>
      </w:numPr>
      <w:ind w:left="1491" w:hanging="357"/>
    </w:pPr>
  </w:style>
  <w:style w:type="paragraph" w:styleId="Lijstvoortzetting">
    <w:name w:val="List Continue"/>
    <w:basedOn w:val="ZsysbasisGGNet"/>
    <w:next w:val="BasistekstGGNet"/>
    <w:uiPriority w:val="98"/>
    <w:semiHidden/>
    <w:rsid w:val="00705849"/>
    <w:pPr>
      <w:ind w:left="284"/>
    </w:pPr>
  </w:style>
  <w:style w:type="paragraph" w:styleId="Lijstvoortzetting2">
    <w:name w:val="List Continue 2"/>
    <w:basedOn w:val="ZsysbasisGGNet"/>
    <w:next w:val="BasistekstGGNet"/>
    <w:uiPriority w:val="98"/>
    <w:semiHidden/>
    <w:rsid w:val="00705849"/>
    <w:pPr>
      <w:ind w:left="567"/>
    </w:pPr>
  </w:style>
  <w:style w:type="paragraph" w:styleId="Lijstvoortzetting3">
    <w:name w:val="List Continue 3"/>
    <w:basedOn w:val="ZsysbasisGGNet"/>
    <w:next w:val="BasistekstGGNet"/>
    <w:uiPriority w:val="98"/>
    <w:semiHidden/>
    <w:rsid w:val="00705849"/>
    <w:pPr>
      <w:ind w:left="851"/>
    </w:pPr>
  </w:style>
  <w:style w:type="paragraph" w:styleId="Lijstvoortzetting4">
    <w:name w:val="List Continue 4"/>
    <w:basedOn w:val="ZsysbasisGGNet"/>
    <w:next w:val="BasistekstGGNet"/>
    <w:uiPriority w:val="98"/>
    <w:semiHidden/>
    <w:rsid w:val="00705849"/>
    <w:pPr>
      <w:ind w:left="1134"/>
    </w:pPr>
  </w:style>
  <w:style w:type="paragraph" w:styleId="Lijstvoortzetting5">
    <w:name w:val="List Continue 5"/>
    <w:basedOn w:val="ZsysbasisGGNet"/>
    <w:next w:val="BasistekstGGNet"/>
    <w:uiPriority w:val="98"/>
    <w:semiHidden/>
    <w:rsid w:val="00705849"/>
    <w:pPr>
      <w:ind w:left="1418"/>
    </w:pPr>
  </w:style>
  <w:style w:type="character" w:styleId="Intensievebenadrukking">
    <w:name w:val="Intense Emphasis"/>
    <w:basedOn w:val="Standaardalinea-lettertype"/>
    <w:uiPriority w:val="98"/>
    <w:semiHidden/>
    <w:rsid w:val="00FC3FA5"/>
    <w:rPr>
      <w:b/>
      <w:bCs/>
      <w:i/>
      <w:iCs/>
      <w:color w:val="auto"/>
    </w:rPr>
  </w:style>
  <w:style w:type="paragraph" w:styleId="Normaalweb">
    <w:name w:val="Normal (Web)"/>
    <w:basedOn w:val="ZsysbasisGGNet"/>
    <w:next w:val="BasistekstGGNet"/>
    <w:uiPriority w:val="98"/>
    <w:semiHidden/>
    <w:rsid w:val="0020607F"/>
  </w:style>
  <w:style w:type="paragraph" w:styleId="Notitiekop">
    <w:name w:val="Note Heading"/>
    <w:basedOn w:val="ZsysbasisGGNet"/>
    <w:next w:val="BasistekstGGNet"/>
    <w:uiPriority w:val="98"/>
    <w:semiHidden/>
    <w:rsid w:val="0020607F"/>
  </w:style>
  <w:style w:type="paragraph" w:styleId="Plattetekst">
    <w:name w:val="Body Text"/>
    <w:basedOn w:val="ZsysbasisGGNet"/>
    <w:next w:val="BasistekstGGNet"/>
    <w:link w:val="PlattetekstChar"/>
    <w:uiPriority w:val="98"/>
    <w:semiHidden/>
    <w:rsid w:val="0020607F"/>
  </w:style>
  <w:style w:type="paragraph" w:styleId="Plattetekst2">
    <w:name w:val="Body Text 2"/>
    <w:basedOn w:val="ZsysbasisGGNet"/>
    <w:next w:val="BasistekstGGNet"/>
    <w:link w:val="Plattetekst2Char"/>
    <w:uiPriority w:val="3"/>
    <w:semiHidden/>
    <w:rsid w:val="00E7078D"/>
  </w:style>
  <w:style w:type="paragraph" w:styleId="Plattetekst3">
    <w:name w:val="Body Text 3"/>
    <w:basedOn w:val="ZsysbasisGGNet"/>
    <w:next w:val="BasistekstGGNet"/>
    <w:uiPriority w:val="3"/>
    <w:semiHidden/>
    <w:rsid w:val="0020607F"/>
  </w:style>
  <w:style w:type="paragraph" w:styleId="Platteteksteersteinspringing">
    <w:name w:val="Body Text First Indent"/>
    <w:basedOn w:val="ZsysbasisGGNet"/>
    <w:next w:val="BasistekstGGNet"/>
    <w:link w:val="PlatteteksteersteinspringingChar"/>
    <w:uiPriority w:val="3"/>
    <w:semiHidden/>
    <w:rsid w:val="00E7078D"/>
    <w:pPr>
      <w:ind w:firstLine="360"/>
    </w:pPr>
  </w:style>
  <w:style w:type="character" w:customStyle="1" w:styleId="PlatteteksteersteinspringingChar">
    <w:name w:val="Platte tekst eerste inspringing Char"/>
    <w:basedOn w:val="PlattetekstChar"/>
    <w:link w:val="Platteteksteersteinspringing"/>
    <w:rsid w:val="00E7078D"/>
    <w:rPr>
      <w:rFonts w:asciiTheme="minorHAnsi" w:hAnsiTheme="minorHAnsi" w:cs="Maiandra GD"/>
      <w:color w:val="000000" w:themeColor="text1"/>
      <w:sz w:val="18"/>
      <w:szCs w:val="18"/>
    </w:rPr>
  </w:style>
  <w:style w:type="paragraph" w:styleId="Plattetekstinspringen">
    <w:name w:val="Body Text Indent"/>
    <w:basedOn w:val="ZsysbasisGGNet"/>
    <w:next w:val="BasistekstGGNet"/>
    <w:link w:val="PlattetekstinspringenChar"/>
    <w:uiPriority w:val="3"/>
    <w:semiHidden/>
    <w:rsid w:val="00E7078D"/>
    <w:pPr>
      <w:ind w:left="284"/>
    </w:pPr>
  </w:style>
  <w:style w:type="character" w:customStyle="1" w:styleId="PlattetekstinspringenChar">
    <w:name w:val="Platte tekst inspringen Char"/>
    <w:basedOn w:val="Standaardalinea-lettertype"/>
    <w:link w:val="Plattetekstinspringen"/>
    <w:rsid w:val="00E7078D"/>
    <w:rPr>
      <w:rFonts w:ascii="Maiandra GD" w:hAnsi="Maiandra GD" w:cs="Maiandra GD"/>
      <w:sz w:val="18"/>
      <w:szCs w:val="18"/>
    </w:rPr>
  </w:style>
  <w:style w:type="paragraph" w:styleId="Platteteksteersteinspringing2">
    <w:name w:val="Body Text First Indent 2"/>
    <w:basedOn w:val="ZsysbasisGGNet"/>
    <w:next w:val="BasistekstGGNet"/>
    <w:link w:val="Platteteksteersteinspringing2Char"/>
    <w:uiPriority w:val="3"/>
    <w:semiHidden/>
    <w:rsid w:val="00E7078D"/>
    <w:pPr>
      <w:ind w:left="360" w:firstLine="360"/>
    </w:pPr>
  </w:style>
  <w:style w:type="table" w:styleId="Professioneletabel">
    <w:name w:val="Table Professional"/>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ZsysbasisGGNetChar">
    <w:name w:val="Zsysbasis GGNet Char"/>
    <w:basedOn w:val="Standaardalinea-lettertype"/>
    <w:link w:val="ZsysbasisGGNet"/>
    <w:uiPriority w:val="4"/>
    <w:semiHidden/>
    <w:rsid w:val="00A07A5E"/>
    <w:rPr>
      <w:rFonts w:ascii="Trebuchet MS" w:hAnsi="Trebuchet MS" w:cs="Maiandra GD"/>
      <w:color w:val="000000" w:themeColor="text1"/>
      <w:szCs w:val="18"/>
    </w:rPr>
  </w:style>
  <w:style w:type="paragraph" w:styleId="Standaardinspringing">
    <w:name w:val="Normal Indent"/>
    <w:basedOn w:val="ZsysbasisGGNet"/>
    <w:next w:val="BasistekstGGNet"/>
    <w:uiPriority w:val="98"/>
    <w:semiHidden/>
    <w:rsid w:val="0020607F"/>
  </w:style>
  <w:style w:type="table" w:styleId="Tabelkolommen1">
    <w:name w:val="Table Columns 1"/>
    <w:basedOn w:val="Standaardtabel"/>
    <w:semiHidden/>
    <w:rsid w:val="008D7BDD"/>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8D7BDD"/>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8D7B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8D7B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8D7B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8D7B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8D7B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922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8D7B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8D7B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8D7B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8D7B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8D7B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8D7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rfijndetabel1">
    <w:name w:val="Table Subtle 1"/>
    <w:basedOn w:val="Standaardtabel"/>
    <w:semiHidden/>
    <w:rsid w:val="008D7B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8D7B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oetnootmarkering">
    <w:name w:val="footnote reference"/>
    <w:aliases w:val="Voetnootmarkering GGNet"/>
    <w:basedOn w:val="Standaardalinea-lettertype"/>
    <w:uiPriority w:val="4"/>
    <w:rsid w:val="00CB7600"/>
    <w:rPr>
      <w:vertAlign w:val="superscript"/>
    </w:rPr>
  </w:style>
  <w:style w:type="paragraph" w:styleId="Voetnoottekst">
    <w:name w:val="footnote text"/>
    <w:aliases w:val="Voetnoottekst GGNet"/>
    <w:basedOn w:val="ZsysbasisGGNet"/>
    <w:uiPriority w:val="4"/>
    <w:rsid w:val="00CB7600"/>
    <w:rPr>
      <w:sz w:val="15"/>
    </w:rPr>
  </w:style>
  <w:style w:type="table" w:styleId="Webtabel1">
    <w:name w:val="Table Web 1"/>
    <w:basedOn w:val="Standaardtabel"/>
    <w:semiHidden/>
    <w:rsid w:val="008D7B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8D7B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8D7B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uiPriority w:val="98"/>
    <w:semiHidden/>
    <w:rsid w:val="00451FDB"/>
    <w:rPr>
      <w:b w:val="0"/>
      <w:bCs w:val="0"/>
    </w:rPr>
  </w:style>
  <w:style w:type="paragraph" w:styleId="Datum">
    <w:name w:val="Date"/>
    <w:basedOn w:val="ZsysbasisGGNet"/>
    <w:next w:val="BasistekstGGNet"/>
    <w:uiPriority w:val="98"/>
    <w:semiHidden/>
    <w:rsid w:val="0020607F"/>
  </w:style>
  <w:style w:type="paragraph" w:styleId="Tekstzonderopmaak">
    <w:name w:val="Plain Text"/>
    <w:basedOn w:val="ZsysbasisGGNet"/>
    <w:next w:val="BasistekstGGNet"/>
    <w:uiPriority w:val="98"/>
    <w:semiHidden/>
    <w:rsid w:val="0020607F"/>
  </w:style>
  <w:style w:type="paragraph" w:styleId="Ballontekst">
    <w:name w:val="Balloon Text"/>
    <w:basedOn w:val="ZsysbasisGGNet"/>
    <w:next w:val="BasistekstGGNet"/>
    <w:uiPriority w:val="98"/>
    <w:semiHidden/>
    <w:rsid w:val="0020607F"/>
  </w:style>
  <w:style w:type="paragraph" w:styleId="Bijschrift">
    <w:name w:val="caption"/>
    <w:aliases w:val="Bijschrift GGNet"/>
    <w:basedOn w:val="ZsysbasisGGNet"/>
    <w:next w:val="BasistekstGGNet"/>
    <w:uiPriority w:val="4"/>
    <w:qFormat/>
    <w:rsid w:val="0020607F"/>
  </w:style>
  <w:style w:type="character" w:customStyle="1" w:styleId="TekstopmerkingChar">
    <w:name w:val="Tekst opmerking Char"/>
    <w:basedOn w:val="ZsysbasisGGNetChar"/>
    <w:link w:val="Tekstopmerking"/>
    <w:semiHidden/>
    <w:rsid w:val="008736AE"/>
    <w:rPr>
      <w:rFonts w:asciiTheme="minorHAnsi" w:hAnsiTheme="minorHAnsi" w:cs="Maiandra GD"/>
      <w:color w:val="000000" w:themeColor="text1"/>
      <w:sz w:val="18"/>
      <w:szCs w:val="18"/>
    </w:rPr>
  </w:style>
  <w:style w:type="paragraph" w:styleId="Documentstructuur">
    <w:name w:val="Document Map"/>
    <w:basedOn w:val="ZsysbasisGGNet"/>
    <w:next w:val="BasistekstGGNet"/>
    <w:uiPriority w:val="98"/>
    <w:semiHidden/>
    <w:rsid w:val="0020607F"/>
  </w:style>
  <w:style w:type="table" w:styleId="Lichtearcering-accent5">
    <w:name w:val="Light Shading Accent 5"/>
    <w:basedOn w:val="Standaardtabel"/>
    <w:uiPriority w:val="60"/>
    <w:rsid w:val="00E07762"/>
    <w:pPr>
      <w:spacing w:line="240" w:lineRule="auto"/>
    </w:pPr>
    <w:rPr>
      <w:color w:val="E59C04" w:themeColor="accent5" w:themeShade="BF"/>
    </w:rPr>
    <w:tblPr>
      <w:tblStyleRowBandSize w:val="1"/>
      <w:tblStyleColBandSize w:val="1"/>
      <w:tblBorders>
        <w:top w:val="single" w:sz="8" w:space="0" w:color="FBBE3E" w:themeColor="accent5"/>
        <w:bottom w:val="single" w:sz="8" w:space="0" w:color="FBBE3E" w:themeColor="accent5"/>
      </w:tblBorders>
    </w:tblPr>
    <w:tblStylePr w:type="firstRow">
      <w:pPr>
        <w:spacing w:before="0" w:after="0" w:line="240" w:lineRule="auto"/>
      </w:pPr>
      <w:rPr>
        <w:b/>
        <w:bCs/>
      </w:rPr>
      <w:tblPr/>
      <w:tcPr>
        <w:tcBorders>
          <w:top w:val="single" w:sz="8" w:space="0" w:color="FBBE3E" w:themeColor="accent5"/>
          <w:left w:val="nil"/>
          <w:bottom w:val="single" w:sz="8" w:space="0" w:color="FBBE3E" w:themeColor="accent5"/>
          <w:right w:val="nil"/>
          <w:insideH w:val="nil"/>
          <w:insideV w:val="nil"/>
        </w:tcBorders>
      </w:tcPr>
    </w:tblStylePr>
    <w:tblStylePr w:type="lastRow">
      <w:pPr>
        <w:spacing w:before="0" w:after="0" w:line="240" w:lineRule="auto"/>
      </w:pPr>
      <w:rPr>
        <w:b/>
        <w:bCs/>
      </w:rPr>
      <w:tblPr/>
      <w:tcPr>
        <w:tcBorders>
          <w:top w:val="single" w:sz="8" w:space="0" w:color="FBBE3E" w:themeColor="accent5"/>
          <w:left w:val="nil"/>
          <w:bottom w:val="single" w:sz="8" w:space="0" w:color="FBBE3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ECF" w:themeFill="accent5" w:themeFillTint="3F"/>
      </w:tcPr>
    </w:tblStylePr>
    <w:tblStylePr w:type="band1Horz">
      <w:tblPr/>
      <w:tcPr>
        <w:tcBorders>
          <w:left w:val="nil"/>
          <w:right w:val="nil"/>
          <w:insideH w:val="nil"/>
          <w:insideV w:val="nil"/>
        </w:tcBorders>
        <w:shd w:val="clear" w:color="auto" w:fill="FEEECF" w:themeFill="accent5" w:themeFillTint="3F"/>
      </w:tcPr>
    </w:tblStylePr>
  </w:style>
  <w:style w:type="paragraph" w:styleId="Eindnoottekst">
    <w:name w:val="endnote text"/>
    <w:aliases w:val="Eindnoottekst GGNet"/>
    <w:basedOn w:val="ZsysbasisGGNet"/>
    <w:next w:val="BasistekstGGNet"/>
    <w:uiPriority w:val="4"/>
    <w:rsid w:val="0020607F"/>
  </w:style>
  <w:style w:type="paragraph" w:styleId="Indexkop">
    <w:name w:val="index heading"/>
    <w:basedOn w:val="ZsysbasisGGNet"/>
    <w:next w:val="BasistekstGGNet"/>
    <w:uiPriority w:val="98"/>
    <w:semiHidden/>
    <w:rsid w:val="0020607F"/>
  </w:style>
  <w:style w:type="paragraph" w:styleId="Kopbronvermelding">
    <w:name w:val="toa heading"/>
    <w:basedOn w:val="ZsysbasisGGNet"/>
    <w:next w:val="BasistekstGGNet"/>
    <w:uiPriority w:val="98"/>
    <w:semiHidden/>
    <w:rsid w:val="0020607F"/>
  </w:style>
  <w:style w:type="paragraph" w:styleId="Lijstopsomteken5">
    <w:name w:val="List Bullet 5"/>
    <w:basedOn w:val="ZsysbasisGGNet"/>
    <w:next w:val="BasistekstGGNet"/>
    <w:uiPriority w:val="98"/>
    <w:semiHidden/>
    <w:rsid w:val="00E7078D"/>
    <w:pPr>
      <w:numPr>
        <w:numId w:val="18"/>
      </w:numPr>
      <w:ind w:left="1491" w:hanging="357"/>
    </w:pPr>
  </w:style>
  <w:style w:type="paragraph" w:styleId="Macrotekst">
    <w:name w:val="macro"/>
    <w:basedOn w:val="ZsysbasisGGNet"/>
    <w:next w:val="BasistekstGGNet"/>
    <w:uiPriority w:val="98"/>
    <w:semiHidden/>
    <w:rsid w:val="0020607F"/>
  </w:style>
  <w:style w:type="paragraph" w:styleId="Tekstopmerking">
    <w:name w:val="annotation text"/>
    <w:basedOn w:val="ZsysbasisGGNet"/>
    <w:next w:val="BasistekstGGNet"/>
    <w:link w:val="TekstopmerkingChar"/>
    <w:uiPriority w:val="98"/>
    <w:semiHidden/>
    <w:rsid w:val="0020607F"/>
  </w:style>
  <w:style w:type="character" w:styleId="Intensieveverwijzing">
    <w:name w:val="Intense Reference"/>
    <w:basedOn w:val="Standaardalinea-lettertype"/>
    <w:uiPriority w:val="98"/>
    <w:semiHidden/>
    <w:rsid w:val="00FC3FA5"/>
    <w:rPr>
      <w:b/>
      <w:bCs/>
      <w:smallCaps/>
      <w:color w:val="auto"/>
      <w:spacing w:val="5"/>
      <w:u w:val="single"/>
    </w:rPr>
  </w:style>
  <w:style w:type="character" w:styleId="Verwijzingopmerking">
    <w:name w:val="annotation reference"/>
    <w:basedOn w:val="Standaardalinea-lettertype"/>
    <w:uiPriority w:val="98"/>
    <w:semiHidden/>
    <w:rsid w:val="0020607F"/>
    <w:rPr>
      <w:sz w:val="18"/>
      <w:szCs w:val="18"/>
    </w:rPr>
  </w:style>
  <w:style w:type="paragraph" w:customStyle="1" w:styleId="Opsommingteken1eniveauGGNet">
    <w:name w:val="Opsomming teken 1e niveau GGNet"/>
    <w:basedOn w:val="ZsysbasisGGNet"/>
    <w:uiPriority w:val="4"/>
    <w:rsid w:val="00AD44F1"/>
    <w:pPr>
      <w:numPr>
        <w:numId w:val="10"/>
      </w:numPr>
    </w:pPr>
  </w:style>
  <w:style w:type="paragraph" w:customStyle="1" w:styleId="Opsommingteken2eniveauGGNet">
    <w:name w:val="Opsomming teken 2e niveau GGNet"/>
    <w:basedOn w:val="ZsysbasisGGNet"/>
    <w:uiPriority w:val="4"/>
    <w:rsid w:val="00AD44F1"/>
    <w:pPr>
      <w:numPr>
        <w:ilvl w:val="1"/>
        <w:numId w:val="10"/>
      </w:numPr>
    </w:pPr>
  </w:style>
  <w:style w:type="paragraph" w:customStyle="1" w:styleId="Opsommingteken3eniveauGGNet">
    <w:name w:val="Opsomming teken 3e niveau GGNet"/>
    <w:basedOn w:val="ZsysbasisGGNet"/>
    <w:uiPriority w:val="4"/>
    <w:rsid w:val="00AD44F1"/>
    <w:pPr>
      <w:numPr>
        <w:ilvl w:val="2"/>
        <w:numId w:val="10"/>
      </w:numPr>
    </w:pPr>
  </w:style>
  <w:style w:type="paragraph" w:customStyle="1" w:styleId="Opsommingbolletje1eniveauGGNet">
    <w:name w:val="Opsomming bolletje 1e niveau GGNet"/>
    <w:basedOn w:val="ZsysbasisGGNet"/>
    <w:uiPriority w:val="4"/>
    <w:qFormat/>
    <w:rsid w:val="005017F3"/>
    <w:pPr>
      <w:numPr>
        <w:numId w:val="1"/>
      </w:numPr>
    </w:pPr>
  </w:style>
  <w:style w:type="paragraph" w:customStyle="1" w:styleId="Opsommingbolletje2eniveauGGNet">
    <w:name w:val="Opsomming bolletje 2e niveau GGNet"/>
    <w:basedOn w:val="ZsysbasisGGNet"/>
    <w:uiPriority w:val="4"/>
    <w:qFormat/>
    <w:rsid w:val="005017F3"/>
    <w:pPr>
      <w:numPr>
        <w:ilvl w:val="1"/>
        <w:numId w:val="1"/>
      </w:numPr>
    </w:pPr>
  </w:style>
  <w:style w:type="paragraph" w:customStyle="1" w:styleId="Opsommingbolletje3eniveauGGNet">
    <w:name w:val="Opsomming bolletje 3e niveau GGNet"/>
    <w:basedOn w:val="ZsysbasisGGNet"/>
    <w:uiPriority w:val="4"/>
    <w:qFormat/>
    <w:rsid w:val="005017F3"/>
    <w:pPr>
      <w:numPr>
        <w:ilvl w:val="2"/>
        <w:numId w:val="1"/>
      </w:numPr>
    </w:pPr>
  </w:style>
  <w:style w:type="numbering" w:customStyle="1" w:styleId="OpsommingbolletjeGGNet">
    <w:name w:val="Opsomming bolletje GGNet"/>
    <w:uiPriority w:val="4"/>
    <w:semiHidden/>
    <w:rsid w:val="005017F3"/>
    <w:pPr>
      <w:numPr>
        <w:numId w:val="1"/>
      </w:numPr>
    </w:pPr>
  </w:style>
  <w:style w:type="paragraph" w:customStyle="1" w:styleId="Opsommingkleineletter1eniveauGGNet">
    <w:name w:val="Opsomming kleine letter 1e niveau GGNet"/>
    <w:basedOn w:val="ZsysbasisGGNet"/>
    <w:uiPriority w:val="4"/>
    <w:qFormat/>
    <w:rsid w:val="00B01DA1"/>
    <w:pPr>
      <w:numPr>
        <w:numId w:val="8"/>
      </w:numPr>
    </w:pPr>
  </w:style>
  <w:style w:type="paragraph" w:customStyle="1" w:styleId="Opsommingkleineletter2eniveauGGNet">
    <w:name w:val="Opsomming kleine letter 2e niveau GGNet"/>
    <w:basedOn w:val="ZsysbasisGGNet"/>
    <w:uiPriority w:val="4"/>
    <w:qFormat/>
    <w:rsid w:val="00B01DA1"/>
    <w:pPr>
      <w:numPr>
        <w:ilvl w:val="1"/>
        <w:numId w:val="8"/>
      </w:numPr>
    </w:pPr>
  </w:style>
  <w:style w:type="paragraph" w:customStyle="1" w:styleId="Opsommingkleineletter3eniveauGGNet">
    <w:name w:val="Opsomming kleine letter 3e niveau GGNet"/>
    <w:basedOn w:val="ZsysbasisGGNet"/>
    <w:uiPriority w:val="4"/>
    <w:qFormat/>
    <w:rsid w:val="00B01DA1"/>
    <w:pPr>
      <w:numPr>
        <w:ilvl w:val="2"/>
        <w:numId w:val="8"/>
      </w:numPr>
    </w:pPr>
  </w:style>
  <w:style w:type="numbering" w:customStyle="1" w:styleId="OpsommingkleineletterGGNet">
    <w:name w:val="Opsomming kleine letter GGNet"/>
    <w:uiPriority w:val="4"/>
    <w:semiHidden/>
    <w:rsid w:val="00B01DA1"/>
    <w:pPr>
      <w:numPr>
        <w:numId w:val="8"/>
      </w:numPr>
    </w:pPr>
  </w:style>
  <w:style w:type="paragraph" w:customStyle="1" w:styleId="Opsommingnummer1eniveauGGNet">
    <w:name w:val="Opsomming nummer 1e niveau GGNet"/>
    <w:basedOn w:val="ZsysbasisGGNet"/>
    <w:uiPriority w:val="4"/>
    <w:qFormat/>
    <w:rsid w:val="00B01DA1"/>
    <w:pPr>
      <w:numPr>
        <w:numId w:val="2"/>
      </w:numPr>
    </w:pPr>
  </w:style>
  <w:style w:type="paragraph" w:customStyle="1" w:styleId="Opsommingnummer2eniveauGGNet">
    <w:name w:val="Opsomming nummer 2e niveau GGNet"/>
    <w:basedOn w:val="ZsysbasisGGNet"/>
    <w:uiPriority w:val="4"/>
    <w:qFormat/>
    <w:rsid w:val="00B01DA1"/>
    <w:pPr>
      <w:numPr>
        <w:ilvl w:val="1"/>
        <w:numId w:val="2"/>
      </w:numPr>
    </w:pPr>
  </w:style>
  <w:style w:type="paragraph" w:customStyle="1" w:styleId="Opsommingnummer3eniveauGGNet">
    <w:name w:val="Opsomming nummer 3e niveau GGNet"/>
    <w:basedOn w:val="ZsysbasisGGNet"/>
    <w:uiPriority w:val="4"/>
    <w:qFormat/>
    <w:rsid w:val="00B01DA1"/>
    <w:pPr>
      <w:numPr>
        <w:ilvl w:val="2"/>
        <w:numId w:val="2"/>
      </w:numPr>
    </w:pPr>
  </w:style>
  <w:style w:type="numbering" w:customStyle="1" w:styleId="OpsommingnummerGGNet">
    <w:name w:val="Opsomming nummer GGNet"/>
    <w:uiPriority w:val="4"/>
    <w:semiHidden/>
    <w:rsid w:val="00B01DA1"/>
    <w:pPr>
      <w:numPr>
        <w:numId w:val="2"/>
      </w:numPr>
    </w:pPr>
  </w:style>
  <w:style w:type="paragraph" w:customStyle="1" w:styleId="Opsommingopenrondje1eniveauGGNet">
    <w:name w:val="Opsomming open rondje 1e niveau GGNet"/>
    <w:basedOn w:val="ZsysbasisGGNet"/>
    <w:uiPriority w:val="4"/>
    <w:rsid w:val="00957CCB"/>
    <w:pPr>
      <w:numPr>
        <w:numId w:val="3"/>
      </w:numPr>
    </w:pPr>
  </w:style>
  <w:style w:type="paragraph" w:customStyle="1" w:styleId="Opsommingopenrondje2eniveauGGNet">
    <w:name w:val="Opsomming open rondje 2e niveau GGNet"/>
    <w:basedOn w:val="ZsysbasisGGNet"/>
    <w:uiPriority w:val="4"/>
    <w:rsid w:val="00957CCB"/>
    <w:pPr>
      <w:numPr>
        <w:ilvl w:val="1"/>
        <w:numId w:val="3"/>
      </w:numPr>
    </w:pPr>
  </w:style>
  <w:style w:type="paragraph" w:customStyle="1" w:styleId="Opsommingopenrondje3eniveauGGNet">
    <w:name w:val="Opsomming open rondje 3e niveau GGNet"/>
    <w:basedOn w:val="ZsysbasisGGNet"/>
    <w:uiPriority w:val="4"/>
    <w:rsid w:val="00957CCB"/>
    <w:pPr>
      <w:numPr>
        <w:ilvl w:val="2"/>
        <w:numId w:val="3"/>
      </w:numPr>
    </w:pPr>
  </w:style>
  <w:style w:type="numbering" w:customStyle="1" w:styleId="OpsommingopenrondjeGGNet">
    <w:name w:val="Opsomming open rondje GGNet"/>
    <w:uiPriority w:val="4"/>
    <w:semiHidden/>
    <w:rsid w:val="00957CCB"/>
    <w:pPr>
      <w:numPr>
        <w:numId w:val="3"/>
      </w:numPr>
    </w:pPr>
  </w:style>
  <w:style w:type="paragraph" w:customStyle="1" w:styleId="Opsommingstreepje1eniveauGGNet">
    <w:name w:val="Opsomming streepje 1e niveau GGNet"/>
    <w:basedOn w:val="ZsysbasisGGNet"/>
    <w:uiPriority w:val="4"/>
    <w:qFormat/>
    <w:rsid w:val="00B01DA1"/>
    <w:pPr>
      <w:numPr>
        <w:numId w:val="4"/>
      </w:numPr>
    </w:pPr>
  </w:style>
  <w:style w:type="paragraph" w:customStyle="1" w:styleId="Opsommingstreepje2eniveauGGNet">
    <w:name w:val="Opsomming streepje 2e niveau GGNet"/>
    <w:basedOn w:val="ZsysbasisGGNet"/>
    <w:uiPriority w:val="4"/>
    <w:qFormat/>
    <w:rsid w:val="00B01DA1"/>
    <w:pPr>
      <w:numPr>
        <w:ilvl w:val="1"/>
        <w:numId w:val="4"/>
      </w:numPr>
    </w:pPr>
  </w:style>
  <w:style w:type="paragraph" w:customStyle="1" w:styleId="Opsommingstreepje3eniveauGGNet">
    <w:name w:val="Opsomming streepje 3e niveau GGNet"/>
    <w:basedOn w:val="ZsysbasisGGNet"/>
    <w:uiPriority w:val="4"/>
    <w:qFormat/>
    <w:rsid w:val="00B01DA1"/>
    <w:pPr>
      <w:numPr>
        <w:ilvl w:val="2"/>
        <w:numId w:val="4"/>
      </w:numPr>
    </w:pPr>
  </w:style>
  <w:style w:type="numbering" w:customStyle="1" w:styleId="OpsommingstreepjeGGNet">
    <w:name w:val="Opsomming streepje GGNet"/>
    <w:uiPriority w:val="4"/>
    <w:semiHidden/>
    <w:rsid w:val="00B01DA1"/>
    <w:pPr>
      <w:numPr>
        <w:numId w:val="4"/>
      </w:numPr>
    </w:pPr>
  </w:style>
  <w:style w:type="character" w:styleId="Titelvanboek">
    <w:name w:val="Book Title"/>
    <w:basedOn w:val="Standaardalinea-lettertype"/>
    <w:uiPriority w:val="98"/>
    <w:semiHidden/>
    <w:rsid w:val="00E07762"/>
    <w:rPr>
      <w:b/>
      <w:bCs/>
      <w:smallCaps/>
      <w:spacing w:val="5"/>
    </w:rPr>
  </w:style>
  <w:style w:type="character" w:styleId="Tekstvantijdelijkeaanduiding">
    <w:name w:val="Placeholder Text"/>
    <w:basedOn w:val="zsysVeldMarkering"/>
    <w:uiPriority w:val="98"/>
    <w:semiHidden/>
    <w:rsid w:val="004C51F8"/>
    <w:rPr>
      <w:color w:val="000000"/>
      <w:bdr w:val="none" w:sz="0" w:space="0" w:color="auto"/>
      <w:shd w:val="clear" w:color="auto" w:fill="FFFF00"/>
    </w:rPr>
  </w:style>
  <w:style w:type="character" w:styleId="Subtieleverwijzing">
    <w:name w:val="Subtle Reference"/>
    <w:basedOn w:val="Standaardalinea-lettertype"/>
    <w:uiPriority w:val="98"/>
    <w:semiHidden/>
    <w:rsid w:val="008736AE"/>
    <w:rPr>
      <w:smallCaps/>
      <w:color w:val="auto"/>
      <w:u w:val="single"/>
    </w:rPr>
  </w:style>
  <w:style w:type="character" w:styleId="Subtielebenadrukking">
    <w:name w:val="Subtle Emphasis"/>
    <w:basedOn w:val="Standaardalinea-lettertype"/>
    <w:uiPriority w:val="98"/>
    <w:semiHidden/>
    <w:rsid w:val="00FC3FA5"/>
    <w:rPr>
      <w:i/>
      <w:iCs/>
      <w:color w:val="auto"/>
    </w:rPr>
  </w:style>
  <w:style w:type="table" w:styleId="Lichtearcering-accent4">
    <w:name w:val="Light Shading Accent 4"/>
    <w:basedOn w:val="Standaardtabel"/>
    <w:uiPriority w:val="60"/>
    <w:rsid w:val="00E07762"/>
    <w:pPr>
      <w:spacing w:line="240" w:lineRule="auto"/>
    </w:pPr>
    <w:rPr>
      <w:color w:val="F27E33" w:themeColor="accent4" w:themeShade="BF"/>
    </w:rPr>
    <w:tblPr>
      <w:tblStyleRowBandSize w:val="1"/>
      <w:tblStyleColBandSize w:val="1"/>
      <w:tblBorders>
        <w:top w:val="single" w:sz="8" w:space="0" w:color="F8B990" w:themeColor="accent4"/>
        <w:bottom w:val="single" w:sz="8" w:space="0" w:color="F8B990" w:themeColor="accent4"/>
      </w:tblBorders>
    </w:tblPr>
    <w:tblStylePr w:type="firstRow">
      <w:pPr>
        <w:spacing w:before="0" w:after="0" w:line="240" w:lineRule="auto"/>
      </w:pPr>
      <w:rPr>
        <w:b/>
        <w:bCs/>
      </w:rPr>
      <w:tblPr/>
      <w:tcPr>
        <w:tcBorders>
          <w:top w:val="single" w:sz="8" w:space="0" w:color="F8B990" w:themeColor="accent4"/>
          <w:left w:val="nil"/>
          <w:bottom w:val="single" w:sz="8" w:space="0" w:color="F8B990" w:themeColor="accent4"/>
          <w:right w:val="nil"/>
          <w:insideH w:val="nil"/>
          <w:insideV w:val="nil"/>
        </w:tcBorders>
      </w:tcPr>
    </w:tblStylePr>
    <w:tblStylePr w:type="lastRow">
      <w:pPr>
        <w:spacing w:before="0" w:after="0" w:line="240" w:lineRule="auto"/>
      </w:pPr>
      <w:rPr>
        <w:b/>
        <w:bCs/>
      </w:rPr>
      <w:tblPr/>
      <w:tcPr>
        <w:tcBorders>
          <w:top w:val="single" w:sz="8" w:space="0" w:color="F8B990" w:themeColor="accent4"/>
          <w:left w:val="nil"/>
          <w:bottom w:val="single" w:sz="8" w:space="0" w:color="F8B99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DE3" w:themeFill="accent4" w:themeFillTint="3F"/>
      </w:tcPr>
    </w:tblStylePr>
    <w:tblStylePr w:type="band1Horz">
      <w:tblPr/>
      <w:tcPr>
        <w:tcBorders>
          <w:left w:val="nil"/>
          <w:right w:val="nil"/>
          <w:insideH w:val="nil"/>
          <w:insideV w:val="nil"/>
        </w:tcBorders>
        <w:shd w:val="clear" w:color="auto" w:fill="FDEDE3" w:themeFill="accent4" w:themeFillTint="3F"/>
      </w:tcPr>
    </w:tblStylePr>
  </w:style>
  <w:style w:type="table" w:styleId="Lichtearcering-accent3">
    <w:name w:val="Light Shading Accent 3"/>
    <w:basedOn w:val="Standaardtabel"/>
    <w:uiPriority w:val="60"/>
    <w:rsid w:val="00E07762"/>
    <w:pPr>
      <w:spacing w:line="240" w:lineRule="auto"/>
    </w:pPr>
    <w:rPr>
      <w:color w:val="2D417A" w:themeColor="accent3" w:themeShade="BF"/>
    </w:rPr>
    <w:tblPr>
      <w:tblStyleRowBandSize w:val="1"/>
      <w:tblStyleColBandSize w:val="1"/>
      <w:tblBorders>
        <w:top w:val="single" w:sz="8" w:space="0" w:color="3D58A4" w:themeColor="accent3"/>
        <w:bottom w:val="single" w:sz="8" w:space="0" w:color="3D58A4" w:themeColor="accent3"/>
      </w:tblBorders>
    </w:tblPr>
    <w:tblStylePr w:type="firstRow">
      <w:pPr>
        <w:spacing w:before="0" w:after="0" w:line="240" w:lineRule="auto"/>
      </w:pPr>
      <w:rPr>
        <w:b/>
        <w:bCs/>
      </w:rPr>
      <w:tblPr/>
      <w:tcPr>
        <w:tcBorders>
          <w:top w:val="single" w:sz="8" w:space="0" w:color="3D58A4" w:themeColor="accent3"/>
          <w:left w:val="nil"/>
          <w:bottom w:val="single" w:sz="8" w:space="0" w:color="3D58A4" w:themeColor="accent3"/>
          <w:right w:val="nil"/>
          <w:insideH w:val="nil"/>
          <w:insideV w:val="nil"/>
        </w:tcBorders>
      </w:tcPr>
    </w:tblStylePr>
    <w:tblStylePr w:type="lastRow">
      <w:pPr>
        <w:spacing w:before="0" w:after="0" w:line="240" w:lineRule="auto"/>
      </w:pPr>
      <w:rPr>
        <w:b/>
        <w:bCs/>
      </w:rPr>
      <w:tblPr/>
      <w:tcPr>
        <w:tcBorders>
          <w:top w:val="single" w:sz="8" w:space="0" w:color="3D58A4" w:themeColor="accent3"/>
          <w:left w:val="nil"/>
          <w:bottom w:val="single" w:sz="8" w:space="0" w:color="3D58A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D3EB" w:themeFill="accent3" w:themeFillTint="3F"/>
      </w:tcPr>
    </w:tblStylePr>
    <w:tblStylePr w:type="band1Horz">
      <w:tblPr/>
      <w:tcPr>
        <w:tcBorders>
          <w:left w:val="nil"/>
          <w:right w:val="nil"/>
          <w:insideH w:val="nil"/>
          <w:insideV w:val="nil"/>
        </w:tcBorders>
        <w:shd w:val="clear" w:color="auto" w:fill="CBD3EB" w:themeFill="accent3" w:themeFillTint="3F"/>
      </w:tcPr>
    </w:tblStylePr>
  </w:style>
  <w:style w:type="table" w:styleId="Lichtearcering-accent2">
    <w:name w:val="Light Shading Accent 2"/>
    <w:basedOn w:val="Standaardtabel"/>
    <w:uiPriority w:val="60"/>
    <w:rsid w:val="00E07762"/>
    <w:pPr>
      <w:spacing w:line="240" w:lineRule="auto"/>
    </w:pPr>
    <w:rPr>
      <w:color w:val="0E98CA" w:themeColor="accent2" w:themeShade="BF"/>
    </w:rPr>
    <w:tblPr>
      <w:tblStyleRowBandSize w:val="1"/>
      <w:tblStyleColBandSize w:val="1"/>
      <w:tblBorders>
        <w:top w:val="single" w:sz="8" w:space="0" w:color="32BEF0" w:themeColor="accent2"/>
        <w:bottom w:val="single" w:sz="8" w:space="0" w:color="32BEF0" w:themeColor="accent2"/>
      </w:tblBorders>
    </w:tblPr>
    <w:tblStylePr w:type="firstRow">
      <w:pPr>
        <w:spacing w:before="0" w:after="0" w:line="240" w:lineRule="auto"/>
      </w:pPr>
      <w:rPr>
        <w:b/>
        <w:bCs/>
      </w:rPr>
      <w:tblPr/>
      <w:tcPr>
        <w:tcBorders>
          <w:top w:val="single" w:sz="8" w:space="0" w:color="32BEF0" w:themeColor="accent2"/>
          <w:left w:val="nil"/>
          <w:bottom w:val="single" w:sz="8" w:space="0" w:color="32BEF0" w:themeColor="accent2"/>
          <w:right w:val="nil"/>
          <w:insideH w:val="nil"/>
          <w:insideV w:val="nil"/>
        </w:tcBorders>
      </w:tcPr>
    </w:tblStylePr>
    <w:tblStylePr w:type="lastRow">
      <w:pPr>
        <w:spacing w:before="0" w:after="0" w:line="240" w:lineRule="auto"/>
      </w:pPr>
      <w:rPr>
        <w:b/>
        <w:bCs/>
      </w:rPr>
      <w:tblPr/>
      <w:tcPr>
        <w:tcBorders>
          <w:top w:val="single" w:sz="8" w:space="0" w:color="32BEF0" w:themeColor="accent2"/>
          <w:left w:val="nil"/>
          <w:bottom w:val="single" w:sz="8" w:space="0" w:color="32BEF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EEFB" w:themeFill="accent2" w:themeFillTint="3F"/>
      </w:tcPr>
    </w:tblStylePr>
    <w:tblStylePr w:type="band1Horz">
      <w:tblPr/>
      <w:tcPr>
        <w:tcBorders>
          <w:left w:val="nil"/>
          <w:right w:val="nil"/>
          <w:insideH w:val="nil"/>
          <w:insideV w:val="nil"/>
        </w:tcBorders>
        <w:shd w:val="clear" w:color="auto" w:fill="CCEEFB" w:themeFill="accent2" w:themeFillTint="3F"/>
      </w:tcPr>
    </w:tblStylePr>
  </w:style>
  <w:style w:type="table" w:styleId="Lichtraster-accent6">
    <w:name w:val="Light Grid Accent 6"/>
    <w:basedOn w:val="Standaardtabel"/>
    <w:uiPriority w:val="62"/>
    <w:rsid w:val="00E07762"/>
    <w:pPr>
      <w:spacing w:line="240" w:lineRule="auto"/>
    </w:pPr>
    <w:tblPr>
      <w:tblStyleRowBandSize w:val="1"/>
      <w:tblStyleColBandSize w:val="1"/>
      <w:tblBorders>
        <w:top w:val="single" w:sz="8" w:space="0" w:color="E83368" w:themeColor="accent6"/>
        <w:left w:val="single" w:sz="8" w:space="0" w:color="E83368" w:themeColor="accent6"/>
        <w:bottom w:val="single" w:sz="8" w:space="0" w:color="E83368" w:themeColor="accent6"/>
        <w:right w:val="single" w:sz="8" w:space="0" w:color="E83368" w:themeColor="accent6"/>
        <w:insideH w:val="single" w:sz="8" w:space="0" w:color="E83368" w:themeColor="accent6"/>
        <w:insideV w:val="single" w:sz="8" w:space="0" w:color="E8336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3368" w:themeColor="accent6"/>
          <w:left w:val="single" w:sz="8" w:space="0" w:color="E83368" w:themeColor="accent6"/>
          <w:bottom w:val="single" w:sz="18" w:space="0" w:color="E83368" w:themeColor="accent6"/>
          <w:right w:val="single" w:sz="8" w:space="0" w:color="E83368" w:themeColor="accent6"/>
          <w:insideH w:val="nil"/>
          <w:insideV w:val="single" w:sz="8" w:space="0" w:color="E8336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3368" w:themeColor="accent6"/>
          <w:left w:val="single" w:sz="8" w:space="0" w:color="E83368" w:themeColor="accent6"/>
          <w:bottom w:val="single" w:sz="8" w:space="0" w:color="E83368" w:themeColor="accent6"/>
          <w:right w:val="single" w:sz="8" w:space="0" w:color="E83368" w:themeColor="accent6"/>
          <w:insideH w:val="nil"/>
          <w:insideV w:val="single" w:sz="8" w:space="0" w:color="E8336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3368" w:themeColor="accent6"/>
          <w:left w:val="single" w:sz="8" w:space="0" w:color="E83368" w:themeColor="accent6"/>
          <w:bottom w:val="single" w:sz="8" w:space="0" w:color="E83368" w:themeColor="accent6"/>
          <w:right w:val="single" w:sz="8" w:space="0" w:color="E83368" w:themeColor="accent6"/>
        </w:tcBorders>
      </w:tcPr>
    </w:tblStylePr>
    <w:tblStylePr w:type="band1Vert">
      <w:tblPr/>
      <w:tcPr>
        <w:tcBorders>
          <w:top w:val="single" w:sz="8" w:space="0" w:color="E83368" w:themeColor="accent6"/>
          <w:left w:val="single" w:sz="8" w:space="0" w:color="E83368" w:themeColor="accent6"/>
          <w:bottom w:val="single" w:sz="8" w:space="0" w:color="E83368" w:themeColor="accent6"/>
          <w:right w:val="single" w:sz="8" w:space="0" w:color="E83368" w:themeColor="accent6"/>
        </w:tcBorders>
        <w:shd w:val="clear" w:color="auto" w:fill="F9CCD9" w:themeFill="accent6" w:themeFillTint="3F"/>
      </w:tcPr>
    </w:tblStylePr>
    <w:tblStylePr w:type="band1Horz">
      <w:tblPr/>
      <w:tcPr>
        <w:tcBorders>
          <w:top w:val="single" w:sz="8" w:space="0" w:color="E83368" w:themeColor="accent6"/>
          <w:left w:val="single" w:sz="8" w:space="0" w:color="E83368" w:themeColor="accent6"/>
          <w:bottom w:val="single" w:sz="8" w:space="0" w:color="E83368" w:themeColor="accent6"/>
          <w:right w:val="single" w:sz="8" w:space="0" w:color="E83368" w:themeColor="accent6"/>
          <w:insideV w:val="single" w:sz="8" w:space="0" w:color="E83368" w:themeColor="accent6"/>
        </w:tcBorders>
        <w:shd w:val="clear" w:color="auto" w:fill="F9CCD9" w:themeFill="accent6" w:themeFillTint="3F"/>
      </w:tcPr>
    </w:tblStylePr>
    <w:tblStylePr w:type="band2Horz">
      <w:tblPr/>
      <w:tcPr>
        <w:tcBorders>
          <w:top w:val="single" w:sz="8" w:space="0" w:color="E83368" w:themeColor="accent6"/>
          <w:left w:val="single" w:sz="8" w:space="0" w:color="E83368" w:themeColor="accent6"/>
          <w:bottom w:val="single" w:sz="8" w:space="0" w:color="E83368" w:themeColor="accent6"/>
          <w:right w:val="single" w:sz="8" w:space="0" w:color="E83368" w:themeColor="accent6"/>
          <w:insideV w:val="single" w:sz="8" w:space="0" w:color="E83368" w:themeColor="accent6"/>
        </w:tcBorders>
      </w:tcPr>
    </w:tblStylePr>
  </w:style>
  <w:style w:type="table" w:styleId="Lichtraster-accent5">
    <w:name w:val="Light Grid Accent 5"/>
    <w:basedOn w:val="Standaardtabel"/>
    <w:uiPriority w:val="62"/>
    <w:rsid w:val="00E07762"/>
    <w:pPr>
      <w:spacing w:line="240" w:lineRule="auto"/>
    </w:pPr>
    <w:tblPr>
      <w:tblStyleRowBandSize w:val="1"/>
      <w:tblStyleColBandSize w:val="1"/>
      <w:tblBorders>
        <w:top w:val="single" w:sz="8" w:space="0" w:color="FBBE3E" w:themeColor="accent5"/>
        <w:left w:val="single" w:sz="8" w:space="0" w:color="FBBE3E" w:themeColor="accent5"/>
        <w:bottom w:val="single" w:sz="8" w:space="0" w:color="FBBE3E" w:themeColor="accent5"/>
        <w:right w:val="single" w:sz="8" w:space="0" w:color="FBBE3E" w:themeColor="accent5"/>
        <w:insideH w:val="single" w:sz="8" w:space="0" w:color="FBBE3E" w:themeColor="accent5"/>
        <w:insideV w:val="single" w:sz="8" w:space="0" w:color="FBBE3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BBE3E" w:themeColor="accent5"/>
          <w:left w:val="single" w:sz="8" w:space="0" w:color="FBBE3E" w:themeColor="accent5"/>
          <w:bottom w:val="single" w:sz="18" w:space="0" w:color="FBBE3E" w:themeColor="accent5"/>
          <w:right w:val="single" w:sz="8" w:space="0" w:color="FBBE3E" w:themeColor="accent5"/>
          <w:insideH w:val="nil"/>
          <w:insideV w:val="single" w:sz="8" w:space="0" w:color="FBBE3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BBE3E" w:themeColor="accent5"/>
          <w:left w:val="single" w:sz="8" w:space="0" w:color="FBBE3E" w:themeColor="accent5"/>
          <w:bottom w:val="single" w:sz="8" w:space="0" w:color="FBBE3E" w:themeColor="accent5"/>
          <w:right w:val="single" w:sz="8" w:space="0" w:color="FBBE3E" w:themeColor="accent5"/>
          <w:insideH w:val="nil"/>
          <w:insideV w:val="single" w:sz="8" w:space="0" w:color="FBBE3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BBE3E" w:themeColor="accent5"/>
          <w:left w:val="single" w:sz="8" w:space="0" w:color="FBBE3E" w:themeColor="accent5"/>
          <w:bottom w:val="single" w:sz="8" w:space="0" w:color="FBBE3E" w:themeColor="accent5"/>
          <w:right w:val="single" w:sz="8" w:space="0" w:color="FBBE3E" w:themeColor="accent5"/>
        </w:tcBorders>
      </w:tcPr>
    </w:tblStylePr>
    <w:tblStylePr w:type="band1Vert">
      <w:tblPr/>
      <w:tcPr>
        <w:tcBorders>
          <w:top w:val="single" w:sz="8" w:space="0" w:color="FBBE3E" w:themeColor="accent5"/>
          <w:left w:val="single" w:sz="8" w:space="0" w:color="FBBE3E" w:themeColor="accent5"/>
          <w:bottom w:val="single" w:sz="8" w:space="0" w:color="FBBE3E" w:themeColor="accent5"/>
          <w:right w:val="single" w:sz="8" w:space="0" w:color="FBBE3E" w:themeColor="accent5"/>
        </w:tcBorders>
        <w:shd w:val="clear" w:color="auto" w:fill="FEEECF" w:themeFill="accent5" w:themeFillTint="3F"/>
      </w:tcPr>
    </w:tblStylePr>
    <w:tblStylePr w:type="band1Horz">
      <w:tblPr/>
      <w:tcPr>
        <w:tcBorders>
          <w:top w:val="single" w:sz="8" w:space="0" w:color="FBBE3E" w:themeColor="accent5"/>
          <w:left w:val="single" w:sz="8" w:space="0" w:color="FBBE3E" w:themeColor="accent5"/>
          <w:bottom w:val="single" w:sz="8" w:space="0" w:color="FBBE3E" w:themeColor="accent5"/>
          <w:right w:val="single" w:sz="8" w:space="0" w:color="FBBE3E" w:themeColor="accent5"/>
          <w:insideV w:val="single" w:sz="8" w:space="0" w:color="FBBE3E" w:themeColor="accent5"/>
        </w:tcBorders>
        <w:shd w:val="clear" w:color="auto" w:fill="FEEECF" w:themeFill="accent5" w:themeFillTint="3F"/>
      </w:tcPr>
    </w:tblStylePr>
    <w:tblStylePr w:type="band2Horz">
      <w:tblPr/>
      <w:tcPr>
        <w:tcBorders>
          <w:top w:val="single" w:sz="8" w:space="0" w:color="FBBE3E" w:themeColor="accent5"/>
          <w:left w:val="single" w:sz="8" w:space="0" w:color="FBBE3E" w:themeColor="accent5"/>
          <w:bottom w:val="single" w:sz="8" w:space="0" w:color="FBBE3E" w:themeColor="accent5"/>
          <w:right w:val="single" w:sz="8" w:space="0" w:color="FBBE3E" w:themeColor="accent5"/>
          <w:insideV w:val="single" w:sz="8" w:space="0" w:color="FBBE3E" w:themeColor="accent5"/>
        </w:tcBorders>
      </w:tcPr>
    </w:tblStylePr>
  </w:style>
  <w:style w:type="table" w:styleId="Lichtraster-accent4">
    <w:name w:val="Light Grid Accent 4"/>
    <w:basedOn w:val="Standaardtabel"/>
    <w:uiPriority w:val="62"/>
    <w:rsid w:val="00E07762"/>
    <w:pPr>
      <w:spacing w:line="240" w:lineRule="auto"/>
    </w:pPr>
    <w:tblPr>
      <w:tblStyleRowBandSize w:val="1"/>
      <w:tblStyleColBandSize w:val="1"/>
      <w:tblBorders>
        <w:top w:val="single" w:sz="8" w:space="0" w:color="F8B990" w:themeColor="accent4"/>
        <w:left w:val="single" w:sz="8" w:space="0" w:color="F8B990" w:themeColor="accent4"/>
        <w:bottom w:val="single" w:sz="8" w:space="0" w:color="F8B990" w:themeColor="accent4"/>
        <w:right w:val="single" w:sz="8" w:space="0" w:color="F8B990" w:themeColor="accent4"/>
        <w:insideH w:val="single" w:sz="8" w:space="0" w:color="F8B990" w:themeColor="accent4"/>
        <w:insideV w:val="single" w:sz="8" w:space="0" w:color="F8B99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8B990" w:themeColor="accent4"/>
          <w:left w:val="single" w:sz="8" w:space="0" w:color="F8B990" w:themeColor="accent4"/>
          <w:bottom w:val="single" w:sz="18" w:space="0" w:color="F8B990" w:themeColor="accent4"/>
          <w:right w:val="single" w:sz="8" w:space="0" w:color="F8B990" w:themeColor="accent4"/>
          <w:insideH w:val="nil"/>
          <w:insideV w:val="single" w:sz="8" w:space="0" w:color="F8B99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8B990" w:themeColor="accent4"/>
          <w:left w:val="single" w:sz="8" w:space="0" w:color="F8B990" w:themeColor="accent4"/>
          <w:bottom w:val="single" w:sz="8" w:space="0" w:color="F8B990" w:themeColor="accent4"/>
          <w:right w:val="single" w:sz="8" w:space="0" w:color="F8B990" w:themeColor="accent4"/>
          <w:insideH w:val="nil"/>
          <w:insideV w:val="single" w:sz="8" w:space="0" w:color="F8B99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8B990" w:themeColor="accent4"/>
          <w:left w:val="single" w:sz="8" w:space="0" w:color="F8B990" w:themeColor="accent4"/>
          <w:bottom w:val="single" w:sz="8" w:space="0" w:color="F8B990" w:themeColor="accent4"/>
          <w:right w:val="single" w:sz="8" w:space="0" w:color="F8B990" w:themeColor="accent4"/>
        </w:tcBorders>
      </w:tcPr>
    </w:tblStylePr>
    <w:tblStylePr w:type="band1Vert">
      <w:tblPr/>
      <w:tcPr>
        <w:tcBorders>
          <w:top w:val="single" w:sz="8" w:space="0" w:color="F8B990" w:themeColor="accent4"/>
          <w:left w:val="single" w:sz="8" w:space="0" w:color="F8B990" w:themeColor="accent4"/>
          <w:bottom w:val="single" w:sz="8" w:space="0" w:color="F8B990" w:themeColor="accent4"/>
          <w:right w:val="single" w:sz="8" w:space="0" w:color="F8B990" w:themeColor="accent4"/>
        </w:tcBorders>
        <w:shd w:val="clear" w:color="auto" w:fill="FDEDE3" w:themeFill="accent4" w:themeFillTint="3F"/>
      </w:tcPr>
    </w:tblStylePr>
    <w:tblStylePr w:type="band1Horz">
      <w:tblPr/>
      <w:tcPr>
        <w:tcBorders>
          <w:top w:val="single" w:sz="8" w:space="0" w:color="F8B990" w:themeColor="accent4"/>
          <w:left w:val="single" w:sz="8" w:space="0" w:color="F8B990" w:themeColor="accent4"/>
          <w:bottom w:val="single" w:sz="8" w:space="0" w:color="F8B990" w:themeColor="accent4"/>
          <w:right w:val="single" w:sz="8" w:space="0" w:color="F8B990" w:themeColor="accent4"/>
          <w:insideV w:val="single" w:sz="8" w:space="0" w:color="F8B990" w:themeColor="accent4"/>
        </w:tcBorders>
        <w:shd w:val="clear" w:color="auto" w:fill="FDEDE3" w:themeFill="accent4" w:themeFillTint="3F"/>
      </w:tcPr>
    </w:tblStylePr>
    <w:tblStylePr w:type="band2Horz">
      <w:tblPr/>
      <w:tcPr>
        <w:tcBorders>
          <w:top w:val="single" w:sz="8" w:space="0" w:color="F8B990" w:themeColor="accent4"/>
          <w:left w:val="single" w:sz="8" w:space="0" w:color="F8B990" w:themeColor="accent4"/>
          <w:bottom w:val="single" w:sz="8" w:space="0" w:color="F8B990" w:themeColor="accent4"/>
          <w:right w:val="single" w:sz="8" w:space="0" w:color="F8B990" w:themeColor="accent4"/>
          <w:insideV w:val="single" w:sz="8" w:space="0" w:color="F8B990" w:themeColor="accent4"/>
        </w:tcBorders>
      </w:tcPr>
    </w:tblStylePr>
  </w:style>
  <w:style w:type="table" w:styleId="Lichtraster-accent3">
    <w:name w:val="Light Grid Accent 3"/>
    <w:basedOn w:val="Standaardtabel"/>
    <w:uiPriority w:val="62"/>
    <w:rsid w:val="00E07762"/>
    <w:pPr>
      <w:spacing w:line="240" w:lineRule="auto"/>
    </w:pPr>
    <w:tblPr>
      <w:tblStyleRowBandSize w:val="1"/>
      <w:tblStyleColBandSize w:val="1"/>
      <w:tblBorders>
        <w:top w:val="single" w:sz="8" w:space="0" w:color="3D58A4" w:themeColor="accent3"/>
        <w:left w:val="single" w:sz="8" w:space="0" w:color="3D58A4" w:themeColor="accent3"/>
        <w:bottom w:val="single" w:sz="8" w:space="0" w:color="3D58A4" w:themeColor="accent3"/>
        <w:right w:val="single" w:sz="8" w:space="0" w:color="3D58A4" w:themeColor="accent3"/>
        <w:insideH w:val="single" w:sz="8" w:space="0" w:color="3D58A4" w:themeColor="accent3"/>
        <w:insideV w:val="single" w:sz="8" w:space="0" w:color="3D58A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D58A4" w:themeColor="accent3"/>
          <w:left w:val="single" w:sz="8" w:space="0" w:color="3D58A4" w:themeColor="accent3"/>
          <w:bottom w:val="single" w:sz="18" w:space="0" w:color="3D58A4" w:themeColor="accent3"/>
          <w:right w:val="single" w:sz="8" w:space="0" w:color="3D58A4" w:themeColor="accent3"/>
          <w:insideH w:val="nil"/>
          <w:insideV w:val="single" w:sz="8" w:space="0" w:color="3D58A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D58A4" w:themeColor="accent3"/>
          <w:left w:val="single" w:sz="8" w:space="0" w:color="3D58A4" w:themeColor="accent3"/>
          <w:bottom w:val="single" w:sz="8" w:space="0" w:color="3D58A4" w:themeColor="accent3"/>
          <w:right w:val="single" w:sz="8" w:space="0" w:color="3D58A4" w:themeColor="accent3"/>
          <w:insideH w:val="nil"/>
          <w:insideV w:val="single" w:sz="8" w:space="0" w:color="3D58A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D58A4" w:themeColor="accent3"/>
          <w:left w:val="single" w:sz="8" w:space="0" w:color="3D58A4" w:themeColor="accent3"/>
          <w:bottom w:val="single" w:sz="8" w:space="0" w:color="3D58A4" w:themeColor="accent3"/>
          <w:right w:val="single" w:sz="8" w:space="0" w:color="3D58A4" w:themeColor="accent3"/>
        </w:tcBorders>
      </w:tcPr>
    </w:tblStylePr>
    <w:tblStylePr w:type="band1Vert">
      <w:tblPr/>
      <w:tcPr>
        <w:tcBorders>
          <w:top w:val="single" w:sz="8" w:space="0" w:color="3D58A4" w:themeColor="accent3"/>
          <w:left w:val="single" w:sz="8" w:space="0" w:color="3D58A4" w:themeColor="accent3"/>
          <w:bottom w:val="single" w:sz="8" w:space="0" w:color="3D58A4" w:themeColor="accent3"/>
          <w:right w:val="single" w:sz="8" w:space="0" w:color="3D58A4" w:themeColor="accent3"/>
        </w:tcBorders>
        <w:shd w:val="clear" w:color="auto" w:fill="CBD3EB" w:themeFill="accent3" w:themeFillTint="3F"/>
      </w:tcPr>
    </w:tblStylePr>
    <w:tblStylePr w:type="band1Horz">
      <w:tblPr/>
      <w:tcPr>
        <w:tcBorders>
          <w:top w:val="single" w:sz="8" w:space="0" w:color="3D58A4" w:themeColor="accent3"/>
          <w:left w:val="single" w:sz="8" w:space="0" w:color="3D58A4" w:themeColor="accent3"/>
          <w:bottom w:val="single" w:sz="8" w:space="0" w:color="3D58A4" w:themeColor="accent3"/>
          <w:right w:val="single" w:sz="8" w:space="0" w:color="3D58A4" w:themeColor="accent3"/>
          <w:insideV w:val="single" w:sz="8" w:space="0" w:color="3D58A4" w:themeColor="accent3"/>
        </w:tcBorders>
        <w:shd w:val="clear" w:color="auto" w:fill="CBD3EB" w:themeFill="accent3" w:themeFillTint="3F"/>
      </w:tcPr>
    </w:tblStylePr>
    <w:tblStylePr w:type="band2Horz">
      <w:tblPr/>
      <w:tcPr>
        <w:tcBorders>
          <w:top w:val="single" w:sz="8" w:space="0" w:color="3D58A4" w:themeColor="accent3"/>
          <w:left w:val="single" w:sz="8" w:space="0" w:color="3D58A4" w:themeColor="accent3"/>
          <w:bottom w:val="single" w:sz="8" w:space="0" w:color="3D58A4" w:themeColor="accent3"/>
          <w:right w:val="single" w:sz="8" w:space="0" w:color="3D58A4" w:themeColor="accent3"/>
          <w:insideV w:val="single" w:sz="8" w:space="0" w:color="3D58A4" w:themeColor="accent3"/>
        </w:tcBorders>
      </w:tcPr>
    </w:tblStylePr>
  </w:style>
  <w:style w:type="table" w:styleId="Lichtraster-accent2">
    <w:name w:val="Light Grid Accent 2"/>
    <w:basedOn w:val="Standaardtabel"/>
    <w:uiPriority w:val="62"/>
    <w:rsid w:val="00E07762"/>
    <w:pPr>
      <w:spacing w:line="240" w:lineRule="auto"/>
    </w:pPr>
    <w:tblPr>
      <w:tblStyleRowBandSize w:val="1"/>
      <w:tblStyleColBandSize w:val="1"/>
      <w:tblBorders>
        <w:top w:val="single" w:sz="8" w:space="0" w:color="32BEF0" w:themeColor="accent2"/>
        <w:left w:val="single" w:sz="8" w:space="0" w:color="32BEF0" w:themeColor="accent2"/>
        <w:bottom w:val="single" w:sz="8" w:space="0" w:color="32BEF0" w:themeColor="accent2"/>
        <w:right w:val="single" w:sz="8" w:space="0" w:color="32BEF0" w:themeColor="accent2"/>
        <w:insideH w:val="single" w:sz="8" w:space="0" w:color="32BEF0" w:themeColor="accent2"/>
        <w:insideV w:val="single" w:sz="8" w:space="0" w:color="32BEF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2BEF0" w:themeColor="accent2"/>
          <w:left w:val="single" w:sz="8" w:space="0" w:color="32BEF0" w:themeColor="accent2"/>
          <w:bottom w:val="single" w:sz="18" w:space="0" w:color="32BEF0" w:themeColor="accent2"/>
          <w:right w:val="single" w:sz="8" w:space="0" w:color="32BEF0" w:themeColor="accent2"/>
          <w:insideH w:val="nil"/>
          <w:insideV w:val="single" w:sz="8" w:space="0" w:color="32BEF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2BEF0" w:themeColor="accent2"/>
          <w:left w:val="single" w:sz="8" w:space="0" w:color="32BEF0" w:themeColor="accent2"/>
          <w:bottom w:val="single" w:sz="8" w:space="0" w:color="32BEF0" w:themeColor="accent2"/>
          <w:right w:val="single" w:sz="8" w:space="0" w:color="32BEF0" w:themeColor="accent2"/>
          <w:insideH w:val="nil"/>
          <w:insideV w:val="single" w:sz="8" w:space="0" w:color="32BEF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2BEF0" w:themeColor="accent2"/>
          <w:left w:val="single" w:sz="8" w:space="0" w:color="32BEF0" w:themeColor="accent2"/>
          <w:bottom w:val="single" w:sz="8" w:space="0" w:color="32BEF0" w:themeColor="accent2"/>
          <w:right w:val="single" w:sz="8" w:space="0" w:color="32BEF0" w:themeColor="accent2"/>
        </w:tcBorders>
      </w:tcPr>
    </w:tblStylePr>
    <w:tblStylePr w:type="band1Vert">
      <w:tblPr/>
      <w:tcPr>
        <w:tcBorders>
          <w:top w:val="single" w:sz="8" w:space="0" w:color="32BEF0" w:themeColor="accent2"/>
          <w:left w:val="single" w:sz="8" w:space="0" w:color="32BEF0" w:themeColor="accent2"/>
          <w:bottom w:val="single" w:sz="8" w:space="0" w:color="32BEF0" w:themeColor="accent2"/>
          <w:right w:val="single" w:sz="8" w:space="0" w:color="32BEF0" w:themeColor="accent2"/>
        </w:tcBorders>
        <w:shd w:val="clear" w:color="auto" w:fill="CCEEFB" w:themeFill="accent2" w:themeFillTint="3F"/>
      </w:tcPr>
    </w:tblStylePr>
    <w:tblStylePr w:type="band1Horz">
      <w:tblPr/>
      <w:tcPr>
        <w:tcBorders>
          <w:top w:val="single" w:sz="8" w:space="0" w:color="32BEF0" w:themeColor="accent2"/>
          <w:left w:val="single" w:sz="8" w:space="0" w:color="32BEF0" w:themeColor="accent2"/>
          <w:bottom w:val="single" w:sz="8" w:space="0" w:color="32BEF0" w:themeColor="accent2"/>
          <w:right w:val="single" w:sz="8" w:space="0" w:color="32BEF0" w:themeColor="accent2"/>
          <w:insideV w:val="single" w:sz="8" w:space="0" w:color="32BEF0" w:themeColor="accent2"/>
        </w:tcBorders>
        <w:shd w:val="clear" w:color="auto" w:fill="CCEEFB" w:themeFill="accent2" w:themeFillTint="3F"/>
      </w:tcPr>
    </w:tblStylePr>
    <w:tblStylePr w:type="band2Horz">
      <w:tblPr/>
      <w:tcPr>
        <w:tcBorders>
          <w:top w:val="single" w:sz="8" w:space="0" w:color="32BEF0" w:themeColor="accent2"/>
          <w:left w:val="single" w:sz="8" w:space="0" w:color="32BEF0" w:themeColor="accent2"/>
          <w:bottom w:val="single" w:sz="8" w:space="0" w:color="32BEF0" w:themeColor="accent2"/>
          <w:right w:val="single" w:sz="8" w:space="0" w:color="32BEF0" w:themeColor="accent2"/>
          <w:insideV w:val="single" w:sz="8" w:space="0" w:color="32BEF0" w:themeColor="accent2"/>
        </w:tcBorders>
      </w:tcPr>
    </w:tblStylePr>
  </w:style>
  <w:style w:type="table" w:styleId="Kleurrijkelijst-accent6">
    <w:name w:val="Colorful List Accent 6"/>
    <w:basedOn w:val="Standaardtabel"/>
    <w:uiPriority w:val="72"/>
    <w:rsid w:val="00E07762"/>
    <w:pPr>
      <w:spacing w:line="240" w:lineRule="auto"/>
    </w:pPr>
    <w:rPr>
      <w:color w:val="000000" w:themeColor="text1"/>
    </w:rPr>
    <w:tblPr>
      <w:tblStyleRowBandSize w:val="1"/>
      <w:tblStyleColBandSize w:val="1"/>
    </w:tblPr>
    <w:tcPr>
      <w:shd w:val="clear" w:color="auto" w:fill="FCEAF0" w:themeFill="accent6" w:themeFillTint="19"/>
    </w:tcPr>
    <w:tblStylePr w:type="firstRow">
      <w:rPr>
        <w:b/>
        <w:bCs/>
        <w:color w:val="FFFFFF" w:themeColor="background1"/>
      </w:rPr>
      <w:tblPr/>
      <w:tcPr>
        <w:tcBorders>
          <w:bottom w:val="single" w:sz="12" w:space="0" w:color="FFFFFF" w:themeColor="background1"/>
        </w:tcBorders>
        <w:shd w:val="clear" w:color="auto" w:fill="F5A705" w:themeFill="accent5" w:themeFillShade="CC"/>
      </w:tcPr>
    </w:tblStylePr>
    <w:tblStylePr w:type="lastRow">
      <w:rPr>
        <w:b/>
        <w:bCs/>
        <w:color w:val="F5A70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CCD9" w:themeFill="accent6" w:themeFillTint="3F"/>
      </w:tcPr>
    </w:tblStylePr>
    <w:tblStylePr w:type="band1Horz">
      <w:tblPr/>
      <w:tcPr>
        <w:shd w:val="clear" w:color="auto" w:fill="FAD5E0" w:themeFill="accent6" w:themeFillTint="33"/>
      </w:tcPr>
    </w:tblStylePr>
  </w:style>
  <w:style w:type="table" w:styleId="Kleurrijkelijst-accent5">
    <w:name w:val="Colorful List Accent 5"/>
    <w:basedOn w:val="Standaardtabel"/>
    <w:uiPriority w:val="72"/>
    <w:rsid w:val="00E07762"/>
    <w:pPr>
      <w:spacing w:line="240" w:lineRule="auto"/>
    </w:pPr>
    <w:rPr>
      <w:color w:val="000000" w:themeColor="text1"/>
    </w:rPr>
    <w:tblPr>
      <w:tblStyleRowBandSize w:val="1"/>
      <w:tblStyleColBandSize w:val="1"/>
    </w:tblPr>
    <w:tcPr>
      <w:shd w:val="clear" w:color="auto" w:fill="FEF8EC" w:themeFill="accent5" w:themeFillTint="19"/>
    </w:tcPr>
    <w:tblStylePr w:type="firstRow">
      <w:rPr>
        <w:b/>
        <w:bCs/>
        <w:color w:val="FFFFFF" w:themeColor="background1"/>
      </w:rPr>
      <w:tblPr/>
      <w:tcPr>
        <w:tcBorders>
          <w:bottom w:val="single" w:sz="12" w:space="0" w:color="FFFFFF" w:themeColor="background1"/>
        </w:tcBorders>
        <w:shd w:val="clear" w:color="auto" w:fill="CB174B" w:themeFill="accent6" w:themeFillShade="CC"/>
      </w:tcPr>
    </w:tblStylePr>
    <w:tblStylePr w:type="lastRow">
      <w:rPr>
        <w:b/>
        <w:bCs/>
        <w:color w:val="CB174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ECF" w:themeFill="accent5" w:themeFillTint="3F"/>
      </w:tcPr>
    </w:tblStylePr>
    <w:tblStylePr w:type="band1Horz">
      <w:tblPr/>
      <w:tcPr>
        <w:shd w:val="clear" w:color="auto" w:fill="FEF1D8" w:themeFill="accent5" w:themeFillTint="33"/>
      </w:tcPr>
    </w:tblStylePr>
  </w:style>
  <w:style w:type="table" w:styleId="Kleurrijkelijst-accent4">
    <w:name w:val="Colorful List Accent 4"/>
    <w:basedOn w:val="Standaardtabel"/>
    <w:uiPriority w:val="72"/>
    <w:rsid w:val="00E07762"/>
    <w:pPr>
      <w:spacing w:line="240" w:lineRule="auto"/>
    </w:pPr>
    <w:rPr>
      <w:color w:val="000000" w:themeColor="text1"/>
    </w:rPr>
    <w:tblPr>
      <w:tblStyleRowBandSize w:val="1"/>
      <w:tblStyleColBandSize w:val="1"/>
    </w:tblPr>
    <w:tcPr>
      <w:shd w:val="clear" w:color="auto" w:fill="FEF8F4" w:themeFill="accent4" w:themeFillTint="19"/>
    </w:tcPr>
    <w:tblStylePr w:type="firstRow">
      <w:rPr>
        <w:b/>
        <w:bCs/>
        <w:color w:val="FFFFFF" w:themeColor="background1"/>
      </w:rPr>
      <w:tblPr/>
      <w:tcPr>
        <w:tcBorders>
          <w:bottom w:val="single" w:sz="12" w:space="0" w:color="FFFFFF" w:themeColor="background1"/>
        </w:tcBorders>
        <w:shd w:val="clear" w:color="auto" w:fill="304683" w:themeFill="accent3" w:themeFillShade="CC"/>
      </w:tcPr>
    </w:tblStylePr>
    <w:tblStylePr w:type="lastRow">
      <w:rPr>
        <w:b/>
        <w:bCs/>
        <w:color w:val="304683"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DE3" w:themeFill="accent4" w:themeFillTint="3F"/>
      </w:tcPr>
    </w:tblStylePr>
    <w:tblStylePr w:type="band1Horz">
      <w:tblPr/>
      <w:tcPr>
        <w:shd w:val="clear" w:color="auto" w:fill="FDF0E8" w:themeFill="accent4" w:themeFillTint="33"/>
      </w:tcPr>
    </w:tblStylePr>
  </w:style>
  <w:style w:type="table" w:styleId="Kleurrijkelijst-accent3">
    <w:name w:val="Colorful List Accent 3"/>
    <w:basedOn w:val="Standaardtabel"/>
    <w:uiPriority w:val="72"/>
    <w:rsid w:val="00E07762"/>
    <w:pPr>
      <w:spacing w:line="240" w:lineRule="auto"/>
    </w:pPr>
    <w:rPr>
      <w:color w:val="000000" w:themeColor="text1"/>
    </w:rPr>
    <w:tblPr>
      <w:tblStyleRowBandSize w:val="1"/>
      <w:tblStyleColBandSize w:val="1"/>
    </w:tblPr>
    <w:tcPr>
      <w:shd w:val="clear" w:color="auto" w:fill="EAEDF7" w:themeFill="accent3" w:themeFillTint="19"/>
    </w:tcPr>
    <w:tblStylePr w:type="firstRow">
      <w:rPr>
        <w:b/>
        <w:bCs/>
        <w:color w:val="FFFFFF" w:themeColor="background1"/>
      </w:rPr>
      <w:tblPr/>
      <w:tcPr>
        <w:tcBorders>
          <w:bottom w:val="single" w:sz="12" w:space="0" w:color="FFFFFF" w:themeColor="background1"/>
        </w:tcBorders>
        <w:shd w:val="clear" w:color="auto" w:fill="F38946" w:themeFill="accent4" w:themeFillShade="CC"/>
      </w:tcPr>
    </w:tblStylePr>
    <w:tblStylePr w:type="lastRow">
      <w:rPr>
        <w:b/>
        <w:bCs/>
        <w:color w:val="F3894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D3EB" w:themeFill="accent3" w:themeFillTint="3F"/>
      </w:tcPr>
    </w:tblStylePr>
    <w:tblStylePr w:type="band1Horz">
      <w:tblPr/>
      <w:tcPr>
        <w:shd w:val="clear" w:color="auto" w:fill="D5DCEF" w:themeFill="accent3" w:themeFillTint="33"/>
      </w:tcPr>
    </w:tblStylePr>
  </w:style>
  <w:style w:type="table" w:styleId="Kleurrijkelijst-accent2">
    <w:name w:val="Colorful List Accent 2"/>
    <w:basedOn w:val="Standaardtabel"/>
    <w:uiPriority w:val="72"/>
    <w:rsid w:val="00E07762"/>
    <w:pPr>
      <w:spacing w:line="240" w:lineRule="auto"/>
    </w:pPr>
    <w:rPr>
      <w:color w:val="000000" w:themeColor="text1"/>
    </w:rPr>
    <w:tblPr>
      <w:tblStyleRowBandSize w:val="1"/>
      <w:tblStyleColBandSize w:val="1"/>
    </w:tblPr>
    <w:tcPr>
      <w:shd w:val="clear" w:color="auto" w:fill="EAF8FD" w:themeFill="accent2" w:themeFillTint="19"/>
    </w:tcPr>
    <w:tblStylePr w:type="firstRow">
      <w:rPr>
        <w:b/>
        <w:bCs/>
        <w:color w:val="FFFFFF" w:themeColor="background1"/>
      </w:rPr>
      <w:tblPr/>
      <w:tcPr>
        <w:tcBorders>
          <w:bottom w:val="single" w:sz="12" w:space="0" w:color="FFFFFF" w:themeColor="background1"/>
        </w:tcBorders>
        <w:shd w:val="clear" w:color="auto" w:fill="10A2D8" w:themeFill="accent2" w:themeFillShade="CC"/>
      </w:tcPr>
    </w:tblStylePr>
    <w:tblStylePr w:type="lastRow">
      <w:rPr>
        <w:b/>
        <w:bCs/>
        <w:color w:val="10A2D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EEFB" w:themeFill="accent2" w:themeFillTint="3F"/>
      </w:tcPr>
    </w:tblStylePr>
    <w:tblStylePr w:type="band1Horz">
      <w:tblPr/>
      <w:tcPr>
        <w:shd w:val="clear" w:color="auto" w:fill="D6F1FC" w:themeFill="accent2" w:themeFillTint="33"/>
      </w:tcPr>
    </w:tblStylePr>
  </w:style>
  <w:style w:type="table" w:styleId="Kleurrijkelijst-accent1">
    <w:name w:val="Colorful List Accent 1"/>
    <w:basedOn w:val="Standaardtabel"/>
    <w:uiPriority w:val="72"/>
    <w:rsid w:val="00E07762"/>
    <w:pPr>
      <w:spacing w:line="240" w:lineRule="auto"/>
    </w:pPr>
    <w:rPr>
      <w:color w:val="000000" w:themeColor="text1"/>
    </w:rPr>
    <w:tblPr>
      <w:tblStyleRowBandSize w:val="1"/>
      <w:tblStyleColBandSize w:val="1"/>
    </w:tblPr>
    <w:tcPr>
      <w:shd w:val="clear" w:color="auto" w:fill="EFF9F9" w:themeFill="accent1" w:themeFillTint="19"/>
    </w:tcPr>
    <w:tblStylePr w:type="firstRow">
      <w:rPr>
        <w:b/>
        <w:bCs/>
        <w:color w:val="FFFFFF" w:themeColor="background1"/>
      </w:rPr>
      <w:tblPr/>
      <w:tcPr>
        <w:tcBorders>
          <w:bottom w:val="single" w:sz="12" w:space="0" w:color="FFFFFF" w:themeColor="background1"/>
        </w:tcBorders>
        <w:shd w:val="clear" w:color="auto" w:fill="10A2D8" w:themeFill="accent2" w:themeFillShade="CC"/>
      </w:tcPr>
    </w:tblStylePr>
    <w:tblStylePr w:type="lastRow">
      <w:rPr>
        <w:b/>
        <w:bCs/>
        <w:color w:val="10A2D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FF0" w:themeFill="accent1" w:themeFillTint="3F"/>
      </w:tcPr>
    </w:tblStylePr>
    <w:tblStylePr w:type="band1Horz">
      <w:tblPr/>
      <w:tcPr>
        <w:shd w:val="clear" w:color="auto" w:fill="E0F2F3" w:themeFill="accent1" w:themeFillTint="33"/>
      </w:tcPr>
    </w:tblStylePr>
  </w:style>
  <w:style w:type="table" w:styleId="Kleurrijkearcering-accent6">
    <w:name w:val="Colorful Shading Accent 6"/>
    <w:basedOn w:val="Standaardtabel"/>
    <w:uiPriority w:val="71"/>
    <w:rsid w:val="00E07762"/>
    <w:pPr>
      <w:spacing w:line="240" w:lineRule="auto"/>
    </w:pPr>
    <w:rPr>
      <w:color w:val="000000" w:themeColor="text1"/>
    </w:rPr>
    <w:tblPr>
      <w:tblStyleRowBandSize w:val="1"/>
      <w:tblStyleColBandSize w:val="1"/>
      <w:tblBorders>
        <w:top w:val="single" w:sz="24" w:space="0" w:color="FBBE3E" w:themeColor="accent5"/>
        <w:left w:val="single" w:sz="4" w:space="0" w:color="E83368" w:themeColor="accent6"/>
        <w:bottom w:val="single" w:sz="4" w:space="0" w:color="E83368" w:themeColor="accent6"/>
        <w:right w:val="single" w:sz="4" w:space="0" w:color="E83368" w:themeColor="accent6"/>
        <w:insideH w:val="single" w:sz="4" w:space="0" w:color="FFFFFF" w:themeColor="background1"/>
        <w:insideV w:val="single" w:sz="4" w:space="0" w:color="FFFFFF" w:themeColor="background1"/>
      </w:tblBorders>
    </w:tblPr>
    <w:tcPr>
      <w:shd w:val="clear" w:color="auto" w:fill="FCEAF0" w:themeFill="accent6" w:themeFillTint="19"/>
    </w:tcPr>
    <w:tblStylePr w:type="firstRow">
      <w:rPr>
        <w:b/>
        <w:bCs/>
      </w:rPr>
      <w:tblPr/>
      <w:tcPr>
        <w:tcBorders>
          <w:top w:val="nil"/>
          <w:left w:val="nil"/>
          <w:bottom w:val="single" w:sz="24" w:space="0" w:color="FBBE3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81138" w:themeFill="accent6" w:themeFillShade="99"/>
      </w:tcPr>
    </w:tblStylePr>
    <w:tblStylePr w:type="firstCol">
      <w:rPr>
        <w:color w:val="FFFFFF" w:themeColor="background1"/>
      </w:rPr>
      <w:tblPr/>
      <w:tcPr>
        <w:tcBorders>
          <w:top w:val="nil"/>
          <w:left w:val="nil"/>
          <w:bottom w:val="nil"/>
          <w:right w:val="nil"/>
          <w:insideH w:val="single" w:sz="4" w:space="0" w:color="981138" w:themeColor="accent6" w:themeShade="99"/>
          <w:insideV w:val="nil"/>
        </w:tcBorders>
        <w:shd w:val="clear" w:color="auto" w:fill="98113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81138" w:themeFill="accent6" w:themeFillShade="99"/>
      </w:tcPr>
    </w:tblStylePr>
    <w:tblStylePr w:type="band1Vert">
      <w:tblPr/>
      <w:tcPr>
        <w:shd w:val="clear" w:color="auto" w:fill="F5ADC2" w:themeFill="accent6" w:themeFillTint="66"/>
      </w:tcPr>
    </w:tblStylePr>
    <w:tblStylePr w:type="band1Horz">
      <w:tblPr/>
      <w:tcPr>
        <w:shd w:val="clear" w:color="auto" w:fill="F399B3" w:themeFill="accent6"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E07762"/>
    <w:pPr>
      <w:spacing w:line="240" w:lineRule="auto"/>
    </w:pPr>
    <w:rPr>
      <w:color w:val="000000" w:themeColor="text1"/>
    </w:rPr>
    <w:tblPr>
      <w:tblStyleRowBandSize w:val="1"/>
      <w:tblStyleColBandSize w:val="1"/>
      <w:tblBorders>
        <w:top w:val="single" w:sz="24" w:space="0" w:color="E83368" w:themeColor="accent6"/>
        <w:left w:val="single" w:sz="4" w:space="0" w:color="FBBE3E" w:themeColor="accent5"/>
        <w:bottom w:val="single" w:sz="4" w:space="0" w:color="FBBE3E" w:themeColor="accent5"/>
        <w:right w:val="single" w:sz="4" w:space="0" w:color="FBBE3E" w:themeColor="accent5"/>
        <w:insideH w:val="single" w:sz="4" w:space="0" w:color="FFFFFF" w:themeColor="background1"/>
        <w:insideV w:val="single" w:sz="4" w:space="0" w:color="FFFFFF" w:themeColor="background1"/>
      </w:tblBorders>
    </w:tblPr>
    <w:tcPr>
      <w:shd w:val="clear" w:color="auto" w:fill="FEF8EC" w:themeFill="accent5" w:themeFillTint="19"/>
    </w:tcPr>
    <w:tblStylePr w:type="firstRow">
      <w:rPr>
        <w:b/>
        <w:bCs/>
      </w:rPr>
      <w:tblPr/>
      <w:tcPr>
        <w:tcBorders>
          <w:top w:val="nil"/>
          <w:left w:val="nil"/>
          <w:bottom w:val="single" w:sz="24" w:space="0" w:color="E8336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77D04" w:themeFill="accent5" w:themeFillShade="99"/>
      </w:tcPr>
    </w:tblStylePr>
    <w:tblStylePr w:type="firstCol">
      <w:rPr>
        <w:color w:val="FFFFFF" w:themeColor="background1"/>
      </w:rPr>
      <w:tblPr/>
      <w:tcPr>
        <w:tcBorders>
          <w:top w:val="nil"/>
          <w:left w:val="nil"/>
          <w:bottom w:val="nil"/>
          <w:right w:val="nil"/>
          <w:insideH w:val="single" w:sz="4" w:space="0" w:color="B77D04" w:themeColor="accent5" w:themeShade="99"/>
          <w:insideV w:val="nil"/>
        </w:tcBorders>
        <w:shd w:val="clear" w:color="auto" w:fill="B77D0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B77D04" w:themeFill="accent5" w:themeFillShade="99"/>
      </w:tcPr>
    </w:tblStylePr>
    <w:tblStylePr w:type="band1Vert">
      <w:tblPr/>
      <w:tcPr>
        <w:shd w:val="clear" w:color="auto" w:fill="FDE4B1" w:themeFill="accent5" w:themeFillTint="66"/>
      </w:tcPr>
    </w:tblStylePr>
    <w:tblStylePr w:type="band1Horz">
      <w:tblPr/>
      <w:tcPr>
        <w:shd w:val="clear" w:color="auto" w:fill="FDDE9E" w:themeFill="accent5" w:themeFillTint="7F"/>
      </w:tcPr>
    </w:tblStylePr>
    <w:tblStylePr w:type="neCell">
      <w:rPr>
        <w:color w:val="000000" w:themeColor="text1"/>
      </w:rPr>
    </w:tblStylePr>
    <w:tblStylePr w:type="nwCell">
      <w:rPr>
        <w:color w:val="000000" w:themeColor="text1"/>
      </w:rPr>
    </w:tblStylePr>
  </w:style>
  <w:style w:type="table" w:styleId="Kleurrijkearcering-accent4">
    <w:name w:val="Colorful Shading Accent 4"/>
    <w:basedOn w:val="Standaardtabel"/>
    <w:uiPriority w:val="71"/>
    <w:rsid w:val="00E07762"/>
    <w:pPr>
      <w:spacing w:line="240" w:lineRule="auto"/>
    </w:pPr>
    <w:rPr>
      <w:color w:val="000000" w:themeColor="text1"/>
    </w:rPr>
    <w:tblPr>
      <w:tblStyleRowBandSize w:val="1"/>
      <w:tblStyleColBandSize w:val="1"/>
      <w:tblBorders>
        <w:top w:val="single" w:sz="24" w:space="0" w:color="3D58A4" w:themeColor="accent3"/>
        <w:left w:val="single" w:sz="4" w:space="0" w:color="F8B990" w:themeColor="accent4"/>
        <w:bottom w:val="single" w:sz="4" w:space="0" w:color="F8B990" w:themeColor="accent4"/>
        <w:right w:val="single" w:sz="4" w:space="0" w:color="F8B990" w:themeColor="accent4"/>
        <w:insideH w:val="single" w:sz="4" w:space="0" w:color="FFFFFF" w:themeColor="background1"/>
        <w:insideV w:val="single" w:sz="4" w:space="0" w:color="FFFFFF" w:themeColor="background1"/>
      </w:tblBorders>
    </w:tblPr>
    <w:tcPr>
      <w:shd w:val="clear" w:color="auto" w:fill="FEF8F4" w:themeFill="accent4" w:themeFillTint="19"/>
    </w:tcPr>
    <w:tblStylePr w:type="firstRow">
      <w:rPr>
        <w:b/>
        <w:bCs/>
      </w:rPr>
      <w:tblPr/>
      <w:tcPr>
        <w:tcBorders>
          <w:top w:val="nil"/>
          <w:left w:val="nil"/>
          <w:bottom w:val="single" w:sz="24" w:space="0" w:color="3D58A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D5F0E" w:themeFill="accent4" w:themeFillShade="99"/>
      </w:tcPr>
    </w:tblStylePr>
    <w:tblStylePr w:type="firstCol">
      <w:rPr>
        <w:color w:val="FFFFFF" w:themeColor="background1"/>
      </w:rPr>
      <w:tblPr/>
      <w:tcPr>
        <w:tcBorders>
          <w:top w:val="nil"/>
          <w:left w:val="nil"/>
          <w:bottom w:val="nil"/>
          <w:right w:val="nil"/>
          <w:insideH w:val="single" w:sz="4" w:space="0" w:color="DD5F0E" w:themeColor="accent4" w:themeShade="99"/>
          <w:insideV w:val="nil"/>
        </w:tcBorders>
        <w:shd w:val="clear" w:color="auto" w:fill="DD5F0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DD5F0E" w:themeFill="accent4" w:themeFillShade="99"/>
      </w:tcPr>
    </w:tblStylePr>
    <w:tblStylePr w:type="band1Vert">
      <w:tblPr/>
      <w:tcPr>
        <w:shd w:val="clear" w:color="auto" w:fill="FCE2D2" w:themeFill="accent4" w:themeFillTint="66"/>
      </w:tcPr>
    </w:tblStylePr>
    <w:tblStylePr w:type="band1Horz">
      <w:tblPr/>
      <w:tcPr>
        <w:shd w:val="clear" w:color="auto" w:fill="FBDBC7" w:themeFill="accent4"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E07762"/>
    <w:pPr>
      <w:spacing w:line="240" w:lineRule="auto"/>
    </w:pPr>
    <w:rPr>
      <w:color w:val="000000" w:themeColor="text1"/>
    </w:rPr>
    <w:tblPr>
      <w:tblStyleRowBandSize w:val="1"/>
      <w:tblStyleColBandSize w:val="1"/>
      <w:tblBorders>
        <w:top w:val="single" w:sz="24" w:space="0" w:color="F8B990" w:themeColor="accent4"/>
        <w:left w:val="single" w:sz="4" w:space="0" w:color="3D58A4" w:themeColor="accent3"/>
        <w:bottom w:val="single" w:sz="4" w:space="0" w:color="3D58A4" w:themeColor="accent3"/>
        <w:right w:val="single" w:sz="4" w:space="0" w:color="3D58A4" w:themeColor="accent3"/>
        <w:insideH w:val="single" w:sz="4" w:space="0" w:color="FFFFFF" w:themeColor="background1"/>
        <w:insideV w:val="single" w:sz="4" w:space="0" w:color="FFFFFF" w:themeColor="background1"/>
      </w:tblBorders>
    </w:tblPr>
    <w:tcPr>
      <w:shd w:val="clear" w:color="auto" w:fill="EAEDF7" w:themeFill="accent3" w:themeFillTint="19"/>
    </w:tcPr>
    <w:tblStylePr w:type="firstRow">
      <w:rPr>
        <w:b/>
        <w:bCs/>
      </w:rPr>
      <w:tblPr/>
      <w:tcPr>
        <w:tcBorders>
          <w:top w:val="nil"/>
          <w:left w:val="nil"/>
          <w:bottom w:val="single" w:sz="24" w:space="0" w:color="F8B99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43462" w:themeFill="accent3" w:themeFillShade="99"/>
      </w:tcPr>
    </w:tblStylePr>
    <w:tblStylePr w:type="firstCol">
      <w:rPr>
        <w:color w:val="FFFFFF" w:themeColor="background1"/>
      </w:rPr>
      <w:tblPr/>
      <w:tcPr>
        <w:tcBorders>
          <w:top w:val="nil"/>
          <w:left w:val="nil"/>
          <w:bottom w:val="nil"/>
          <w:right w:val="nil"/>
          <w:insideH w:val="single" w:sz="4" w:space="0" w:color="243462" w:themeColor="accent3" w:themeShade="99"/>
          <w:insideV w:val="nil"/>
        </w:tcBorders>
        <w:shd w:val="clear" w:color="auto" w:fill="24346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43462" w:themeFill="accent3" w:themeFillShade="99"/>
      </w:tcPr>
    </w:tblStylePr>
    <w:tblStylePr w:type="band1Vert">
      <w:tblPr/>
      <w:tcPr>
        <w:shd w:val="clear" w:color="auto" w:fill="ABB9E0" w:themeFill="accent3" w:themeFillTint="66"/>
      </w:tcPr>
    </w:tblStylePr>
    <w:tblStylePr w:type="band1Horz">
      <w:tblPr/>
      <w:tcPr>
        <w:shd w:val="clear" w:color="auto" w:fill="97A8D8" w:themeFill="accent3" w:themeFillTint="7F"/>
      </w:tcPr>
    </w:tblStylePr>
  </w:style>
  <w:style w:type="table" w:styleId="Kleurrijkearcering-accent2">
    <w:name w:val="Colorful Shading Accent 2"/>
    <w:basedOn w:val="Standaardtabel"/>
    <w:uiPriority w:val="71"/>
    <w:rsid w:val="00E07762"/>
    <w:pPr>
      <w:spacing w:line="240" w:lineRule="auto"/>
    </w:pPr>
    <w:rPr>
      <w:color w:val="000000" w:themeColor="text1"/>
    </w:rPr>
    <w:tblPr>
      <w:tblStyleRowBandSize w:val="1"/>
      <w:tblStyleColBandSize w:val="1"/>
      <w:tblBorders>
        <w:top w:val="single" w:sz="24" w:space="0" w:color="32BEF0" w:themeColor="accent2"/>
        <w:left w:val="single" w:sz="4" w:space="0" w:color="32BEF0" w:themeColor="accent2"/>
        <w:bottom w:val="single" w:sz="4" w:space="0" w:color="32BEF0" w:themeColor="accent2"/>
        <w:right w:val="single" w:sz="4" w:space="0" w:color="32BEF0" w:themeColor="accent2"/>
        <w:insideH w:val="single" w:sz="4" w:space="0" w:color="FFFFFF" w:themeColor="background1"/>
        <w:insideV w:val="single" w:sz="4" w:space="0" w:color="FFFFFF" w:themeColor="background1"/>
      </w:tblBorders>
    </w:tblPr>
    <w:tcPr>
      <w:shd w:val="clear" w:color="auto" w:fill="EAF8FD" w:themeFill="accent2" w:themeFillTint="19"/>
    </w:tcPr>
    <w:tblStylePr w:type="firstRow">
      <w:rPr>
        <w:b/>
        <w:bCs/>
      </w:rPr>
      <w:tblPr/>
      <w:tcPr>
        <w:tcBorders>
          <w:top w:val="nil"/>
          <w:left w:val="nil"/>
          <w:bottom w:val="single" w:sz="24" w:space="0" w:color="32BEF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C7AA2" w:themeFill="accent2" w:themeFillShade="99"/>
      </w:tcPr>
    </w:tblStylePr>
    <w:tblStylePr w:type="firstCol">
      <w:rPr>
        <w:color w:val="FFFFFF" w:themeColor="background1"/>
      </w:rPr>
      <w:tblPr/>
      <w:tcPr>
        <w:tcBorders>
          <w:top w:val="nil"/>
          <w:left w:val="nil"/>
          <w:bottom w:val="nil"/>
          <w:right w:val="nil"/>
          <w:insideH w:val="single" w:sz="4" w:space="0" w:color="0C7AA2" w:themeColor="accent2" w:themeShade="99"/>
          <w:insideV w:val="nil"/>
        </w:tcBorders>
        <w:shd w:val="clear" w:color="auto" w:fill="0C7AA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C7AA2" w:themeFill="accent2" w:themeFillShade="99"/>
      </w:tcPr>
    </w:tblStylePr>
    <w:tblStylePr w:type="band1Vert">
      <w:tblPr/>
      <w:tcPr>
        <w:shd w:val="clear" w:color="auto" w:fill="ADE4F9" w:themeFill="accent2" w:themeFillTint="66"/>
      </w:tcPr>
    </w:tblStylePr>
    <w:tblStylePr w:type="band1Horz">
      <w:tblPr/>
      <w:tcPr>
        <w:shd w:val="clear" w:color="auto" w:fill="98DEF7" w:themeFill="accent2"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E07762"/>
    <w:pPr>
      <w:spacing w:line="240" w:lineRule="auto"/>
    </w:pPr>
    <w:rPr>
      <w:color w:val="000000" w:themeColor="text1"/>
    </w:rPr>
    <w:tblPr>
      <w:tblStyleRowBandSize w:val="1"/>
      <w:tblStyleColBandSize w:val="1"/>
      <w:tblBorders>
        <w:top w:val="single" w:sz="24" w:space="0" w:color="32BEF0" w:themeColor="accent2"/>
        <w:left w:val="single" w:sz="4" w:space="0" w:color="65C2C4" w:themeColor="accent1"/>
        <w:bottom w:val="single" w:sz="4" w:space="0" w:color="65C2C4" w:themeColor="accent1"/>
        <w:right w:val="single" w:sz="4" w:space="0" w:color="65C2C4" w:themeColor="accent1"/>
        <w:insideH w:val="single" w:sz="4" w:space="0" w:color="FFFFFF" w:themeColor="background1"/>
        <w:insideV w:val="single" w:sz="4" w:space="0" w:color="FFFFFF" w:themeColor="background1"/>
      </w:tblBorders>
    </w:tblPr>
    <w:tcPr>
      <w:shd w:val="clear" w:color="auto" w:fill="EFF9F9" w:themeFill="accent1" w:themeFillTint="19"/>
    </w:tcPr>
    <w:tblStylePr w:type="firstRow">
      <w:rPr>
        <w:b/>
        <w:bCs/>
      </w:rPr>
      <w:tblPr/>
      <w:tcPr>
        <w:tcBorders>
          <w:top w:val="nil"/>
          <w:left w:val="nil"/>
          <w:bottom w:val="single" w:sz="24" w:space="0" w:color="32BEF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17E80" w:themeFill="accent1" w:themeFillShade="99"/>
      </w:tcPr>
    </w:tblStylePr>
    <w:tblStylePr w:type="firstCol">
      <w:rPr>
        <w:color w:val="FFFFFF" w:themeColor="background1"/>
      </w:rPr>
      <w:tblPr/>
      <w:tcPr>
        <w:tcBorders>
          <w:top w:val="nil"/>
          <w:left w:val="nil"/>
          <w:bottom w:val="nil"/>
          <w:right w:val="nil"/>
          <w:insideH w:val="single" w:sz="4" w:space="0" w:color="317E80" w:themeColor="accent1" w:themeShade="99"/>
          <w:insideV w:val="nil"/>
        </w:tcBorders>
        <w:shd w:val="clear" w:color="auto" w:fill="317E8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17E80" w:themeFill="accent1" w:themeFillShade="99"/>
      </w:tcPr>
    </w:tblStylePr>
    <w:tblStylePr w:type="band1Vert">
      <w:tblPr/>
      <w:tcPr>
        <w:shd w:val="clear" w:color="auto" w:fill="C1E6E7" w:themeFill="accent1" w:themeFillTint="66"/>
      </w:tcPr>
    </w:tblStylePr>
    <w:tblStylePr w:type="band1Horz">
      <w:tblPr/>
      <w:tcPr>
        <w:shd w:val="clear" w:color="auto" w:fill="B2E0E1" w:themeFill="accent1" w:themeFillTint="7F"/>
      </w:tcPr>
    </w:tblStylePr>
    <w:tblStylePr w:type="neCell">
      <w:rPr>
        <w:color w:val="000000" w:themeColor="text1"/>
      </w:rPr>
    </w:tblStylePr>
    <w:tblStylePr w:type="nwCell">
      <w:rPr>
        <w:color w:val="000000" w:themeColor="text1"/>
      </w:rPr>
    </w:tblStylePr>
  </w:style>
  <w:style w:type="table" w:styleId="Kleurrijkraster-accent6">
    <w:name w:val="Colorful Grid Accent 6"/>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AD5E0" w:themeFill="accent6" w:themeFillTint="33"/>
    </w:tcPr>
    <w:tblStylePr w:type="firstRow">
      <w:rPr>
        <w:b/>
        <w:bCs/>
      </w:rPr>
      <w:tblPr/>
      <w:tcPr>
        <w:shd w:val="clear" w:color="auto" w:fill="F5ADC2" w:themeFill="accent6" w:themeFillTint="66"/>
      </w:tcPr>
    </w:tblStylePr>
    <w:tblStylePr w:type="lastRow">
      <w:rPr>
        <w:b/>
        <w:bCs/>
        <w:color w:val="000000" w:themeColor="text1"/>
      </w:rPr>
      <w:tblPr/>
      <w:tcPr>
        <w:shd w:val="clear" w:color="auto" w:fill="F5ADC2" w:themeFill="accent6" w:themeFillTint="66"/>
      </w:tcPr>
    </w:tblStylePr>
    <w:tblStylePr w:type="firstCol">
      <w:rPr>
        <w:color w:val="FFFFFF" w:themeColor="background1"/>
      </w:rPr>
      <w:tblPr/>
      <w:tcPr>
        <w:shd w:val="clear" w:color="auto" w:fill="BE1546" w:themeFill="accent6" w:themeFillShade="BF"/>
      </w:tcPr>
    </w:tblStylePr>
    <w:tblStylePr w:type="lastCol">
      <w:rPr>
        <w:color w:val="FFFFFF" w:themeColor="background1"/>
      </w:rPr>
      <w:tblPr/>
      <w:tcPr>
        <w:shd w:val="clear" w:color="auto" w:fill="BE1546" w:themeFill="accent6" w:themeFillShade="BF"/>
      </w:tcPr>
    </w:tblStylePr>
    <w:tblStylePr w:type="band1Vert">
      <w:tblPr/>
      <w:tcPr>
        <w:shd w:val="clear" w:color="auto" w:fill="F399B3" w:themeFill="accent6" w:themeFillTint="7F"/>
      </w:tcPr>
    </w:tblStylePr>
    <w:tblStylePr w:type="band1Horz">
      <w:tblPr/>
      <w:tcPr>
        <w:shd w:val="clear" w:color="auto" w:fill="F399B3" w:themeFill="accent6" w:themeFillTint="7F"/>
      </w:tcPr>
    </w:tblStylePr>
  </w:style>
  <w:style w:type="table" w:styleId="Kleurrijkraster-accent5">
    <w:name w:val="Colorful Grid Accent 5"/>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EF1D8" w:themeFill="accent5" w:themeFillTint="33"/>
    </w:tcPr>
    <w:tblStylePr w:type="firstRow">
      <w:rPr>
        <w:b/>
        <w:bCs/>
      </w:rPr>
      <w:tblPr/>
      <w:tcPr>
        <w:shd w:val="clear" w:color="auto" w:fill="FDE4B1" w:themeFill="accent5" w:themeFillTint="66"/>
      </w:tcPr>
    </w:tblStylePr>
    <w:tblStylePr w:type="lastRow">
      <w:rPr>
        <w:b/>
        <w:bCs/>
        <w:color w:val="000000" w:themeColor="text1"/>
      </w:rPr>
      <w:tblPr/>
      <w:tcPr>
        <w:shd w:val="clear" w:color="auto" w:fill="FDE4B1" w:themeFill="accent5" w:themeFillTint="66"/>
      </w:tcPr>
    </w:tblStylePr>
    <w:tblStylePr w:type="firstCol">
      <w:rPr>
        <w:color w:val="FFFFFF" w:themeColor="background1"/>
      </w:rPr>
      <w:tblPr/>
      <w:tcPr>
        <w:shd w:val="clear" w:color="auto" w:fill="E59C04" w:themeFill="accent5" w:themeFillShade="BF"/>
      </w:tcPr>
    </w:tblStylePr>
    <w:tblStylePr w:type="lastCol">
      <w:rPr>
        <w:color w:val="FFFFFF" w:themeColor="background1"/>
      </w:rPr>
      <w:tblPr/>
      <w:tcPr>
        <w:shd w:val="clear" w:color="auto" w:fill="E59C04" w:themeFill="accent5" w:themeFillShade="BF"/>
      </w:tcPr>
    </w:tblStylePr>
    <w:tblStylePr w:type="band1Vert">
      <w:tblPr/>
      <w:tcPr>
        <w:shd w:val="clear" w:color="auto" w:fill="FDDE9E" w:themeFill="accent5" w:themeFillTint="7F"/>
      </w:tcPr>
    </w:tblStylePr>
    <w:tblStylePr w:type="band1Horz">
      <w:tblPr/>
      <w:tcPr>
        <w:shd w:val="clear" w:color="auto" w:fill="FDDE9E" w:themeFill="accent5" w:themeFillTint="7F"/>
      </w:tcPr>
    </w:tblStylePr>
  </w:style>
  <w:style w:type="table" w:styleId="Kleurrijkraster-accent4">
    <w:name w:val="Colorful Grid Accent 4"/>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F0E8" w:themeFill="accent4" w:themeFillTint="33"/>
    </w:tcPr>
    <w:tblStylePr w:type="firstRow">
      <w:rPr>
        <w:b/>
        <w:bCs/>
      </w:rPr>
      <w:tblPr/>
      <w:tcPr>
        <w:shd w:val="clear" w:color="auto" w:fill="FCE2D2" w:themeFill="accent4" w:themeFillTint="66"/>
      </w:tcPr>
    </w:tblStylePr>
    <w:tblStylePr w:type="lastRow">
      <w:rPr>
        <w:b/>
        <w:bCs/>
        <w:color w:val="000000" w:themeColor="text1"/>
      </w:rPr>
      <w:tblPr/>
      <w:tcPr>
        <w:shd w:val="clear" w:color="auto" w:fill="FCE2D2" w:themeFill="accent4" w:themeFillTint="66"/>
      </w:tcPr>
    </w:tblStylePr>
    <w:tblStylePr w:type="firstCol">
      <w:rPr>
        <w:color w:val="FFFFFF" w:themeColor="background1"/>
      </w:rPr>
      <w:tblPr/>
      <w:tcPr>
        <w:shd w:val="clear" w:color="auto" w:fill="F27E33" w:themeFill="accent4" w:themeFillShade="BF"/>
      </w:tcPr>
    </w:tblStylePr>
    <w:tblStylePr w:type="lastCol">
      <w:rPr>
        <w:color w:val="FFFFFF" w:themeColor="background1"/>
      </w:rPr>
      <w:tblPr/>
      <w:tcPr>
        <w:shd w:val="clear" w:color="auto" w:fill="F27E33" w:themeFill="accent4" w:themeFillShade="BF"/>
      </w:tcPr>
    </w:tblStylePr>
    <w:tblStylePr w:type="band1Vert">
      <w:tblPr/>
      <w:tcPr>
        <w:shd w:val="clear" w:color="auto" w:fill="FBDBC7" w:themeFill="accent4" w:themeFillTint="7F"/>
      </w:tcPr>
    </w:tblStylePr>
    <w:tblStylePr w:type="band1Horz">
      <w:tblPr/>
      <w:tcPr>
        <w:shd w:val="clear" w:color="auto" w:fill="FBDBC7" w:themeFill="accent4" w:themeFillTint="7F"/>
      </w:tcPr>
    </w:tblStylePr>
  </w:style>
  <w:style w:type="table" w:styleId="Kleurrijkraster-accent3">
    <w:name w:val="Colorful Grid Accent 3"/>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5DCEF" w:themeFill="accent3" w:themeFillTint="33"/>
    </w:tcPr>
    <w:tblStylePr w:type="firstRow">
      <w:rPr>
        <w:b/>
        <w:bCs/>
      </w:rPr>
      <w:tblPr/>
      <w:tcPr>
        <w:shd w:val="clear" w:color="auto" w:fill="ABB9E0" w:themeFill="accent3" w:themeFillTint="66"/>
      </w:tcPr>
    </w:tblStylePr>
    <w:tblStylePr w:type="lastRow">
      <w:rPr>
        <w:b/>
        <w:bCs/>
        <w:color w:val="000000" w:themeColor="text1"/>
      </w:rPr>
      <w:tblPr/>
      <w:tcPr>
        <w:shd w:val="clear" w:color="auto" w:fill="ABB9E0" w:themeFill="accent3" w:themeFillTint="66"/>
      </w:tcPr>
    </w:tblStylePr>
    <w:tblStylePr w:type="firstCol">
      <w:rPr>
        <w:color w:val="FFFFFF" w:themeColor="background1"/>
      </w:rPr>
      <w:tblPr/>
      <w:tcPr>
        <w:shd w:val="clear" w:color="auto" w:fill="2D417A" w:themeFill="accent3" w:themeFillShade="BF"/>
      </w:tcPr>
    </w:tblStylePr>
    <w:tblStylePr w:type="lastCol">
      <w:rPr>
        <w:color w:val="FFFFFF" w:themeColor="background1"/>
      </w:rPr>
      <w:tblPr/>
      <w:tcPr>
        <w:shd w:val="clear" w:color="auto" w:fill="2D417A" w:themeFill="accent3" w:themeFillShade="BF"/>
      </w:tcPr>
    </w:tblStylePr>
    <w:tblStylePr w:type="band1Vert">
      <w:tblPr/>
      <w:tcPr>
        <w:shd w:val="clear" w:color="auto" w:fill="97A8D8" w:themeFill="accent3" w:themeFillTint="7F"/>
      </w:tcPr>
    </w:tblStylePr>
    <w:tblStylePr w:type="band1Horz">
      <w:tblPr/>
      <w:tcPr>
        <w:shd w:val="clear" w:color="auto" w:fill="97A8D8" w:themeFill="accent3" w:themeFillTint="7F"/>
      </w:tcPr>
    </w:tblStylePr>
  </w:style>
  <w:style w:type="table" w:styleId="Kleurrijkraster-accent2">
    <w:name w:val="Colorful Grid Accent 2"/>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6F1FC" w:themeFill="accent2" w:themeFillTint="33"/>
    </w:tcPr>
    <w:tblStylePr w:type="firstRow">
      <w:rPr>
        <w:b/>
        <w:bCs/>
      </w:rPr>
      <w:tblPr/>
      <w:tcPr>
        <w:shd w:val="clear" w:color="auto" w:fill="ADE4F9" w:themeFill="accent2" w:themeFillTint="66"/>
      </w:tcPr>
    </w:tblStylePr>
    <w:tblStylePr w:type="lastRow">
      <w:rPr>
        <w:b/>
        <w:bCs/>
        <w:color w:val="000000" w:themeColor="text1"/>
      </w:rPr>
      <w:tblPr/>
      <w:tcPr>
        <w:shd w:val="clear" w:color="auto" w:fill="ADE4F9" w:themeFill="accent2" w:themeFillTint="66"/>
      </w:tcPr>
    </w:tblStylePr>
    <w:tblStylePr w:type="firstCol">
      <w:rPr>
        <w:color w:val="FFFFFF" w:themeColor="background1"/>
      </w:rPr>
      <w:tblPr/>
      <w:tcPr>
        <w:shd w:val="clear" w:color="auto" w:fill="0E98CA" w:themeFill="accent2" w:themeFillShade="BF"/>
      </w:tcPr>
    </w:tblStylePr>
    <w:tblStylePr w:type="lastCol">
      <w:rPr>
        <w:color w:val="FFFFFF" w:themeColor="background1"/>
      </w:rPr>
      <w:tblPr/>
      <w:tcPr>
        <w:shd w:val="clear" w:color="auto" w:fill="0E98CA" w:themeFill="accent2" w:themeFillShade="BF"/>
      </w:tcPr>
    </w:tblStylePr>
    <w:tblStylePr w:type="band1Vert">
      <w:tblPr/>
      <w:tcPr>
        <w:shd w:val="clear" w:color="auto" w:fill="98DEF7" w:themeFill="accent2" w:themeFillTint="7F"/>
      </w:tcPr>
    </w:tblStylePr>
    <w:tblStylePr w:type="band1Horz">
      <w:tblPr/>
      <w:tcPr>
        <w:shd w:val="clear" w:color="auto" w:fill="98DEF7" w:themeFill="accent2" w:themeFillTint="7F"/>
      </w:tcPr>
    </w:tblStylePr>
  </w:style>
  <w:style w:type="table" w:styleId="Kleurrijkraster-accent1">
    <w:name w:val="Colorful Grid Accent 1"/>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0F2F3" w:themeFill="accent1" w:themeFillTint="33"/>
    </w:tcPr>
    <w:tblStylePr w:type="firstRow">
      <w:rPr>
        <w:b/>
        <w:bCs/>
      </w:rPr>
      <w:tblPr/>
      <w:tcPr>
        <w:shd w:val="clear" w:color="auto" w:fill="C1E6E7" w:themeFill="accent1" w:themeFillTint="66"/>
      </w:tcPr>
    </w:tblStylePr>
    <w:tblStylePr w:type="lastRow">
      <w:rPr>
        <w:b/>
        <w:bCs/>
        <w:color w:val="000000" w:themeColor="text1"/>
      </w:rPr>
      <w:tblPr/>
      <w:tcPr>
        <w:shd w:val="clear" w:color="auto" w:fill="C1E6E7" w:themeFill="accent1" w:themeFillTint="66"/>
      </w:tcPr>
    </w:tblStylePr>
    <w:tblStylePr w:type="firstCol">
      <w:rPr>
        <w:color w:val="FFFFFF" w:themeColor="background1"/>
      </w:rPr>
      <w:tblPr/>
      <w:tcPr>
        <w:shd w:val="clear" w:color="auto" w:fill="3D9EA0" w:themeFill="accent1" w:themeFillShade="BF"/>
      </w:tcPr>
    </w:tblStylePr>
    <w:tblStylePr w:type="lastCol">
      <w:rPr>
        <w:color w:val="FFFFFF" w:themeColor="background1"/>
      </w:rPr>
      <w:tblPr/>
      <w:tcPr>
        <w:shd w:val="clear" w:color="auto" w:fill="3D9EA0" w:themeFill="accent1" w:themeFillShade="BF"/>
      </w:tcPr>
    </w:tblStylePr>
    <w:tblStylePr w:type="band1Vert">
      <w:tblPr/>
      <w:tcPr>
        <w:shd w:val="clear" w:color="auto" w:fill="B2E0E1" w:themeFill="accent1" w:themeFillTint="7F"/>
      </w:tcPr>
    </w:tblStylePr>
    <w:tblStylePr w:type="band1Horz">
      <w:tblPr/>
      <w:tcPr>
        <w:shd w:val="clear" w:color="auto" w:fill="B2E0E1" w:themeFill="accent1" w:themeFillTint="7F"/>
      </w:tcPr>
    </w:tblStylePr>
  </w:style>
  <w:style w:type="table" w:styleId="Gemiddeldelijst2-accent6">
    <w:name w:val="Medium List 2 Accent 6"/>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3368" w:themeColor="accent6"/>
        <w:left w:val="single" w:sz="8" w:space="0" w:color="E83368" w:themeColor="accent6"/>
        <w:bottom w:val="single" w:sz="8" w:space="0" w:color="E83368" w:themeColor="accent6"/>
        <w:right w:val="single" w:sz="8" w:space="0" w:color="E83368" w:themeColor="accent6"/>
      </w:tblBorders>
    </w:tblPr>
    <w:tblStylePr w:type="firstRow">
      <w:rPr>
        <w:sz w:val="24"/>
        <w:szCs w:val="24"/>
      </w:rPr>
      <w:tblPr/>
      <w:tcPr>
        <w:tcBorders>
          <w:top w:val="nil"/>
          <w:left w:val="nil"/>
          <w:bottom w:val="single" w:sz="24" w:space="0" w:color="E83368" w:themeColor="accent6"/>
          <w:right w:val="nil"/>
          <w:insideH w:val="nil"/>
          <w:insideV w:val="nil"/>
        </w:tcBorders>
        <w:shd w:val="clear" w:color="auto" w:fill="FFFFFF" w:themeFill="background1"/>
      </w:tcPr>
    </w:tblStylePr>
    <w:tblStylePr w:type="lastRow">
      <w:tblPr/>
      <w:tcPr>
        <w:tcBorders>
          <w:top w:val="single" w:sz="8" w:space="0" w:color="E83368"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3368" w:themeColor="accent6"/>
          <w:insideH w:val="nil"/>
          <w:insideV w:val="nil"/>
        </w:tcBorders>
        <w:shd w:val="clear" w:color="auto" w:fill="FFFFFF" w:themeFill="background1"/>
      </w:tcPr>
    </w:tblStylePr>
    <w:tblStylePr w:type="lastCol">
      <w:tblPr/>
      <w:tcPr>
        <w:tcBorders>
          <w:top w:val="nil"/>
          <w:left w:val="single" w:sz="8" w:space="0" w:color="E8336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CCD9" w:themeFill="accent6" w:themeFillTint="3F"/>
      </w:tcPr>
    </w:tblStylePr>
    <w:tblStylePr w:type="band1Horz">
      <w:tblPr/>
      <w:tcPr>
        <w:tcBorders>
          <w:top w:val="nil"/>
          <w:bottom w:val="nil"/>
          <w:insideH w:val="nil"/>
          <w:insideV w:val="nil"/>
        </w:tcBorders>
        <w:shd w:val="clear" w:color="auto" w:fill="F9CCD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BBE3E" w:themeColor="accent5"/>
        <w:left w:val="single" w:sz="8" w:space="0" w:color="FBBE3E" w:themeColor="accent5"/>
        <w:bottom w:val="single" w:sz="8" w:space="0" w:color="FBBE3E" w:themeColor="accent5"/>
        <w:right w:val="single" w:sz="8" w:space="0" w:color="FBBE3E" w:themeColor="accent5"/>
      </w:tblBorders>
    </w:tblPr>
    <w:tblStylePr w:type="firstRow">
      <w:rPr>
        <w:sz w:val="24"/>
        <w:szCs w:val="24"/>
      </w:rPr>
      <w:tblPr/>
      <w:tcPr>
        <w:tcBorders>
          <w:top w:val="nil"/>
          <w:left w:val="nil"/>
          <w:bottom w:val="single" w:sz="24" w:space="0" w:color="FBBE3E" w:themeColor="accent5"/>
          <w:right w:val="nil"/>
          <w:insideH w:val="nil"/>
          <w:insideV w:val="nil"/>
        </w:tcBorders>
        <w:shd w:val="clear" w:color="auto" w:fill="FFFFFF" w:themeFill="background1"/>
      </w:tcPr>
    </w:tblStylePr>
    <w:tblStylePr w:type="lastRow">
      <w:tblPr/>
      <w:tcPr>
        <w:tcBorders>
          <w:top w:val="single" w:sz="8" w:space="0" w:color="FBBE3E"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BBE3E" w:themeColor="accent5"/>
          <w:insideH w:val="nil"/>
          <w:insideV w:val="nil"/>
        </w:tcBorders>
        <w:shd w:val="clear" w:color="auto" w:fill="FFFFFF" w:themeFill="background1"/>
      </w:tcPr>
    </w:tblStylePr>
    <w:tblStylePr w:type="lastCol">
      <w:tblPr/>
      <w:tcPr>
        <w:tcBorders>
          <w:top w:val="nil"/>
          <w:left w:val="single" w:sz="8" w:space="0" w:color="FBBE3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ECF" w:themeFill="accent5" w:themeFillTint="3F"/>
      </w:tcPr>
    </w:tblStylePr>
    <w:tblStylePr w:type="band1Horz">
      <w:tblPr/>
      <w:tcPr>
        <w:tcBorders>
          <w:top w:val="nil"/>
          <w:bottom w:val="nil"/>
          <w:insideH w:val="nil"/>
          <w:insideV w:val="nil"/>
        </w:tcBorders>
        <w:shd w:val="clear" w:color="auto" w:fill="FEEE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8B990" w:themeColor="accent4"/>
        <w:left w:val="single" w:sz="8" w:space="0" w:color="F8B990" w:themeColor="accent4"/>
        <w:bottom w:val="single" w:sz="8" w:space="0" w:color="F8B990" w:themeColor="accent4"/>
        <w:right w:val="single" w:sz="8" w:space="0" w:color="F8B990" w:themeColor="accent4"/>
      </w:tblBorders>
    </w:tblPr>
    <w:tblStylePr w:type="firstRow">
      <w:rPr>
        <w:sz w:val="24"/>
        <w:szCs w:val="24"/>
      </w:rPr>
      <w:tblPr/>
      <w:tcPr>
        <w:tcBorders>
          <w:top w:val="nil"/>
          <w:left w:val="nil"/>
          <w:bottom w:val="single" w:sz="24" w:space="0" w:color="F8B990" w:themeColor="accent4"/>
          <w:right w:val="nil"/>
          <w:insideH w:val="nil"/>
          <w:insideV w:val="nil"/>
        </w:tcBorders>
        <w:shd w:val="clear" w:color="auto" w:fill="FFFFFF" w:themeFill="background1"/>
      </w:tcPr>
    </w:tblStylePr>
    <w:tblStylePr w:type="lastRow">
      <w:tblPr/>
      <w:tcPr>
        <w:tcBorders>
          <w:top w:val="single" w:sz="8" w:space="0" w:color="F8B99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8B990" w:themeColor="accent4"/>
          <w:insideH w:val="nil"/>
          <w:insideV w:val="nil"/>
        </w:tcBorders>
        <w:shd w:val="clear" w:color="auto" w:fill="FFFFFF" w:themeFill="background1"/>
      </w:tcPr>
    </w:tblStylePr>
    <w:tblStylePr w:type="lastCol">
      <w:tblPr/>
      <w:tcPr>
        <w:tcBorders>
          <w:top w:val="nil"/>
          <w:left w:val="single" w:sz="8" w:space="0" w:color="F8B99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DE3" w:themeFill="accent4" w:themeFillTint="3F"/>
      </w:tcPr>
    </w:tblStylePr>
    <w:tblStylePr w:type="band1Horz">
      <w:tblPr/>
      <w:tcPr>
        <w:tcBorders>
          <w:top w:val="nil"/>
          <w:bottom w:val="nil"/>
          <w:insideH w:val="nil"/>
          <w:insideV w:val="nil"/>
        </w:tcBorders>
        <w:shd w:val="clear" w:color="auto" w:fill="FDEDE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D58A4" w:themeColor="accent3"/>
        <w:left w:val="single" w:sz="8" w:space="0" w:color="3D58A4" w:themeColor="accent3"/>
        <w:bottom w:val="single" w:sz="8" w:space="0" w:color="3D58A4" w:themeColor="accent3"/>
        <w:right w:val="single" w:sz="8" w:space="0" w:color="3D58A4" w:themeColor="accent3"/>
      </w:tblBorders>
    </w:tblPr>
    <w:tblStylePr w:type="firstRow">
      <w:rPr>
        <w:sz w:val="24"/>
        <w:szCs w:val="24"/>
      </w:rPr>
      <w:tblPr/>
      <w:tcPr>
        <w:tcBorders>
          <w:top w:val="nil"/>
          <w:left w:val="nil"/>
          <w:bottom w:val="single" w:sz="24" w:space="0" w:color="3D58A4" w:themeColor="accent3"/>
          <w:right w:val="nil"/>
          <w:insideH w:val="nil"/>
          <w:insideV w:val="nil"/>
        </w:tcBorders>
        <w:shd w:val="clear" w:color="auto" w:fill="FFFFFF" w:themeFill="background1"/>
      </w:tcPr>
    </w:tblStylePr>
    <w:tblStylePr w:type="lastRow">
      <w:tblPr/>
      <w:tcPr>
        <w:tcBorders>
          <w:top w:val="single" w:sz="8" w:space="0" w:color="3D58A4"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D58A4" w:themeColor="accent3"/>
          <w:insideH w:val="nil"/>
          <w:insideV w:val="nil"/>
        </w:tcBorders>
        <w:shd w:val="clear" w:color="auto" w:fill="FFFFFF" w:themeFill="background1"/>
      </w:tcPr>
    </w:tblStylePr>
    <w:tblStylePr w:type="lastCol">
      <w:tblPr/>
      <w:tcPr>
        <w:tcBorders>
          <w:top w:val="nil"/>
          <w:left w:val="single" w:sz="8" w:space="0" w:color="3D58A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D3EB" w:themeFill="accent3" w:themeFillTint="3F"/>
      </w:tcPr>
    </w:tblStylePr>
    <w:tblStylePr w:type="band1Horz">
      <w:tblPr/>
      <w:tcPr>
        <w:tcBorders>
          <w:top w:val="nil"/>
          <w:bottom w:val="nil"/>
          <w:insideH w:val="nil"/>
          <w:insideV w:val="nil"/>
        </w:tcBorders>
        <w:shd w:val="clear" w:color="auto" w:fill="CBD3E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2BEF0" w:themeColor="accent2"/>
        <w:left w:val="single" w:sz="8" w:space="0" w:color="32BEF0" w:themeColor="accent2"/>
        <w:bottom w:val="single" w:sz="8" w:space="0" w:color="32BEF0" w:themeColor="accent2"/>
        <w:right w:val="single" w:sz="8" w:space="0" w:color="32BEF0" w:themeColor="accent2"/>
      </w:tblBorders>
    </w:tblPr>
    <w:tblStylePr w:type="firstRow">
      <w:rPr>
        <w:sz w:val="24"/>
        <w:szCs w:val="24"/>
      </w:rPr>
      <w:tblPr/>
      <w:tcPr>
        <w:tcBorders>
          <w:top w:val="nil"/>
          <w:left w:val="nil"/>
          <w:bottom w:val="single" w:sz="24" w:space="0" w:color="32BEF0" w:themeColor="accent2"/>
          <w:right w:val="nil"/>
          <w:insideH w:val="nil"/>
          <w:insideV w:val="nil"/>
        </w:tcBorders>
        <w:shd w:val="clear" w:color="auto" w:fill="FFFFFF" w:themeFill="background1"/>
      </w:tcPr>
    </w:tblStylePr>
    <w:tblStylePr w:type="lastRow">
      <w:tblPr/>
      <w:tcPr>
        <w:tcBorders>
          <w:top w:val="single" w:sz="8" w:space="0" w:color="32BEF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2BEF0" w:themeColor="accent2"/>
          <w:insideH w:val="nil"/>
          <w:insideV w:val="nil"/>
        </w:tcBorders>
        <w:shd w:val="clear" w:color="auto" w:fill="FFFFFF" w:themeFill="background1"/>
      </w:tcPr>
    </w:tblStylePr>
    <w:tblStylePr w:type="lastCol">
      <w:tblPr/>
      <w:tcPr>
        <w:tcBorders>
          <w:top w:val="nil"/>
          <w:left w:val="single" w:sz="8" w:space="0" w:color="32BEF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CEEFB" w:themeFill="accent2" w:themeFillTint="3F"/>
      </w:tcPr>
    </w:tblStylePr>
    <w:tblStylePr w:type="band1Horz">
      <w:tblPr/>
      <w:tcPr>
        <w:tcBorders>
          <w:top w:val="nil"/>
          <w:bottom w:val="nil"/>
          <w:insideH w:val="nil"/>
          <w:insideV w:val="nil"/>
        </w:tcBorders>
        <w:shd w:val="clear" w:color="auto" w:fill="CCEEF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5C2C4" w:themeColor="accent1"/>
        <w:left w:val="single" w:sz="8" w:space="0" w:color="65C2C4" w:themeColor="accent1"/>
        <w:bottom w:val="single" w:sz="8" w:space="0" w:color="65C2C4" w:themeColor="accent1"/>
        <w:right w:val="single" w:sz="8" w:space="0" w:color="65C2C4" w:themeColor="accent1"/>
      </w:tblBorders>
    </w:tblPr>
    <w:tblStylePr w:type="firstRow">
      <w:rPr>
        <w:sz w:val="24"/>
        <w:szCs w:val="24"/>
      </w:rPr>
      <w:tblPr/>
      <w:tcPr>
        <w:tcBorders>
          <w:top w:val="nil"/>
          <w:left w:val="nil"/>
          <w:bottom w:val="single" w:sz="24" w:space="0" w:color="65C2C4" w:themeColor="accent1"/>
          <w:right w:val="nil"/>
          <w:insideH w:val="nil"/>
          <w:insideV w:val="nil"/>
        </w:tcBorders>
        <w:shd w:val="clear" w:color="auto" w:fill="FFFFFF" w:themeFill="background1"/>
      </w:tcPr>
    </w:tblStylePr>
    <w:tblStylePr w:type="lastRow">
      <w:tblPr/>
      <w:tcPr>
        <w:tcBorders>
          <w:top w:val="single" w:sz="8" w:space="0" w:color="65C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C2C4" w:themeColor="accent1"/>
          <w:insideH w:val="nil"/>
          <w:insideV w:val="nil"/>
        </w:tcBorders>
        <w:shd w:val="clear" w:color="auto" w:fill="FFFFFF" w:themeFill="background1"/>
      </w:tcPr>
    </w:tblStylePr>
    <w:tblStylePr w:type="lastCol">
      <w:tblPr/>
      <w:tcPr>
        <w:tcBorders>
          <w:top w:val="nil"/>
          <w:left w:val="single" w:sz="8" w:space="0" w:color="65C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FF0" w:themeFill="accent1" w:themeFillTint="3F"/>
      </w:tcPr>
    </w:tblStylePr>
    <w:tblStylePr w:type="band1Horz">
      <w:tblPr/>
      <w:tcPr>
        <w:tcBorders>
          <w:top w:val="nil"/>
          <w:bottom w:val="nil"/>
          <w:insideH w:val="nil"/>
          <w:insideV w:val="nil"/>
        </w:tcBorders>
        <w:shd w:val="clear" w:color="auto" w:fill="D8EF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1-accent6">
    <w:name w:val="Medium List 1 Accent 6"/>
    <w:basedOn w:val="Standaardtabel"/>
    <w:uiPriority w:val="65"/>
    <w:rsid w:val="00E07762"/>
    <w:pPr>
      <w:spacing w:line="240" w:lineRule="auto"/>
    </w:pPr>
    <w:rPr>
      <w:color w:val="000000" w:themeColor="text1"/>
    </w:rPr>
    <w:tblPr>
      <w:tblStyleRowBandSize w:val="1"/>
      <w:tblStyleColBandSize w:val="1"/>
      <w:tblBorders>
        <w:top w:val="single" w:sz="8" w:space="0" w:color="E83368" w:themeColor="accent6"/>
        <w:bottom w:val="single" w:sz="8" w:space="0" w:color="E83368" w:themeColor="accent6"/>
      </w:tblBorders>
    </w:tblPr>
    <w:tblStylePr w:type="firstRow">
      <w:rPr>
        <w:rFonts w:asciiTheme="majorHAnsi" w:eastAsiaTheme="majorEastAsia" w:hAnsiTheme="majorHAnsi" w:cstheme="majorBidi"/>
      </w:rPr>
      <w:tblPr/>
      <w:tcPr>
        <w:tcBorders>
          <w:top w:val="nil"/>
          <w:bottom w:val="single" w:sz="8" w:space="0" w:color="E83368" w:themeColor="accent6"/>
        </w:tcBorders>
      </w:tcPr>
    </w:tblStylePr>
    <w:tblStylePr w:type="lastRow">
      <w:rPr>
        <w:b/>
        <w:bCs/>
        <w:color w:val="492E49" w:themeColor="text2"/>
      </w:rPr>
      <w:tblPr/>
      <w:tcPr>
        <w:tcBorders>
          <w:top w:val="single" w:sz="8" w:space="0" w:color="E83368" w:themeColor="accent6"/>
          <w:bottom w:val="single" w:sz="8" w:space="0" w:color="E83368" w:themeColor="accent6"/>
        </w:tcBorders>
      </w:tcPr>
    </w:tblStylePr>
    <w:tblStylePr w:type="firstCol">
      <w:rPr>
        <w:b/>
        <w:bCs/>
      </w:rPr>
    </w:tblStylePr>
    <w:tblStylePr w:type="lastCol">
      <w:rPr>
        <w:b/>
        <w:bCs/>
      </w:rPr>
      <w:tblPr/>
      <w:tcPr>
        <w:tcBorders>
          <w:top w:val="single" w:sz="8" w:space="0" w:color="E83368" w:themeColor="accent6"/>
          <w:bottom w:val="single" w:sz="8" w:space="0" w:color="E83368" w:themeColor="accent6"/>
        </w:tcBorders>
      </w:tcPr>
    </w:tblStylePr>
    <w:tblStylePr w:type="band1Vert">
      <w:tblPr/>
      <w:tcPr>
        <w:shd w:val="clear" w:color="auto" w:fill="F9CCD9" w:themeFill="accent6" w:themeFillTint="3F"/>
      </w:tcPr>
    </w:tblStylePr>
    <w:tblStylePr w:type="band1Horz">
      <w:tblPr/>
      <w:tcPr>
        <w:shd w:val="clear" w:color="auto" w:fill="F9CCD9" w:themeFill="accent6" w:themeFillTint="3F"/>
      </w:tcPr>
    </w:tblStylePr>
  </w:style>
  <w:style w:type="table" w:styleId="Gemiddeldelijst1-accent5">
    <w:name w:val="Medium List 1 Accent 5"/>
    <w:basedOn w:val="Standaardtabel"/>
    <w:uiPriority w:val="65"/>
    <w:rsid w:val="00E07762"/>
    <w:pPr>
      <w:spacing w:line="240" w:lineRule="auto"/>
    </w:pPr>
    <w:rPr>
      <w:color w:val="000000" w:themeColor="text1"/>
    </w:rPr>
    <w:tblPr>
      <w:tblStyleRowBandSize w:val="1"/>
      <w:tblStyleColBandSize w:val="1"/>
      <w:tblBorders>
        <w:top w:val="single" w:sz="8" w:space="0" w:color="FBBE3E" w:themeColor="accent5"/>
        <w:bottom w:val="single" w:sz="8" w:space="0" w:color="FBBE3E" w:themeColor="accent5"/>
      </w:tblBorders>
    </w:tblPr>
    <w:tblStylePr w:type="firstRow">
      <w:rPr>
        <w:rFonts w:asciiTheme="majorHAnsi" w:eastAsiaTheme="majorEastAsia" w:hAnsiTheme="majorHAnsi" w:cstheme="majorBidi"/>
      </w:rPr>
      <w:tblPr/>
      <w:tcPr>
        <w:tcBorders>
          <w:top w:val="nil"/>
          <w:bottom w:val="single" w:sz="8" w:space="0" w:color="FBBE3E" w:themeColor="accent5"/>
        </w:tcBorders>
      </w:tcPr>
    </w:tblStylePr>
    <w:tblStylePr w:type="lastRow">
      <w:rPr>
        <w:b/>
        <w:bCs/>
        <w:color w:val="492E49" w:themeColor="text2"/>
      </w:rPr>
      <w:tblPr/>
      <w:tcPr>
        <w:tcBorders>
          <w:top w:val="single" w:sz="8" w:space="0" w:color="FBBE3E" w:themeColor="accent5"/>
          <w:bottom w:val="single" w:sz="8" w:space="0" w:color="FBBE3E" w:themeColor="accent5"/>
        </w:tcBorders>
      </w:tcPr>
    </w:tblStylePr>
    <w:tblStylePr w:type="firstCol">
      <w:rPr>
        <w:b/>
        <w:bCs/>
      </w:rPr>
    </w:tblStylePr>
    <w:tblStylePr w:type="lastCol">
      <w:rPr>
        <w:b/>
        <w:bCs/>
      </w:rPr>
      <w:tblPr/>
      <w:tcPr>
        <w:tcBorders>
          <w:top w:val="single" w:sz="8" w:space="0" w:color="FBBE3E" w:themeColor="accent5"/>
          <w:bottom w:val="single" w:sz="8" w:space="0" w:color="FBBE3E" w:themeColor="accent5"/>
        </w:tcBorders>
      </w:tcPr>
    </w:tblStylePr>
    <w:tblStylePr w:type="band1Vert">
      <w:tblPr/>
      <w:tcPr>
        <w:shd w:val="clear" w:color="auto" w:fill="FEEECF" w:themeFill="accent5" w:themeFillTint="3F"/>
      </w:tcPr>
    </w:tblStylePr>
    <w:tblStylePr w:type="band1Horz">
      <w:tblPr/>
      <w:tcPr>
        <w:shd w:val="clear" w:color="auto" w:fill="FEEECF" w:themeFill="accent5" w:themeFillTint="3F"/>
      </w:tcPr>
    </w:tblStylePr>
  </w:style>
  <w:style w:type="table" w:styleId="Gemiddeldelijst1-accent4">
    <w:name w:val="Medium List 1 Accent 4"/>
    <w:basedOn w:val="Standaardtabel"/>
    <w:uiPriority w:val="65"/>
    <w:rsid w:val="00E07762"/>
    <w:pPr>
      <w:spacing w:line="240" w:lineRule="auto"/>
    </w:pPr>
    <w:rPr>
      <w:color w:val="000000" w:themeColor="text1"/>
    </w:rPr>
    <w:tblPr>
      <w:tblStyleRowBandSize w:val="1"/>
      <w:tblStyleColBandSize w:val="1"/>
      <w:tblBorders>
        <w:top w:val="single" w:sz="8" w:space="0" w:color="F8B990" w:themeColor="accent4"/>
        <w:bottom w:val="single" w:sz="8" w:space="0" w:color="F8B990" w:themeColor="accent4"/>
      </w:tblBorders>
    </w:tblPr>
    <w:tblStylePr w:type="firstRow">
      <w:rPr>
        <w:rFonts w:asciiTheme="majorHAnsi" w:eastAsiaTheme="majorEastAsia" w:hAnsiTheme="majorHAnsi" w:cstheme="majorBidi"/>
      </w:rPr>
      <w:tblPr/>
      <w:tcPr>
        <w:tcBorders>
          <w:top w:val="nil"/>
          <w:bottom w:val="single" w:sz="8" w:space="0" w:color="F8B990" w:themeColor="accent4"/>
        </w:tcBorders>
      </w:tcPr>
    </w:tblStylePr>
    <w:tblStylePr w:type="lastRow">
      <w:rPr>
        <w:b/>
        <w:bCs/>
        <w:color w:val="492E49" w:themeColor="text2"/>
      </w:rPr>
      <w:tblPr/>
      <w:tcPr>
        <w:tcBorders>
          <w:top w:val="single" w:sz="8" w:space="0" w:color="F8B990" w:themeColor="accent4"/>
          <w:bottom w:val="single" w:sz="8" w:space="0" w:color="F8B990" w:themeColor="accent4"/>
        </w:tcBorders>
      </w:tcPr>
    </w:tblStylePr>
    <w:tblStylePr w:type="firstCol">
      <w:rPr>
        <w:b/>
        <w:bCs/>
      </w:rPr>
    </w:tblStylePr>
    <w:tblStylePr w:type="lastCol">
      <w:rPr>
        <w:b/>
        <w:bCs/>
      </w:rPr>
      <w:tblPr/>
      <w:tcPr>
        <w:tcBorders>
          <w:top w:val="single" w:sz="8" w:space="0" w:color="F8B990" w:themeColor="accent4"/>
          <w:bottom w:val="single" w:sz="8" w:space="0" w:color="F8B990" w:themeColor="accent4"/>
        </w:tcBorders>
      </w:tcPr>
    </w:tblStylePr>
    <w:tblStylePr w:type="band1Vert">
      <w:tblPr/>
      <w:tcPr>
        <w:shd w:val="clear" w:color="auto" w:fill="FDEDE3" w:themeFill="accent4" w:themeFillTint="3F"/>
      </w:tcPr>
    </w:tblStylePr>
    <w:tblStylePr w:type="band1Horz">
      <w:tblPr/>
      <w:tcPr>
        <w:shd w:val="clear" w:color="auto" w:fill="FDEDE3" w:themeFill="accent4" w:themeFillTint="3F"/>
      </w:tcPr>
    </w:tblStylePr>
  </w:style>
  <w:style w:type="table" w:styleId="Gemiddeldelijst1-accent3">
    <w:name w:val="Medium List 1 Accent 3"/>
    <w:basedOn w:val="Standaardtabel"/>
    <w:uiPriority w:val="65"/>
    <w:rsid w:val="00E07762"/>
    <w:pPr>
      <w:spacing w:line="240" w:lineRule="auto"/>
    </w:pPr>
    <w:rPr>
      <w:color w:val="000000" w:themeColor="text1"/>
    </w:rPr>
    <w:tblPr>
      <w:tblStyleRowBandSize w:val="1"/>
      <w:tblStyleColBandSize w:val="1"/>
      <w:tblBorders>
        <w:top w:val="single" w:sz="8" w:space="0" w:color="3D58A4" w:themeColor="accent3"/>
        <w:bottom w:val="single" w:sz="8" w:space="0" w:color="3D58A4" w:themeColor="accent3"/>
      </w:tblBorders>
    </w:tblPr>
    <w:tblStylePr w:type="firstRow">
      <w:rPr>
        <w:rFonts w:asciiTheme="majorHAnsi" w:eastAsiaTheme="majorEastAsia" w:hAnsiTheme="majorHAnsi" w:cstheme="majorBidi"/>
      </w:rPr>
      <w:tblPr/>
      <w:tcPr>
        <w:tcBorders>
          <w:top w:val="nil"/>
          <w:bottom w:val="single" w:sz="8" w:space="0" w:color="3D58A4" w:themeColor="accent3"/>
        </w:tcBorders>
      </w:tcPr>
    </w:tblStylePr>
    <w:tblStylePr w:type="lastRow">
      <w:rPr>
        <w:b/>
        <w:bCs/>
        <w:color w:val="492E49" w:themeColor="text2"/>
      </w:rPr>
      <w:tblPr/>
      <w:tcPr>
        <w:tcBorders>
          <w:top w:val="single" w:sz="8" w:space="0" w:color="3D58A4" w:themeColor="accent3"/>
          <w:bottom w:val="single" w:sz="8" w:space="0" w:color="3D58A4" w:themeColor="accent3"/>
        </w:tcBorders>
      </w:tcPr>
    </w:tblStylePr>
    <w:tblStylePr w:type="firstCol">
      <w:rPr>
        <w:b/>
        <w:bCs/>
      </w:rPr>
    </w:tblStylePr>
    <w:tblStylePr w:type="lastCol">
      <w:rPr>
        <w:b/>
        <w:bCs/>
      </w:rPr>
      <w:tblPr/>
      <w:tcPr>
        <w:tcBorders>
          <w:top w:val="single" w:sz="8" w:space="0" w:color="3D58A4" w:themeColor="accent3"/>
          <w:bottom w:val="single" w:sz="8" w:space="0" w:color="3D58A4" w:themeColor="accent3"/>
        </w:tcBorders>
      </w:tcPr>
    </w:tblStylePr>
    <w:tblStylePr w:type="band1Vert">
      <w:tblPr/>
      <w:tcPr>
        <w:shd w:val="clear" w:color="auto" w:fill="CBD3EB" w:themeFill="accent3" w:themeFillTint="3F"/>
      </w:tcPr>
    </w:tblStylePr>
    <w:tblStylePr w:type="band1Horz">
      <w:tblPr/>
      <w:tcPr>
        <w:shd w:val="clear" w:color="auto" w:fill="CBD3EB" w:themeFill="accent3" w:themeFillTint="3F"/>
      </w:tcPr>
    </w:tblStylePr>
  </w:style>
  <w:style w:type="table" w:styleId="Gemiddeldelijst1-accent2">
    <w:name w:val="Medium List 1 Accent 2"/>
    <w:basedOn w:val="Standaardtabel"/>
    <w:uiPriority w:val="65"/>
    <w:rsid w:val="00E07762"/>
    <w:pPr>
      <w:spacing w:line="240" w:lineRule="auto"/>
    </w:pPr>
    <w:rPr>
      <w:color w:val="000000" w:themeColor="text1"/>
    </w:rPr>
    <w:tblPr>
      <w:tblStyleRowBandSize w:val="1"/>
      <w:tblStyleColBandSize w:val="1"/>
      <w:tblBorders>
        <w:top w:val="single" w:sz="8" w:space="0" w:color="32BEF0" w:themeColor="accent2"/>
        <w:bottom w:val="single" w:sz="8" w:space="0" w:color="32BEF0" w:themeColor="accent2"/>
      </w:tblBorders>
    </w:tblPr>
    <w:tblStylePr w:type="firstRow">
      <w:rPr>
        <w:rFonts w:asciiTheme="majorHAnsi" w:eastAsiaTheme="majorEastAsia" w:hAnsiTheme="majorHAnsi" w:cstheme="majorBidi"/>
      </w:rPr>
      <w:tblPr/>
      <w:tcPr>
        <w:tcBorders>
          <w:top w:val="nil"/>
          <w:bottom w:val="single" w:sz="8" w:space="0" w:color="32BEF0" w:themeColor="accent2"/>
        </w:tcBorders>
      </w:tcPr>
    </w:tblStylePr>
    <w:tblStylePr w:type="lastRow">
      <w:rPr>
        <w:b/>
        <w:bCs/>
        <w:color w:val="492E49" w:themeColor="text2"/>
      </w:rPr>
      <w:tblPr/>
      <w:tcPr>
        <w:tcBorders>
          <w:top w:val="single" w:sz="8" w:space="0" w:color="32BEF0" w:themeColor="accent2"/>
          <w:bottom w:val="single" w:sz="8" w:space="0" w:color="32BEF0" w:themeColor="accent2"/>
        </w:tcBorders>
      </w:tcPr>
    </w:tblStylePr>
    <w:tblStylePr w:type="firstCol">
      <w:rPr>
        <w:b/>
        <w:bCs/>
      </w:rPr>
    </w:tblStylePr>
    <w:tblStylePr w:type="lastCol">
      <w:rPr>
        <w:b/>
        <w:bCs/>
      </w:rPr>
      <w:tblPr/>
      <w:tcPr>
        <w:tcBorders>
          <w:top w:val="single" w:sz="8" w:space="0" w:color="32BEF0" w:themeColor="accent2"/>
          <w:bottom w:val="single" w:sz="8" w:space="0" w:color="32BEF0" w:themeColor="accent2"/>
        </w:tcBorders>
      </w:tcPr>
    </w:tblStylePr>
    <w:tblStylePr w:type="band1Vert">
      <w:tblPr/>
      <w:tcPr>
        <w:shd w:val="clear" w:color="auto" w:fill="CCEEFB" w:themeFill="accent2" w:themeFillTint="3F"/>
      </w:tcPr>
    </w:tblStylePr>
    <w:tblStylePr w:type="band1Horz">
      <w:tblPr/>
      <w:tcPr>
        <w:shd w:val="clear" w:color="auto" w:fill="CCEEFB" w:themeFill="accent2" w:themeFillTint="3F"/>
      </w:tcPr>
    </w:tblStylePr>
  </w:style>
  <w:style w:type="table" w:styleId="Gemiddeldearcering2-accent6">
    <w:name w:val="Medium Shading 2 Accent 6"/>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336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83368" w:themeFill="accent6"/>
      </w:tcPr>
    </w:tblStylePr>
    <w:tblStylePr w:type="lastCol">
      <w:rPr>
        <w:b/>
        <w:bCs/>
        <w:color w:val="FFFFFF" w:themeColor="background1"/>
      </w:rPr>
      <w:tblPr/>
      <w:tcPr>
        <w:tcBorders>
          <w:left w:val="nil"/>
          <w:right w:val="nil"/>
          <w:insideH w:val="nil"/>
          <w:insideV w:val="nil"/>
        </w:tcBorders>
        <w:shd w:val="clear" w:color="auto" w:fill="E8336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BBE3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BBE3E" w:themeFill="accent5"/>
      </w:tcPr>
    </w:tblStylePr>
    <w:tblStylePr w:type="lastCol">
      <w:rPr>
        <w:b/>
        <w:bCs/>
        <w:color w:val="FFFFFF" w:themeColor="background1"/>
      </w:rPr>
      <w:tblPr/>
      <w:tcPr>
        <w:tcBorders>
          <w:left w:val="nil"/>
          <w:right w:val="nil"/>
          <w:insideH w:val="nil"/>
          <w:insideV w:val="nil"/>
        </w:tcBorders>
        <w:shd w:val="clear" w:color="auto" w:fill="FBBE3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8B99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8B990" w:themeFill="accent4"/>
      </w:tcPr>
    </w:tblStylePr>
    <w:tblStylePr w:type="lastCol">
      <w:rPr>
        <w:b/>
        <w:bCs/>
        <w:color w:val="FFFFFF" w:themeColor="background1"/>
      </w:rPr>
      <w:tblPr/>
      <w:tcPr>
        <w:tcBorders>
          <w:left w:val="nil"/>
          <w:right w:val="nil"/>
          <w:insideH w:val="nil"/>
          <w:insideV w:val="nil"/>
        </w:tcBorders>
        <w:shd w:val="clear" w:color="auto" w:fill="F8B99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D58A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D58A4" w:themeFill="accent3"/>
      </w:tcPr>
    </w:tblStylePr>
    <w:tblStylePr w:type="lastCol">
      <w:rPr>
        <w:b/>
        <w:bCs/>
        <w:color w:val="FFFFFF" w:themeColor="background1"/>
      </w:rPr>
      <w:tblPr/>
      <w:tcPr>
        <w:tcBorders>
          <w:left w:val="nil"/>
          <w:right w:val="nil"/>
          <w:insideH w:val="nil"/>
          <w:insideV w:val="nil"/>
        </w:tcBorders>
        <w:shd w:val="clear" w:color="auto" w:fill="3D58A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2BEF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2BEF0" w:themeFill="accent2"/>
      </w:tcPr>
    </w:tblStylePr>
    <w:tblStylePr w:type="lastCol">
      <w:rPr>
        <w:b/>
        <w:bCs/>
        <w:color w:val="FFFFFF" w:themeColor="background1"/>
      </w:rPr>
      <w:tblPr/>
      <w:tcPr>
        <w:tcBorders>
          <w:left w:val="nil"/>
          <w:right w:val="nil"/>
          <w:insideH w:val="nil"/>
          <w:insideV w:val="nil"/>
        </w:tcBorders>
        <w:shd w:val="clear" w:color="auto" w:fill="32BEF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1-accent6">
    <w:name w:val="Medium Shading 1 Accent 6"/>
    <w:basedOn w:val="Standaardtabel"/>
    <w:uiPriority w:val="63"/>
    <w:rsid w:val="00E07762"/>
    <w:pPr>
      <w:spacing w:line="240" w:lineRule="auto"/>
    </w:pPr>
    <w:tblPr>
      <w:tblStyleRowBandSize w:val="1"/>
      <w:tblStyleColBandSize w:val="1"/>
      <w:tblBorders>
        <w:top w:val="single" w:sz="8" w:space="0" w:color="ED658D" w:themeColor="accent6" w:themeTint="BF"/>
        <w:left w:val="single" w:sz="8" w:space="0" w:color="ED658D" w:themeColor="accent6" w:themeTint="BF"/>
        <w:bottom w:val="single" w:sz="8" w:space="0" w:color="ED658D" w:themeColor="accent6" w:themeTint="BF"/>
        <w:right w:val="single" w:sz="8" w:space="0" w:color="ED658D" w:themeColor="accent6" w:themeTint="BF"/>
        <w:insideH w:val="single" w:sz="8" w:space="0" w:color="ED658D" w:themeColor="accent6" w:themeTint="BF"/>
      </w:tblBorders>
    </w:tblPr>
    <w:tblStylePr w:type="firstRow">
      <w:pPr>
        <w:spacing w:before="0" w:after="0" w:line="240" w:lineRule="auto"/>
      </w:pPr>
      <w:rPr>
        <w:b/>
        <w:bCs/>
        <w:color w:val="FFFFFF" w:themeColor="background1"/>
      </w:rPr>
      <w:tblPr/>
      <w:tcPr>
        <w:tcBorders>
          <w:top w:val="single" w:sz="8" w:space="0" w:color="ED658D" w:themeColor="accent6" w:themeTint="BF"/>
          <w:left w:val="single" w:sz="8" w:space="0" w:color="ED658D" w:themeColor="accent6" w:themeTint="BF"/>
          <w:bottom w:val="single" w:sz="8" w:space="0" w:color="ED658D" w:themeColor="accent6" w:themeTint="BF"/>
          <w:right w:val="single" w:sz="8" w:space="0" w:color="ED658D" w:themeColor="accent6" w:themeTint="BF"/>
          <w:insideH w:val="nil"/>
          <w:insideV w:val="nil"/>
        </w:tcBorders>
        <w:shd w:val="clear" w:color="auto" w:fill="E83368" w:themeFill="accent6"/>
      </w:tcPr>
    </w:tblStylePr>
    <w:tblStylePr w:type="lastRow">
      <w:pPr>
        <w:spacing w:before="0" w:after="0" w:line="240" w:lineRule="auto"/>
      </w:pPr>
      <w:rPr>
        <w:b/>
        <w:bCs/>
      </w:rPr>
      <w:tblPr/>
      <w:tcPr>
        <w:tcBorders>
          <w:top w:val="double" w:sz="6" w:space="0" w:color="ED658D" w:themeColor="accent6" w:themeTint="BF"/>
          <w:left w:val="single" w:sz="8" w:space="0" w:color="ED658D" w:themeColor="accent6" w:themeTint="BF"/>
          <w:bottom w:val="single" w:sz="8" w:space="0" w:color="ED658D" w:themeColor="accent6" w:themeTint="BF"/>
          <w:right w:val="single" w:sz="8" w:space="0" w:color="ED658D"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CCD9" w:themeFill="accent6" w:themeFillTint="3F"/>
      </w:tcPr>
    </w:tblStylePr>
    <w:tblStylePr w:type="band1Horz">
      <w:tblPr/>
      <w:tcPr>
        <w:tcBorders>
          <w:insideH w:val="nil"/>
          <w:insideV w:val="nil"/>
        </w:tcBorders>
        <w:shd w:val="clear" w:color="auto" w:fill="F9CCD9" w:themeFill="accent6"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E07762"/>
    <w:pPr>
      <w:spacing w:line="240" w:lineRule="auto"/>
    </w:pPr>
    <w:tblPr>
      <w:tblStyleRowBandSize w:val="1"/>
      <w:tblStyleColBandSize w:val="1"/>
      <w:tblBorders>
        <w:top w:val="single" w:sz="8" w:space="0" w:color="FCCD6E" w:themeColor="accent5" w:themeTint="BF"/>
        <w:left w:val="single" w:sz="8" w:space="0" w:color="FCCD6E" w:themeColor="accent5" w:themeTint="BF"/>
        <w:bottom w:val="single" w:sz="8" w:space="0" w:color="FCCD6E" w:themeColor="accent5" w:themeTint="BF"/>
        <w:right w:val="single" w:sz="8" w:space="0" w:color="FCCD6E" w:themeColor="accent5" w:themeTint="BF"/>
        <w:insideH w:val="single" w:sz="8" w:space="0" w:color="FCCD6E" w:themeColor="accent5" w:themeTint="BF"/>
      </w:tblBorders>
    </w:tblPr>
    <w:tblStylePr w:type="firstRow">
      <w:pPr>
        <w:spacing w:before="0" w:after="0" w:line="240" w:lineRule="auto"/>
      </w:pPr>
      <w:rPr>
        <w:b/>
        <w:bCs/>
        <w:color w:val="FFFFFF" w:themeColor="background1"/>
      </w:rPr>
      <w:tblPr/>
      <w:tcPr>
        <w:tcBorders>
          <w:top w:val="single" w:sz="8" w:space="0" w:color="FCCD6E" w:themeColor="accent5" w:themeTint="BF"/>
          <w:left w:val="single" w:sz="8" w:space="0" w:color="FCCD6E" w:themeColor="accent5" w:themeTint="BF"/>
          <w:bottom w:val="single" w:sz="8" w:space="0" w:color="FCCD6E" w:themeColor="accent5" w:themeTint="BF"/>
          <w:right w:val="single" w:sz="8" w:space="0" w:color="FCCD6E" w:themeColor="accent5" w:themeTint="BF"/>
          <w:insideH w:val="nil"/>
          <w:insideV w:val="nil"/>
        </w:tcBorders>
        <w:shd w:val="clear" w:color="auto" w:fill="FBBE3E" w:themeFill="accent5"/>
      </w:tcPr>
    </w:tblStylePr>
    <w:tblStylePr w:type="lastRow">
      <w:pPr>
        <w:spacing w:before="0" w:after="0" w:line="240" w:lineRule="auto"/>
      </w:pPr>
      <w:rPr>
        <w:b/>
        <w:bCs/>
      </w:rPr>
      <w:tblPr/>
      <w:tcPr>
        <w:tcBorders>
          <w:top w:val="double" w:sz="6" w:space="0" w:color="FCCD6E" w:themeColor="accent5" w:themeTint="BF"/>
          <w:left w:val="single" w:sz="8" w:space="0" w:color="FCCD6E" w:themeColor="accent5" w:themeTint="BF"/>
          <w:bottom w:val="single" w:sz="8" w:space="0" w:color="FCCD6E" w:themeColor="accent5" w:themeTint="BF"/>
          <w:right w:val="single" w:sz="8" w:space="0" w:color="FCCD6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EECF" w:themeFill="accent5" w:themeFillTint="3F"/>
      </w:tcPr>
    </w:tblStylePr>
    <w:tblStylePr w:type="band1Horz">
      <w:tblPr/>
      <w:tcPr>
        <w:tcBorders>
          <w:insideH w:val="nil"/>
          <w:insideV w:val="nil"/>
        </w:tcBorders>
        <w:shd w:val="clear" w:color="auto" w:fill="FEEECF" w:themeFill="accent5"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E07762"/>
    <w:pPr>
      <w:spacing w:line="240" w:lineRule="auto"/>
    </w:pPr>
    <w:tblPr>
      <w:tblStyleRowBandSize w:val="1"/>
      <w:tblStyleColBandSize w:val="1"/>
      <w:tblBorders>
        <w:top w:val="single" w:sz="8" w:space="0" w:color="F9CAAB" w:themeColor="accent4" w:themeTint="BF"/>
        <w:left w:val="single" w:sz="8" w:space="0" w:color="F9CAAB" w:themeColor="accent4" w:themeTint="BF"/>
        <w:bottom w:val="single" w:sz="8" w:space="0" w:color="F9CAAB" w:themeColor="accent4" w:themeTint="BF"/>
        <w:right w:val="single" w:sz="8" w:space="0" w:color="F9CAAB" w:themeColor="accent4" w:themeTint="BF"/>
        <w:insideH w:val="single" w:sz="8" w:space="0" w:color="F9CAAB" w:themeColor="accent4" w:themeTint="BF"/>
      </w:tblBorders>
    </w:tblPr>
    <w:tblStylePr w:type="firstRow">
      <w:pPr>
        <w:spacing w:before="0" w:after="0" w:line="240" w:lineRule="auto"/>
      </w:pPr>
      <w:rPr>
        <w:b/>
        <w:bCs/>
        <w:color w:val="FFFFFF" w:themeColor="background1"/>
      </w:rPr>
      <w:tblPr/>
      <w:tcPr>
        <w:tcBorders>
          <w:top w:val="single" w:sz="8" w:space="0" w:color="F9CAAB" w:themeColor="accent4" w:themeTint="BF"/>
          <w:left w:val="single" w:sz="8" w:space="0" w:color="F9CAAB" w:themeColor="accent4" w:themeTint="BF"/>
          <w:bottom w:val="single" w:sz="8" w:space="0" w:color="F9CAAB" w:themeColor="accent4" w:themeTint="BF"/>
          <w:right w:val="single" w:sz="8" w:space="0" w:color="F9CAAB" w:themeColor="accent4" w:themeTint="BF"/>
          <w:insideH w:val="nil"/>
          <w:insideV w:val="nil"/>
        </w:tcBorders>
        <w:shd w:val="clear" w:color="auto" w:fill="F8B990" w:themeFill="accent4"/>
      </w:tcPr>
    </w:tblStylePr>
    <w:tblStylePr w:type="lastRow">
      <w:pPr>
        <w:spacing w:before="0" w:after="0" w:line="240" w:lineRule="auto"/>
      </w:pPr>
      <w:rPr>
        <w:b/>
        <w:bCs/>
      </w:rPr>
      <w:tblPr/>
      <w:tcPr>
        <w:tcBorders>
          <w:top w:val="double" w:sz="6" w:space="0" w:color="F9CAAB" w:themeColor="accent4" w:themeTint="BF"/>
          <w:left w:val="single" w:sz="8" w:space="0" w:color="F9CAAB" w:themeColor="accent4" w:themeTint="BF"/>
          <w:bottom w:val="single" w:sz="8" w:space="0" w:color="F9CAAB" w:themeColor="accent4" w:themeTint="BF"/>
          <w:right w:val="single" w:sz="8" w:space="0" w:color="F9CAAB" w:themeColor="accent4" w:themeTint="BF"/>
          <w:insideH w:val="nil"/>
          <w:insideV w:val="nil"/>
        </w:tcBorders>
      </w:tcPr>
    </w:tblStylePr>
    <w:tblStylePr w:type="firstCol">
      <w:rPr>
        <w:b/>
        <w:bCs/>
      </w:rPr>
    </w:tblStylePr>
    <w:tblStylePr w:type="lastCol">
      <w:rPr>
        <w:b/>
        <w:bCs/>
      </w:rPr>
    </w:tblStylePr>
    <w:tblStylePr w:type="band1Vert">
      <w:tblPr/>
      <w:tcPr>
        <w:shd w:val="clear" w:color="auto" w:fill="FDEDE3" w:themeFill="accent4" w:themeFillTint="3F"/>
      </w:tcPr>
    </w:tblStylePr>
    <w:tblStylePr w:type="band1Horz">
      <w:tblPr/>
      <w:tcPr>
        <w:tcBorders>
          <w:insideH w:val="nil"/>
          <w:insideV w:val="nil"/>
        </w:tcBorders>
        <w:shd w:val="clear" w:color="auto" w:fill="FDEDE3" w:themeFill="accent4"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E07762"/>
    <w:pPr>
      <w:spacing w:line="240" w:lineRule="auto"/>
    </w:pPr>
    <w:tblPr>
      <w:tblStyleRowBandSize w:val="1"/>
      <w:tblStyleColBandSize w:val="1"/>
      <w:tblBorders>
        <w:top w:val="single" w:sz="8" w:space="0" w:color="637CC5" w:themeColor="accent3" w:themeTint="BF"/>
        <w:left w:val="single" w:sz="8" w:space="0" w:color="637CC5" w:themeColor="accent3" w:themeTint="BF"/>
        <w:bottom w:val="single" w:sz="8" w:space="0" w:color="637CC5" w:themeColor="accent3" w:themeTint="BF"/>
        <w:right w:val="single" w:sz="8" w:space="0" w:color="637CC5" w:themeColor="accent3" w:themeTint="BF"/>
        <w:insideH w:val="single" w:sz="8" w:space="0" w:color="637CC5" w:themeColor="accent3" w:themeTint="BF"/>
      </w:tblBorders>
    </w:tblPr>
    <w:tblStylePr w:type="firstRow">
      <w:pPr>
        <w:spacing w:before="0" w:after="0" w:line="240" w:lineRule="auto"/>
      </w:pPr>
      <w:rPr>
        <w:b/>
        <w:bCs/>
        <w:color w:val="FFFFFF" w:themeColor="background1"/>
      </w:rPr>
      <w:tblPr/>
      <w:tcPr>
        <w:tcBorders>
          <w:top w:val="single" w:sz="8" w:space="0" w:color="637CC5" w:themeColor="accent3" w:themeTint="BF"/>
          <w:left w:val="single" w:sz="8" w:space="0" w:color="637CC5" w:themeColor="accent3" w:themeTint="BF"/>
          <w:bottom w:val="single" w:sz="8" w:space="0" w:color="637CC5" w:themeColor="accent3" w:themeTint="BF"/>
          <w:right w:val="single" w:sz="8" w:space="0" w:color="637CC5" w:themeColor="accent3" w:themeTint="BF"/>
          <w:insideH w:val="nil"/>
          <w:insideV w:val="nil"/>
        </w:tcBorders>
        <w:shd w:val="clear" w:color="auto" w:fill="3D58A4" w:themeFill="accent3"/>
      </w:tcPr>
    </w:tblStylePr>
    <w:tblStylePr w:type="lastRow">
      <w:pPr>
        <w:spacing w:before="0" w:after="0" w:line="240" w:lineRule="auto"/>
      </w:pPr>
      <w:rPr>
        <w:b/>
        <w:bCs/>
      </w:rPr>
      <w:tblPr/>
      <w:tcPr>
        <w:tcBorders>
          <w:top w:val="double" w:sz="6" w:space="0" w:color="637CC5" w:themeColor="accent3" w:themeTint="BF"/>
          <w:left w:val="single" w:sz="8" w:space="0" w:color="637CC5" w:themeColor="accent3" w:themeTint="BF"/>
          <w:bottom w:val="single" w:sz="8" w:space="0" w:color="637CC5" w:themeColor="accent3" w:themeTint="BF"/>
          <w:right w:val="single" w:sz="8" w:space="0" w:color="637CC5" w:themeColor="accent3" w:themeTint="BF"/>
          <w:insideH w:val="nil"/>
          <w:insideV w:val="nil"/>
        </w:tcBorders>
      </w:tcPr>
    </w:tblStylePr>
    <w:tblStylePr w:type="firstCol">
      <w:rPr>
        <w:b/>
        <w:bCs/>
      </w:rPr>
    </w:tblStylePr>
    <w:tblStylePr w:type="lastCol">
      <w:rPr>
        <w:b/>
        <w:bCs/>
      </w:rPr>
    </w:tblStylePr>
    <w:tblStylePr w:type="band1Vert">
      <w:tblPr/>
      <w:tcPr>
        <w:shd w:val="clear" w:color="auto" w:fill="CBD3EB" w:themeFill="accent3" w:themeFillTint="3F"/>
      </w:tcPr>
    </w:tblStylePr>
    <w:tblStylePr w:type="band1Horz">
      <w:tblPr/>
      <w:tcPr>
        <w:tcBorders>
          <w:insideH w:val="nil"/>
          <w:insideV w:val="nil"/>
        </w:tcBorders>
        <w:shd w:val="clear" w:color="auto" w:fill="CBD3EB" w:themeFill="accent3"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E07762"/>
    <w:pPr>
      <w:spacing w:line="240" w:lineRule="auto"/>
    </w:pPr>
    <w:tblPr>
      <w:tblStyleRowBandSize w:val="1"/>
      <w:tblStyleColBandSize w:val="1"/>
      <w:tblBorders>
        <w:top w:val="single" w:sz="8" w:space="0" w:color="65CDF3" w:themeColor="accent2" w:themeTint="BF"/>
        <w:left w:val="single" w:sz="8" w:space="0" w:color="65CDF3" w:themeColor="accent2" w:themeTint="BF"/>
        <w:bottom w:val="single" w:sz="8" w:space="0" w:color="65CDF3" w:themeColor="accent2" w:themeTint="BF"/>
        <w:right w:val="single" w:sz="8" w:space="0" w:color="65CDF3" w:themeColor="accent2" w:themeTint="BF"/>
        <w:insideH w:val="single" w:sz="8" w:space="0" w:color="65CDF3" w:themeColor="accent2" w:themeTint="BF"/>
      </w:tblBorders>
    </w:tblPr>
    <w:tblStylePr w:type="firstRow">
      <w:pPr>
        <w:spacing w:before="0" w:after="0" w:line="240" w:lineRule="auto"/>
      </w:pPr>
      <w:rPr>
        <w:b/>
        <w:bCs/>
        <w:color w:val="FFFFFF" w:themeColor="background1"/>
      </w:rPr>
      <w:tblPr/>
      <w:tcPr>
        <w:tcBorders>
          <w:top w:val="single" w:sz="8" w:space="0" w:color="65CDF3" w:themeColor="accent2" w:themeTint="BF"/>
          <w:left w:val="single" w:sz="8" w:space="0" w:color="65CDF3" w:themeColor="accent2" w:themeTint="BF"/>
          <w:bottom w:val="single" w:sz="8" w:space="0" w:color="65CDF3" w:themeColor="accent2" w:themeTint="BF"/>
          <w:right w:val="single" w:sz="8" w:space="0" w:color="65CDF3" w:themeColor="accent2" w:themeTint="BF"/>
          <w:insideH w:val="nil"/>
          <w:insideV w:val="nil"/>
        </w:tcBorders>
        <w:shd w:val="clear" w:color="auto" w:fill="32BEF0" w:themeFill="accent2"/>
      </w:tcPr>
    </w:tblStylePr>
    <w:tblStylePr w:type="lastRow">
      <w:pPr>
        <w:spacing w:before="0" w:after="0" w:line="240" w:lineRule="auto"/>
      </w:pPr>
      <w:rPr>
        <w:b/>
        <w:bCs/>
      </w:rPr>
      <w:tblPr/>
      <w:tcPr>
        <w:tcBorders>
          <w:top w:val="double" w:sz="6" w:space="0" w:color="65CDF3" w:themeColor="accent2" w:themeTint="BF"/>
          <w:left w:val="single" w:sz="8" w:space="0" w:color="65CDF3" w:themeColor="accent2" w:themeTint="BF"/>
          <w:bottom w:val="single" w:sz="8" w:space="0" w:color="65CDF3" w:themeColor="accent2" w:themeTint="BF"/>
          <w:right w:val="single" w:sz="8" w:space="0" w:color="65CDF3" w:themeColor="accent2" w:themeTint="BF"/>
          <w:insideH w:val="nil"/>
          <w:insideV w:val="nil"/>
        </w:tcBorders>
      </w:tcPr>
    </w:tblStylePr>
    <w:tblStylePr w:type="firstCol">
      <w:rPr>
        <w:b/>
        <w:bCs/>
      </w:rPr>
    </w:tblStylePr>
    <w:tblStylePr w:type="lastCol">
      <w:rPr>
        <w:b/>
        <w:bCs/>
      </w:rPr>
    </w:tblStylePr>
    <w:tblStylePr w:type="band1Vert">
      <w:tblPr/>
      <w:tcPr>
        <w:shd w:val="clear" w:color="auto" w:fill="CCEEFB" w:themeFill="accent2" w:themeFillTint="3F"/>
      </w:tcPr>
    </w:tblStylePr>
    <w:tblStylePr w:type="band1Horz">
      <w:tblPr/>
      <w:tcPr>
        <w:tcBorders>
          <w:insideH w:val="nil"/>
          <w:insideV w:val="nil"/>
        </w:tcBorders>
        <w:shd w:val="clear" w:color="auto" w:fill="CCEEFB" w:themeFill="accent2" w:themeFillTint="3F"/>
      </w:tcPr>
    </w:tblStylePr>
    <w:tblStylePr w:type="band2Horz">
      <w:tblPr/>
      <w:tcPr>
        <w:tcBorders>
          <w:insideH w:val="nil"/>
          <w:insideV w:val="nil"/>
        </w:tcBorders>
      </w:tcPr>
    </w:tblStylePr>
  </w:style>
  <w:style w:type="table" w:styleId="Gemiddeldraster3-accent6">
    <w:name w:val="Medium Grid 3 Accent 6"/>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CCD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336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336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336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336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99B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99B3" w:themeFill="accent6" w:themeFillTint="7F"/>
      </w:tcPr>
    </w:tblStylePr>
  </w:style>
  <w:style w:type="table" w:styleId="Gemiddeldraster3-accent5">
    <w:name w:val="Medium Grid 3 Accent 5"/>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E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BBE3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BBE3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BBE3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BBE3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DE9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DE9E" w:themeFill="accent5" w:themeFillTint="7F"/>
      </w:tcPr>
    </w:tblStylePr>
  </w:style>
  <w:style w:type="table" w:styleId="Gemiddeldraster3-accent4">
    <w:name w:val="Medium Grid 3 Accent 4"/>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DE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8B99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8B99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8B99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8B99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DBC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DBC7" w:themeFill="accent4" w:themeFillTint="7F"/>
      </w:tcPr>
    </w:tblStylePr>
  </w:style>
  <w:style w:type="table" w:styleId="Gemiddeldraster3-accent3">
    <w:name w:val="Medium Grid 3 Accent 3"/>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D3E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D58A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D58A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D58A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D58A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A8D8"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A8D8" w:themeFill="accent3" w:themeFillTint="7F"/>
      </w:tcPr>
    </w:tblStylePr>
  </w:style>
  <w:style w:type="table" w:styleId="Gemiddeldraster3-accent2">
    <w:name w:val="Medium Grid 3 Accent 2"/>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CEEF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2BEF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2BEF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2BEF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2BEF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8DEF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8DEF7" w:themeFill="accent2" w:themeFillTint="7F"/>
      </w:tcPr>
    </w:tblStylePr>
  </w:style>
  <w:style w:type="table" w:styleId="Gemiddeldraster3-accent1">
    <w:name w:val="Medium Grid 3 Accent 1"/>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F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C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C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C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C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E0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E0E1" w:themeFill="accent1" w:themeFillTint="7F"/>
      </w:tcPr>
    </w:tblStylePr>
  </w:style>
  <w:style w:type="table" w:styleId="Gemiddeldraster2-accent6">
    <w:name w:val="Medium Grid 2 Accent 6"/>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3368" w:themeColor="accent6"/>
        <w:left w:val="single" w:sz="8" w:space="0" w:color="E83368" w:themeColor="accent6"/>
        <w:bottom w:val="single" w:sz="8" w:space="0" w:color="E83368" w:themeColor="accent6"/>
        <w:right w:val="single" w:sz="8" w:space="0" w:color="E83368" w:themeColor="accent6"/>
        <w:insideH w:val="single" w:sz="8" w:space="0" w:color="E83368" w:themeColor="accent6"/>
        <w:insideV w:val="single" w:sz="8" w:space="0" w:color="E83368" w:themeColor="accent6"/>
      </w:tblBorders>
    </w:tblPr>
    <w:tcPr>
      <w:shd w:val="clear" w:color="auto" w:fill="F9CCD9" w:themeFill="accent6" w:themeFillTint="3F"/>
    </w:tcPr>
    <w:tblStylePr w:type="firstRow">
      <w:rPr>
        <w:b/>
        <w:bCs/>
        <w:color w:val="000000" w:themeColor="text1"/>
      </w:rPr>
      <w:tblPr/>
      <w:tcPr>
        <w:shd w:val="clear" w:color="auto" w:fill="FCEA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5E0" w:themeFill="accent6" w:themeFillTint="33"/>
      </w:tcPr>
    </w:tblStylePr>
    <w:tblStylePr w:type="band1Vert">
      <w:tblPr/>
      <w:tcPr>
        <w:shd w:val="clear" w:color="auto" w:fill="F399B3" w:themeFill="accent6" w:themeFillTint="7F"/>
      </w:tcPr>
    </w:tblStylePr>
    <w:tblStylePr w:type="band1Horz">
      <w:tblPr/>
      <w:tcPr>
        <w:tcBorders>
          <w:insideH w:val="single" w:sz="6" w:space="0" w:color="E83368" w:themeColor="accent6"/>
          <w:insideV w:val="single" w:sz="6" w:space="0" w:color="E83368" w:themeColor="accent6"/>
        </w:tcBorders>
        <w:shd w:val="clear" w:color="auto" w:fill="F399B3" w:themeFill="accent6"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BBE3E" w:themeColor="accent5"/>
        <w:left w:val="single" w:sz="8" w:space="0" w:color="FBBE3E" w:themeColor="accent5"/>
        <w:bottom w:val="single" w:sz="8" w:space="0" w:color="FBBE3E" w:themeColor="accent5"/>
        <w:right w:val="single" w:sz="8" w:space="0" w:color="FBBE3E" w:themeColor="accent5"/>
        <w:insideH w:val="single" w:sz="8" w:space="0" w:color="FBBE3E" w:themeColor="accent5"/>
        <w:insideV w:val="single" w:sz="8" w:space="0" w:color="FBBE3E" w:themeColor="accent5"/>
      </w:tblBorders>
    </w:tblPr>
    <w:tcPr>
      <w:shd w:val="clear" w:color="auto" w:fill="FEEECF" w:themeFill="accent5" w:themeFillTint="3F"/>
    </w:tcPr>
    <w:tblStylePr w:type="firstRow">
      <w:rPr>
        <w:b/>
        <w:bCs/>
        <w:color w:val="000000" w:themeColor="text1"/>
      </w:rPr>
      <w:tblPr/>
      <w:tcPr>
        <w:shd w:val="clear" w:color="auto" w:fill="FEF8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1D8" w:themeFill="accent5" w:themeFillTint="33"/>
      </w:tcPr>
    </w:tblStylePr>
    <w:tblStylePr w:type="band1Vert">
      <w:tblPr/>
      <w:tcPr>
        <w:shd w:val="clear" w:color="auto" w:fill="FDDE9E" w:themeFill="accent5" w:themeFillTint="7F"/>
      </w:tcPr>
    </w:tblStylePr>
    <w:tblStylePr w:type="band1Horz">
      <w:tblPr/>
      <w:tcPr>
        <w:tcBorders>
          <w:insideH w:val="single" w:sz="6" w:space="0" w:color="FBBE3E" w:themeColor="accent5"/>
          <w:insideV w:val="single" w:sz="6" w:space="0" w:color="FBBE3E" w:themeColor="accent5"/>
        </w:tcBorders>
        <w:shd w:val="clear" w:color="auto" w:fill="FDDE9E" w:themeFill="accent5"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8B990" w:themeColor="accent4"/>
        <w:left w:val="single" w:sz="8" w:space="0" w:color="F8B990" w:themeColor="accent4"/>
        <w:bottom w:val="single" w:sz="8" w:space="0" w:color="F8B990" w:themeColor="accent4"/>
        <w:right w:val="single" w:sz="8" w:space="0" w:color="F8B990" w:themeColor="accent4"/>
        <w:insideH w:val="single" w:sz="8" w:space="0" w:color="F8B990" w:themeColor="accent4"/>
        <w:insideV w:val="single" w:sz="8" w:space="0" w:color="F8B990" w:themeColor="accent4"/>
      </w:tblBorders>
    </w:tblPr>
    <w:tcPr>
      <w:shd w:val="clear" w:color="auto" w:fill="FDEDE3" w:themeFill="accent4" w:themeFillTint="3F"/>
    </w:tcPr>
    <w:tblStylePr w:type="firstRow">
      <w:rPr>
        <w:b/>
        <w:bCs/>
        <w:color w:val="000000" w:themeColor="text1"/>
      </w:rPr>
      <w:tblPr/>
      <w:tcPr>
        <w:shd w:val="clear" w:color="auto" w:fill="FEF8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F0E8" w:themeFill="accent4" w:themeFillTint="33"/>
      </w:tcPr>
    </w:tblStylePr>
    <w:tblStylePr w:type="band1Vert">
      <w:tblPr/>
      <w:tcPr>
        <w:shd w:val="clear" w:color="auto" w:fill="FBDBC7" w:themeFill="accent4" w:themeFillTint="7F"/>
      </w:tcPr>
    </w:tblStylePr>
    <w:tblStylePr w:type="band1Horz">
      <w:tblPr/>
      <w:tcPr>
        <w:tcBorders>
          <w:insideH w:val="single" w:sz="6" w:space="0" w:color="F8B990" w:themeColor="accent4"/>
          <w:insideV w:val="single" w:sz="6" w:space="0" w:color="F8B990" w:themeColor="accent4"/>
        </w:tcBorders>
        <w:shd w:val="clear" w:color="auto" w:fill="FBDBC7" w:themeFill="accent4"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D58A4" w:themeColor="accent3"/>
        <w:left w:val="single" w:sz="8" w:space="0" w:color="3D58A4" w:themeColor="accent3"/>
        <w:bottom w:val="single" w:sz="8" w:space="0" w:color="3D58A4" w:themeColor="accent3"/>
        <w:right w:val="single" w:sz="8" w:space="0" w:color="3D58A4" w:themeColor="accent3"/>
        <w:insideH w:val="single" w:sz="8" w:space="0" w:color="3D58A4" w:themeColor="accent3"/>
        <w:insideV w:val="single" w:sz="8" w:space="0" w:color="3D58A4" w:themeColor="accent3"/>
      </w:tblBorders>
    </w:tblPr>
    <w:tcPr>
      <w:shd w:val="clear" w:color="auto" w:fill="CBD3EB" w:themeFill="accent3" w:themeFillTint="3F"/>
    </w:tcPr>
    <w:tblStylePr w:type="firstRow">
      <w:rPr>
        <w:b/>
        <w:bCs/>
        <w:color w:val="000000" w:themeColor="text1"/>
      </w:rPr>
      <w:tblPr/>
      <w:tcPr>
        <w:shd w:val="clear" w:color="auto" w:fill="EAEDF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DCEF" w:themeFill="accent3" w:themeFillTint="33"/>
      </w:tcPr>
    </w:tblStylePr>
    <w:tblStylePr w:type="band1Vert">
      <w:tblPr/>
      <w:tcPr>
        <w:shd w:val="clear" w:color="auto" w:fill="97A8D8" w:themeFill="accent3" w:themeFillTint="7F"/>
      </w:tcPr>
    </w:tblStylePr>
    <w:tblStylePr w:type="band1Horz">
      <w:tblPr/>
      <w:tcPr>
        <w:tcBorders>
          <w:insideH w:val="single" w:sz="6" w:space="0" w:color="3D58A4" w:themeColor="accent3"/>
          <w:insideV w:val="single" w:sz="6" w:space="0" w:color="3D58A4" w:themeColor="accent3"/>
        </w:tcBorders>
        <w:shd w:val="clear" w:color="auto" w:fill="97A8D8" w:themeFill="accent3"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2BEF0" w:themeColor="accent2"/>
        <w:left w:val="single" w:sz="8" w:space="0" w:color="32BEF0" w:themeColor="accent2"/>
        <w:bottom w:val="single" w:sz="8" w:space="0" w:color="32BEF0" w:themeColor="accent2"/>
        <w:right w:val="single" w:sz="8" w:space="0" w:color="32BEF0" w:themeColor="accent2"/>
        <w:insideH w:val="single" w:sz="8" w:space="0" w:color="32BEF0" w:themeColor="accent2"/>
        <w:insideV w:val="single" w:sz="8" w:space="0" w:color="32BEF0" w:themeColor="accent2"/>
      </w:tblBorders>
    </w:tblPr>
    <w:tcPr>
      <w:shd w:val="clear" w:color="auto" w:fill="CCEEFB" w:themeFill="accent2" w:themeFillTint="3F"/>
    </w:tcPr>
    <w:tblStylePr w:type="firstRow">
      <w:rPr>
        <w:b/>
        <w:bCs/>
        <w:color w:val="000000" w:themeColor="text1"/>
      </w:rPr>
      <w:tblPr/>
      <w:tcPr>
        <w:shd w:val="clear" w:color="auto" w:fill="EAF8F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6F1FC" w:themeFill="accent2" w:themeFillTint="33"/>
      </w:tcPr>
    </w:tblStylePr>
    <w:tblStylePr w:type="band1Vert">
      <w:tblPr/>
      <w:tcPr>
        <w:shd w:val="clear" w:color="auto" w:fill="98DEF7" w:themeFill="accent2" w:themeFillTint="7F"/>
      </w:tcPr>
    </w:tblStylePr>
    <w:tblStylePr w:type="band1Horz">
      <w:tblPr/>
      <w:tcPr>
        <w:tcBorders>
          <w:insideH w:val="single" w:sz="6" w:space="0" w:color="32BEF0" w:themeColor="accent2"/>
          <w:insideV w:val="single" w:sz="6" w:space="0" w:color="32BEF0" w:themeColor="accent2"/>
        </w:tcBorders>
        <w:shd w:val="clear" w:color="auto" w:fill="98DEF7" w:themeFill="accent2"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5C2C4" w:themeColor="accent1"/>
        <w:left w:val="single" w:sz="8" w:space="0" w:color="65C2C4" w:themeColor="accent1"/>
        <w:bottom w:val="single" w:sz="8" w:space="0" w:color="65C2C4" w:themeColor="accent1"/>
        <w:right w:val="single" w:sz="8" w:space="0" w:color="65C2C4" w:themeColor="accent1"/>
        <w:insideH w:val="single" w:sz="8" w:space="0" w:color="65C2C4" w:themeColor="accent1"/>
        <w:insideV w:val="single" w:sz="8" w:space="0" w:color="65C2C4" w:themeColor="accent1"/>
      </w:tblBorders>
    </w:tblPr>
    <w:tcPr>
      <w:shd w:val="clear" w:color="auto" w:fill="D8EFF0" w:themeFill="accent1" w:themeFillTint="3F"/>
    </w:tcPr>
    <w:tblStylePr w:type="firstRow">
      <w:rPr>
        <w:b/>
        <w:bCs/>
        <w:color w:val="000000" w:themeColor="text1"/>
      </w:rPr>
      <w:tblPr/>
      <w:tcPr>
        <w:shd w:val="clear" w:color="auto" w:fill="EFF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F2F3" w:themeFill="accent1" w:themeFillTint="33"/>
      </w:tcPr>
    </w:tblStylePr>
    <w:tblStylePr w:type="band1Vert">
      <w:tblPr/>
      <w:tcPr>
        <w:shd w:val="clear" w:color="auto" w:fill="B2E0E1" w:themeFill="accent1" w:themeFillTint="7F"/>
      </w:tcPr>
    </w:tblStylePr>
    <w:tblStylePr w:type="band1Horz">
      <w:tblPr/>
      <w:tcPr>
        <w:tcBorders>
          <w:insideH w:val="single" w:sz="6" w:space="0" w:color="65C2C4" w:themeColor="accent1"/>
          <w:insideV w:val="single" w:sz="6" w:space="0" w:color="65C2C4" w:themeColor="accent1"/>
        </w:tcBorders>
        <w:shd w:val="clear" w:color="auto" w:fill="B2E0E1" w:themeFill="accent1" w:themeFillTint="7F"/>
      </w:tcPr>
    </w:tblStylePr>
    <w:tblStylePr w:type="nwCell">
      <w:tblPr/>
      <w:tcPr>
        <w:shd w:val="clear" w:color="auto" w:fill="FFFFFF" w:themeFill="background1"/>
      </w:tcPr>
    </w:tblStylePr>
  </w:style>
  <w:style w:type="table" w:styleId="Gemiddeldraster1-accent6">
    <w:name w:val="Medium Grid 1 Accent 6"/>
    <w:basedOn w:val="Standaardtabel"/>
    <w:uiPriority w:val="67"/>
    <w:rsid w:val="00E07762"/>
    <w:pPr>
      <w:spacing w:line="240" w:lineRule="auto"/>
    </w:pPr>
    <w:tblPr>
      <w:tblStyleRowBandSize w:val="1"/>
      <w:tblStyleColBandSize w:val="1"/>
      <w:tblBorders>
        <w:top w:val="single" w:sz="8" w:space="0" w:color="ED658D" w:themeColor="accent6" w:themeTint="BF"/>
        <w:left w:val="single" w:sz="8" w:space="0" w:color="ED658D" w:themeColor="accent6" w:themeTint="BF"/>
        <w:bottom w:val="single" w:sz="8" w:space="0" w:color="ED658D" w:themeColor="accent6" w:themeTint="BF"/>
        <w:right w:val="single" w:sz="8" w:space="0" w:color="ED658D" w:themeColor="accent6" w:themeTint="BF"/>
        <w:insideH w:val="single" w:sz="8" w:space="0" w:color="ED658D" w:themeColor="accent6" w:themeTint="BF"/>
        <w:insideV w:val="single" w:sz="8" w:space="0" w:color="ED658D" w:themeColor="accent6" w:themeTint="BF"/>
      </w:tblBorders>
    </w:tblPr>
    <w:tcPr>
      <w:shd w:val="clear" w:color="auto" w:fill="F9CCD9" w:themeFill="accent6" w:themeFillTint="3F"/>
    </w:tcPr>
    <w:tblStylePr w:type="firstRow">
      <w:rPr>
        <w:b/>
        <w:bCs/>
      </w:rPr>
    </w:tblStylePr>
    <w:tblStylePr w:type="lastRow">
      <w:rPr>
        <w:b/>
        <w:bCs/>
      </w:rPr>
      <w:tblPr/>
      <w:tcPr>
        <w:tcBorders>
          <w:top w:val="single" w:sz="18" w:space="0" w:color="ED658D" w:themeColor="accent6" w:themeTint="BF"/>
        </w:tcBorders>
      </w:tcPr>
    </w:tblStylePr>
    <w:tblStylePr w:type="firstCol">
      <w:rPr>
        <w:b/>
        <w:bCs/>
      </w:rPr>
    </w:tblStylePr>
    <w:tblStylePr w:type="lastCol">
      <w:rPr>
        <w:b/>
        <w:bCs/>
      </w:rPr>
    </w:tblStylePr>
    <w:tblStylePr w:type="band1Vert">
      <w:tblPr/>
      <w:tcPr>
        <w:shd w:val="clear" w:color="auto" w:fill="F399B3" w:themeFill="accent6" w:themeFillTint="7F"/>
      </w:tcPr>
    </w:tblStylePr>
    <w:tblStylePr w:type="band1Horz">
      <w:tblPr/>
      <w:tcPr>
        <w:shd w:val="clear" w:color="auto" w:fill="F399B3" w:themeFill="accent6" w:themeFillTint="7F"/>
      </w:tcPr>
    </w:tblStylePr>
  </w:style>
  <w:style w:type="table" w:styleId="Gemiddeldraster1-accent5">
    <w:name w:val="Medium Grid 1 Accent 5"/>
    <w:basedOn w:val="Standaardtabel"/>
    <w:uiPriority w:val="67"/>
    <w:rsid w:val="00E07762"/>
    <w:pPr>
      <w:spacing w:line="240" w:lineRule="auto"/>
    </w:pPr>
    <w:tblPr>
      <w:tblStyleRowBandSize w:val="1"/>
      <w:tblStyleColBandSize w:val="1"/>
      <w:tblBorders>
        <w:top w:val="single" w:sz="8" w:space="0" w:color="FCCD6E" w:themeColor="accent5" w:themeTint="BF"/>
        <w:left w:val="single" w:sz="8" w:space="0" w:color="FCCD6E" w:themeColor="accent5" w:themeTint="BF"/>
        <w:bottom w:val="single" w:sz="8" w:space="0" w:color="FCCD6E" w:themeColor="accent5" w:themeTint="BF"/>
        <w:right w:val="single" w:sz="8" w:space="0" w:color="FCCD6E" w:themeColor="accent5" w:themeTint="BF"/>
        <w:insideH w:val="single" w:sz="8" w:space="0" w:color="FCCD6E" w:themeColor="accent5" w:themeTint="BF"/>
        <w:insideV w:val="single" w:sz="8" w:space="0" w:color="FCCD6E" w:themeColor="accent5" w:themeTint="BF"/>
      </w:tblBorders>
    </w:tblPr>
    <w:tcPr>
      <w:shd w:val="clear" w:color="auto" w:fill="FEEECF" w:themeFill="accent5" w:themeFillTint="3F"/>
    </w:tcPr>
    <w:tblStylePr w:type="firstRow">
      <w:rPr>
        <w:b/>
        <w:bCs/>
      </w:rPr>
    </w:tblStylePr>
    <w:tblStylePr w:type="lastRow">
      <w:rPr>
        <w:b/>
        <w:bCs/>
      </w:rPr>
      <w:tblPr/>
      <w:tcPr>
        <w:tcBorders>
          <w:top w:val="single" w:sz="18" w:space="0" w:color="FCCD6E" w:themeColor="accent5" w:themeTint="BF"/>
        </w:tcBorders>
      </w:tcPr>
    </w:tblStylePr>
    <w:tblStylePr w:type="firstCol">
      <w:rPr>
        <w:b/>
        <w:bCs/>
      </w:rPr>
    </w:tblStylePr>
    <w:tblStylePr w:type="lastCol">
      <w:rPr>
        <w:b/>
        <w:bCs/>
      </w:rPr>
    </w:tblStylePr>
    <w:tblStylePr w:type="band1Vert">
      <w:tblPr/>
      <w:tcPr>
        <w:shd w:val="clear" w:color="auto" w:fill="FDDE9E" w:themeFill="accent5" w:themeFillTint="7F"/>
      </w:tcPr>
    </w:tblStylePr>
    <w:tblStylePr w:type="band1Horz">
      <w:tblPr/>
      <w:tcPr>
        <w:shd w:val="clear" w:color="auto" w:fill="FDDE9E" w:themeFill="accent5" w:themeFillTint="7F"/>
      </w:tcPr>
    </w:tblStylePr>
  </w:style>
  <w:style w:type="table" w:styleId="Gemiddeldraster1-accent4">
    <w:name w:val="Medium Grid 1 Accent 4"/>
    <w:basedOn w:val="Standaardtabel"/>
    <w:uiPriority w:val="67"/>
    <w:rsid w:val="00E07762"/>
    <w:pPr>
      <w:spacing w:line="240" w:lineRule="auto"/>
    </w:pPr>
    <w:tblPr>
      <w:tblStyleRowBandSize w:val="1"/>
      <w:tblStyleColBandSize w:val="1"/>
      <w:tblBorders>
        <w:top w:val="single" w:sz="8" w:space="0" w:color="F9CAAB" w:themeColor="accent4" w:themeTint="BF"/>
        <w:left w:val="single" w:sz="8" w:space="0" w:color="F9CAAB" w:themeColor="accent4" w:themeTint="BF"/>
        <w:bottom w:val="single" w:sz="8" w:space="0" w:color="F9CAAB" w:themeColor="accent4" w:themeTint="BF"/>
        <w:right w:val="single" w:sz="8" w:space="0" w:color="F9CAAB" w:themeColor="accent4" w:themeTint="BF"/>
        <w:insideH w:val="single" w:sz="8" w:space="0" w:color="F9CAAB" w:themeColor="accent4" w:themeTint="BF"/>
        <w:insideV w:val="single" w:sz="8" w:space="0" w:color="F9CAAB" w:themeColor="accent4" w:themeTint="BF"/>
      </w:tblBorders>
    </w:tblPr>
    <w:tcPr>
      <w:shd w:val="clear" w:color="auto" w:fill="FDEDE3" w:themeFill="accent4" w:themeFillTint="3F"/>
    </w:tcPr>
    <w:tblStylePr w:type="firstRow">
      <w:rPr>
        <w:b/>
        <w:bCs/>
      </w:rPr>
    </w:tblStylePr>
    <w:tblStylePr w:type="lastRow">
      <w:rPr>
        <w:b/>
        <w:bCs/>
      </w:rPr>
      <w:tblPr/>
      <w:tcPr>
        <w:tcBorders>
          <w:top w:val="single" w:sz="18" w:space="0" w:color="F9CAAB" w:themeColor="accent4" w:themeTint="BF"/>
        </w:tcBorders>
      </w:tcPr>
    </w:tblStylePr>
    <w:tblStylePr w:type="firstCol">
      <w:rPr>
        <w:b/>
        <w:bCs/>
      </w:rPr>
    </w:tblStylePr>
    <w:tblStylePr w:type="lastCol">
      <w:rPr>
        <w:b/>
        <w:bCs/>
      </w:rPr>
    </w:tblStylePr>
    <w:tblStylePr w:type="band1Vert">
      <w:tblPr/>
      <w:tcPr>
        <w:shd w:val="clear" w:color="auto" w:fill="FBDBC7" w:themeFill="accent4" w:themeFillTint="7F"/>
      </w:tcPr>
    </w:tblStylePr>
    <w:tblStylePr w:type="band1Horz">
      <w:tblPr/>
      <w:tcPr>
        <w:shd w:val="clear" w:color="auto" w:fill="FBDBC7" w:themeFill="accent4" w:themeFillTint="7F"/>
      </w:tcPr>
    </w:tblStylePr>
  </w:style>
  <w:style w:type="table" w:styleId="Gemiddeldraster1-accent3">
    <w:name w:val="Medium Grid 1 Accent 3"/>
    <w:basedOn w:val="Standaardtabel"/>
    <w:uiPriority w:val="67"/>
    <w:rsid w:val="00E07762"/>
    <w:pPr>
      <w:spacing w:line="240" w:lineRule="auto"/>
    </w:pPr>
    <w:tblPr>
      <w:tblStyleRowBandSize w:val="1"/>
      <w:tblStyleColBandSize w:val="1"/>
      <w:tblBorders>
        <w:top w:val="single" w:sz="8" w:space="0" w:color="637CC5" w:themeColor="accent3" w:themeTint="BF"/>
        <w:left w:val="single" w:sz="8" w:space="0" w:color="637CC5" w:themeColor="accent3" w:themeTint="BF"/>
        <w:bottom w:val="single" w:sz="8" w:space="0" w:color="637CC5" w:themeColor="accent3" w:themeTint="BF"/>
        <w:right w:val="single" w:sz="8" w:space="0" w:color="637CC5" w:themeColor="accent3" w:themeTint="BF"/>
        <w:insideH w:val="single" w:sz="8" w:space="0" w:color="637CC5" w:themeColor="accent3" w:themeTint="BF"/>
        <w:insideV w:val="single" w:sz="8" w:space="0" w:color="637CC5" w:themeColor="accent3" w:themeTint="BF"/>
      </w:tblBorders>
    </w:tblPr>
    <w:tcPr>
      <w:shd w:val="clear" w:color="auto" w:fill="CBD3EB" w:themeFill="accent3" w:themeFillTint="3F"/>
    </w:tcPr>
    <w:tblStylePr w:type="firstRow">
      <w:rPr>
        <w:b/>
        <w:bCs/>
      </w:rPr>
    </w:tblStylePr>
    <w:tblStylePr w:type="lastRow">
      <w:rPr>
        <w:b/>
        <w:bCs/>
      </w:rPr>
      <w:tblPr/>
      <w:tcPr>
        <w:tcBorders>
          <w:top w:val="single" w:sz="18" w:space="0" w:color="637CC5" w:themeColor="accent3" w:themeTint="BF"/>
        </w:tcBorders>
      </w:tcPr>
    </w:tblStylePr>
    <w:tblStylePr w:type="firstCol">
      <w:rPr>
        <w:b/>
        <w:bCs/>
      </w:rPr>
    </w:tblStylePr>
    <w:tblStylePr w:type="lastCol">
      <w:rPr>
        <w:b/>
        <w:bCs/>
      </w:rPr>
    </w:tblStylePr>
    <w:tblStylePr w:type="band1Vert">
      <w:tblPr/>
      <w:tcPr>
        <w:shd w:val="clear" w:color="auto" w:fill="97A8D8" w:themeFill="accent3" w:themeFillTint="7F"/>
      </w:tcPr>
    </w:tblStylePr>
    <w:tblStylePr w:type="band1Horz">
      <w:tblPr/>
      <w:tcPr>
        <w:shd w:val="clear" w:color="auto" w:fill="97A8D8" w:themeFill="accent3" w:themeFillTint="7F"/>
      </w:tcPr>
    </w:tblStylePr>
  </w:style>
  <w:style w:type="table" w:styleId="Gemiddeldraster1-accent2">
    <w:name w:val="Medium Grid 1 Accent 2"/>
    <w:basedOn w:val="Standaardtabel"/>
    <w:uiPriority w:val="67"/>
    <w:rsid w:val="00E07762"/>
    <w:pPr>
      <w:spacing w:line="240" w:lineRule="auto"/>
    </w:pPr>
    <w:tblPr>
      <w:tblStyleRowBandSize w:val="1"/>
      <w:tblStyleColBandSize w:val="1"/>
      <w:tblBorders>
        <w:top w:val="single" w:sz="8" w:space="0" w:color="65CDF3" w:themeColor="accent2" w:themeTint="BF"/>
        <w:left w:val="single" w:sz="8" w:space="0" w:color="65CDF3" w:themeColor="accent2" w:themeTint="BF"/>
        <w:bottom w:val="single" w:sz="8" w:space="0" w:color="65CDF3" w:themeColor="accent2" w:themeTint="BF"/>
        <w:right w:val="single" w:sz="8" w:space="0" w:color="65CDF3" w:themeColor="accent2" w:themeTint="BF"/>
        <w:insideH w:val="single" w:sz="8" w:space="0" w:color="65CDF3" w:themeColor="accent2" w:themeTint="BF"/>
        <w:insideV w:val="single" w:sz="8" w:space="0" w:color="65CDF3" w:themeColor="accent2" w:themeTint="BF"/>
      </w:tblBorders>
    </w:tblPr>
    <w:tcPr>
      <w:shd w:val="clear" w:color="auto" w:fill="CCEEFB" w:themeFill="accent2" w:themeFillTint="3F"/>
    </w:tcPr>
    <w:tblStylePr w:type="firstRow">
      <w:rPr>
        <w:b/>
        <w:bCs/>
      </w:rPr>
    </w:tblStylePr>
    <w:tblStylePr w:type="lastRow">
      <w:rPr>
        <w:b/>
        <w:bCs/>
      </w:rPr>
      <w:tblPr/>
      <w:tcPr>
        <w:tcBorders>
          <w:top w:val="single" w:sz="18" w:space="0" w:color="65CDF3" w:themeColor="accent2" w:themeTint="BF"/>
        </w:tcBorders>
      </w:tcPr>
    </w:tblStylePr>
    <w:tblStylePr w:type="firstCol">
      <w:rPr>
        <w:b/>
        <w:bCs/>
      </w:rPr>
    </w:tblStylePr>
    <w:tblStylePr w:type="lastCol">
      <w:rPr>
        <w:b/>
        <w:bCs/>
      </w:rPr>
    </w:tblStylePr>
    <w:tblStylePr w:type="band1Vert">
      <w:tblPr/>
      <w:tcPr>
        <w:shd w:val="clear" w:color="auto" w:fill="98DEF7" w:themeFill="accent2" w:themeFillTint="7F"/>
      </w:tcPr>
    </w:tblStylePr>
    <w:tblStylePr w:type="band1Horz">
      <w:tblPr/>
      <w:tcPr>
        <w:shd w:val="clear" w:color="auto" w:fill="98DEF7" w:themeFill="accent2" w:themeFillTint="7F"/>
      </w:tcPr>
    </w:tblStylePr>
  </w:style>
  <w:style w:type="table" w:styleId="Gemiddeldraster1-accent1">
    <w:name w:val="Medium Grid 1 Accent 1"/>
    <w:basedOn w:val="Standaardtabel"/>
    <w:uiPriority w:val="67"/>
    <w:rsid w:val="00E07762"/>
    <w:pPr>
      <w:spacing w:line="240" w:lineRule="auto"/>
    </w:pPr>
    <w:tblPr>
      <w:tblStyleRowBandSize w:val="1"/>
      <w:tblStyleColBandSize w:val="1"/>
      <w:tblBorders>
        <w:top w:val="single" w:sz="8" w:space="0" w:color="8BD1D2" w:themeColor="accent1" w:themeTint="BF"/>
        <w:left w:val="single" w:sz="8" w:space="0" w:color="8BD1D2" w:themeColor="accent1" w:themeTint="BF"/>
        <w:bottom w:val="single" w:sz="8" w:space="0" w:color="8BD1D2" w:themeColor="accent1" w:themeTint="BF"/>
        <w:right w:val="single" w:sz="8" w:space="0" w:color="8BD1D2" w:themeColor="accent1" w:themeTint="BF"/>
        <w:insideH w:val="single" w:sz="8" w:space="0" w:color="8BD1D2" w:themeColor="accent1" w:themeTint="BF"/>
        <w:insideV w:val="single" w:sz="8" w:space="0" w:color="8BD1D2" w:themeColor="accent1" w:themeTint="BF"/>
      </w:tblBorders>
    </w:tblPr>
    <w:tcPr>
      <w:shd w:val="clear" w:color="auto" w:fill="D8EFF0" w:themeFill="accent1" w:themeFillTint="3F"/>
    </w:tcPr>
    <w:tblStylePr w:type="firstRow">
      <w:rPr>
        <w:b/>
        <w:bCs/>
      </w:rPr>
    </w:tblStylePr>
    <w:tblStylePr w:type="lastRow">
      <w:rPr>
        <w:b/>
        <w:bCs/>
      </w:rPr>
      <w:tblPr/>
      <w:tcPr>
        <w:tcBorders>
          <w:top w:val="single" w:sz="18" w:space="0" w:color="8BD1D2" w:themeColor="accent1" w:themeTint="BF"/>
        </w:tcBorders>
      </w:tcPr>
    </w:tblStylePr>
    <w:tblStylePr w:type="firstCol">
      <w:rPr>
        <w:b/>
        <w:bCs/>
      </w:rPr>
    </w:tblStylePr>
    <w:tblStylePr w:type="lastCol">
      <w:rPr>
        <w:b/>
        <w:bCs/>
      </w:rPr>
    </w:tblStylePr>
    <w:tblStylePr w:type="band1Vert">
      <w:tblPr/>
      <w:tcPr>
        <w:shd w:val="clear" w:color="auto" w:fill="B2E0E1" w:themeFill="accent1" w:themeFillTint="7F"/>
      </w:tcPr>
    </w:tblStylePr>
    <w:tblStylePr w:type="band1Horz">
      <w:tblPr/>
      <w:tcPr>
        <w:shd w:val="clear" w:color="auto" w:fill="B2E0E1" w:themeFill="accent1" w:themeFillTint="7F"/>
      </w:tcPr>
    </w:tblStylePr>
  </w:style>
  <w:style w:type="table" w:styleId="Donkerelijst-accent6">
    <w:name w:val="Dark List Accent 6"/>
    <w:basedOn w:val="Standaardtabel"/>
    <w:uiPriority w:val="70"/>
    <w:rsid w:val="00E07762"/>
    <w:pPr>
      <w:spacing w:line="240" w:lineRule="auto"/>
    </w:pPr>
    <w:rPr>
      <w:color w:val="FFFFFF" w:themeColor="background1"/>
    </w:rPr>
    <w:tblPr>
      <w:tblStyleRowBandSize w:val="1"/>
      <w:tblStyleColBandSize w:val="1"/>
    </w:tblPr>
    <w:tcPr>
      <w:shd w:val="clear" w:color="auto" w:fill="E8336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E0E2E"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E154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E1546" w:themeFill="accent6" w:themeFillShade="BF"/>
      </w:tcPr>
    </w:tblStylePr>
    <w:tblStylePr w:type="band1Vert">
      <w:tblPr/>
      <w:tcPr>
        <w:tcBorders>
          <w:top w:val="nil"/>
          <w:left w:val="nil"/>
          <w:bottom w:val="nil"/>
          <w:right w:val="nil"/>
          <w:insideH w:val="nil"/>
          <w:insideV w:val="nil"/>
        </w:tcBorders>
        <w:shd w:val="clear" w:color="auto" w:fill="BE1546" w:themeFill="accent6" w:themeFillShade="BF"/>
      </w:tcPr>
    </w:tblStylePr>
    <w:tblStylePr w:type="band1Horz">
      <w:tblPr/>
      <w:tcPr>
        <w:tcBorders>
          <w:top w:val="nil"/>
          <w:left w:val="nil"/>
          <w:bottom w:val="nil"/>
          <w:right w:val="nil"/>
          <w:insideH w:val="nil"/>
          <w:insideV w:val="nil"/>
        </w:tcBorders>
        <w:shd w:val="clear" w:color="auto" w:fill="BE1546" w:themeFill="accent6" w:themeFillShade="BF"/>
      </w:tcPr>
    </w:tblStylePr>
  </w:style>
  <w:style w:type="table" w:styleId="Donkerelijst-accent5">
    <w:name w:val="Dark List Accent 5"/>
    <w:basedOn w:val="Standaardtabel"/>
    <w:uiPriority w:val="70"/>
    <w:rsid w:val="00E07762"/>
    <w:pPr>
      <w:spacing w:line="240" w:lineRule="auto"/>
    </w:pPr>
    <w:rPr>
      <w:color w:val="FFFFFF" w:themeColor="background1"/>
    </w:rPr>
    <w:tblPr>
      <w:tblStyleRowBandSize w:val="1"/>
      <w:tblStyleColBandSize w:val="1"/>
    </w:tblPr>
    <w:tcPr>
      <w:shd w:val="clear" w:color="auto" w:fill="FBBE3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8670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E59C0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E59C04" w:themeFill="accent5" w:themeFillShade="BF"/>
      </w:tcPr>
    </w:tblStylePr>
    <w:tblStylePr w:type="band1Vert">
      <w:tblPr/>
      <w:tcPr>
        <w:tcBorders>
          <w:top w:val="nil"/>
          <w:left w:val="nil"/>
          <w:bottom w:val="nil"/>
          <w:right w:val="nil"/>
          <w:insideH w:val="nil"/>
          <w:insideV w:val="nil"/>
        </w:tcBorders>
        <w:shd w:val="clear" w:color="auto" w:fill="E59C04" w:themeFill="accent5" w:themeFillShade="BF"/>
      </w:tcPr>
    </w:tblStylePr>
    <w:tblStylePr w:type="band1Horz">
      <w:tblPr/>
      <w:tcPr>
        <w:tcBorders>
          <w:top w:val="nil"/>
          <w:left w:val="nil"/>
          <w:bottom w:val="nil"/>
          <w:right w:val="nil"/>
          <w:insideH w:val="nil"/>
          <w:insideV w:val="nil"/>
        </w:tcBorders>
        <w:shd w:val="clear" w:color="auto" w:fill="E59C04" w:themeFill="accent5" w:themeFillShade="BF"/>
      </w:tcPr>
    </w:tblStylePr>
  </w:style>
  <w:style w:type="table" w:styleId="Donkerelijst-accent4">
    <w:name w:val="Dark List Accent 4"/>
    <w:basedOn w:val="Standaardtabel"/>
    <w:uiPriority w:val="70"/>
    <w:rsid w:val="00E07762"/>
    <w:pPr>
      <w:spacing w:line="240" w:lineRule="auto"/>
    </w:pPr>
    <w:rPr>
      <w:color w:val="FFFFFF" w:themeColor="background1"/>
    </w:rPr>
    <w:tblPr>
      <w:tblStyleRowBandSize w:val="1"/>
      <w:tblStyleColBandSize w:val="1"/>
    </w:tblPr>
    <w:tcPr>
      <w:shd w:val="clear" w:color="auto" w:fill="F8B99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74E0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F27E3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F27E33" w:themeFill="accent4" w:themeFillShade="BF"/>
      </w:tcPr>
    </w:tblStylePr>
    <w:tblStylePr w:type="band1Vert">
      <w:tblPr/>
      <w:tcPr>
        <w:tcBorders>
          <w:top w:val="nil"/>
          <w:left w:val="nil"/>
          <w:bottom w:val="nil"/>
          <w:right w:val="nil"/>
          <w:insideH w:val="nil"/>
          <w:insideV w:val="nil"/>
        </w:tcBorders>
        <w:shd w:val="clear" w:color="auto" w:fill="F27E33" w:themeFill="accent4" w:themeFillShade="BF"/>
      </w:tcPr>
    </w:tblStylePr>
    <w:tblStylePr w:type="band1Horz">
      <w:tblPr/>
      <w:tcPr>
        <w:tcBorders>
          <w:top w:val="nil"/>
          <w:left w:val="nil"/>
          <w:bottom w:val="nil"/>
          <w:right w:val="nil"/>
          <w:insideH w:val="nil"/>
          <w:insideV w:val="nil"/>
        </w:tcBorders>
        <w:shd w:val="clear" w:color="auto" w:fill="F27E33" w:themeFill="accent4" w:themeFillShade="BF"/>
      </w:tcPr>
    </w:tblStylePr>
  </w:style>
  <w:style w:type="table" w:styleId="Donkerelijst-accent3">
    <w:name w:val="Dark List Accent 3"/>
    <w:basedOn w:val="Standaardtabel"/>
    <w:uiPriority w:val="70"/>
    <w:rsid w:val="00E07762"/>
    <w:pPr>
      <w:spacing w:line="240" w:lineRule="auto"/>
    </w:pPr>
    <w:rPr>
      <w:color w:val="FFFFFF" w:themeColor="background1"/>
    </w:rPr>
    <w:tblPr>
      <w:tblStyleRowBandSize w:val="1"/>
      <w:tblStyleColBandSize w:val="1"/>
    </w:tblPr>
    <w:tcPr>
      <w:shd w:val="clear" w:color="auto" w:fill="3D58A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E2B5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D417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D417A" w:themeFill="accent3" w:themeFillShade="BF"/>
      </w:tcPr>
    </w:tblStylePr>
    <w:tblStylePr w:type="band1Vert">
      <w:tblPr/>
      <w:tcPr>
        <w:tcBorders>
          <w:top w:val="nil"/>
          <w:left w:val="nil"/>
          <w:bottom w:val="nil"/>
          <w:right w:val="nil"/>
          <w:insideH w:val="nil"/>
          <w:insideV w:val="nil"/>
        </w:tcBorders>
        <w:shd w:val="clear" w:color="auto" w:fill="2D417A" w:themeFill="accent3" w:themeFillShade="BF"/>
      </w:tcPr>
    </w:tblStylePr>
    <w:tblStylePr w:type="band1Horz">
      <w:tblPr/>
      <w:tcPr>
        <w:tcBorders>
          <w:top w:val="nil"/>
          <w:left w:val="nil"/>
          <w:bottom w:val="nil"/>
          <w:right w:val="nil"/>
          <w:insideH w:val="nil"/>
          <w:insideV w:val="nil"/>
        </w:tcBorders>
        <w:shd w:val="clear" w:color="auto" w:fill="2D417A" w:themeFill="accent3" w:themeFillShade="BF"/>
      </w:tcPr>
    </w:tblStylePr>
  </w:style>
  <w:style w:type="table" w:styleId="Donkerelijst-accent2">
    <w:name w:val="Dark List Accent 2"/>
    <w:basedOn w:val="Standaardtabel"/>
    <w:uiPriority w:val="70"/>
    <w:rsid w:val="00E07762"/>
    <w:pPr>
      <w:spacing w:line="240" w:lineRule="auto"/>
    </w:pPr>
    <w:rPr>
      <w:color w:val="FFFFFF" w:themeColor="background1"/>
    </w:rPr>
    <w:tblPr>
      <w:tblStyleRowBandSize w:val="1"/>
      <w:tblStyleColBandSize w:val="1"/>
    </w:tblPr>
    <w:tcPr>
      <w:shd w:val="clear" w:color="auto" w:fill="32BEF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A658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E98C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E98CA" w:themeFill="accent2" w:themeFillShade="BF"/>
      </w:tcPr>
    </w:tblStylePr>
    <w:tblStylePr w:type="band1Vert">
      <w:tblPr/>
      <w:tcPr>
        <w:tcBorders>
          <w:top w:val="nil"/>
          <w:left w:val="nil"/>
          <w:bottom w:val="nil"/>
          <w:right w:val="nil"/>
          <w:insideH w:val="nil"/>
          <w:insideV w:val="nil"/>
        </w:tcBorders>
        <w:shd w:val="clear" w:color="auto" w:fill="0E98CA" w:themeFill="accent2" w:themeFillShade="BF"/>
      </w:tcPr>
    </w:tblStylePr>
    <w:tblStylePr w:type="band1Horz">
      <w:tblPr/>
      <w:tcPr>
        <w:tcBorders>
          <w:top w:val="nil"/>
          <w:left w:val="nil"/>
          <w:bottom w:val="nil"/>
          <w:right w:val="nil"/>
          <w:insideH w:val="nil"/>
          <w:insideV w:val="nil"/>
        </w:tcBorders>
        <w:shd w:val="clear" w:color="auto" w:fill="0E98CA" w:themeFill="accent2" w:themeFillShade="BF"/>
      </w:tcPr>
    </w:tblStylePr>
  </w:style>
  <w:style w:type="table" w:styleId="Donkerelijst-accent1">
    <w:name w:val="Dark List Accent 1"/>
    <w:basedOn w:val="Standaardtabel"/>
    <w:uiPriority w:val="70"/>
    <w:rsid w:val="00E07762"/>
    <w:pPr>
      <w:spacing w:line="240" w:lineRule="auto"/>
    </w:pPr>
    <w:rPr>
      <w:color w:val="FFFFFF" w:themeColor="background1"/>
    </w:rPr>
    <w:tblPr>
      <w:tblStyleRowBandSize w:val="1"/>
      <w:tblStyleColBandSize w:val="1"/>
    </w:tblPr>
    <w:tcPr>
      <w:shd w:val="clear" w:color="auto" w:fill="65C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9696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D9EA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D9EA0" w:themeFill="accent1" w:themeFillShade="BF"/>
      </w:tcPr>
    </w:tblStylePr>
    <w:tblStylePr w:type="band1Vert">
      <w:tblPr/>
      <w:tcPr>
        <w:tcBorders>
          <w:top w:val="nil"/>
          <w:left w:val="nil"/>
          <w:bottom w:val="nil"/>
          <w:right w:val="nil"/>
          <w:insideH w:val="nil"/>
          <w:insideV w:val="nil"/>
        </w:tcBorders>
        <w:shd w:val="clear" w:color="auto" w:fill="3D9EA0" w:themeFill="accent1" w:themeFillShade="BF"/>
      </w:tcPr>
    </w:tblStylePr>
    <w:tblStylePr w:type="band1Horz">
      <w:tblPr/>
      <w:tcPr>
        <w:tcBorders>
          <w:top w:val="nil"/>
          <w:left w:val="nil"/>
          <w:bottom w:val="nil"/>
          <w:right w:val="nil"/>
          <w:insideH w:val="nil"/>
          <w:insideV w:val="nil"/>
        </w:tcBorders>
        <w:shd w:val="clear" w:color="auto" w:fill="3D9EA0" w:themeFill="accent1" w:themeFillShade="BF"/>
      </w:tcPr>
    </w:tblStylePr>
  </w:style>
  <w:style w:type="paragraph" w:styleId="Bibliografie">
    <w:name w:val="Bibliography"/>
    <w:basedOn w:val="ZsysbasisGGNet"/>
    <w:next w:val="BasistekstGGNet"/>
    <w:uiPriority w:val="98"/>
    <w:semiHidden/>
    <w:rsid w:val="00E07762"/>
  </w:style>
  <w:style w:type="paragraph" w:styleId="Citaat">
    <w:name w:val="Quote"/>
    <w:basedOn w:val="ZsysbasisGGNet"/>
    <w:next w:val="BasistekstGGNet"/>
    <w:link w:val="CitaatChar"/>
    <w:uiPriority w:val="98"/>
    <w:semiHidden/>
    <w:rsid w:val="00E07762"/>
    <w:rPr>
      <w:i/>
      <w:iCs/>
    </w:rPr>
  </w:style>
  <w:style w:type="character" w:customStyle="1" w:styleId="CitaatChar">
    <w:name w:val="Citaat Char"/>
    <w:basedOn w:val="Standaardalinea-lettertype"/>
    <w:link w:val="Citaat"/>
    <w:uiPriority w:val="29"/>
    <w:semiHidden/>
    <w:rsid w:val="00F33259"/>
    <w:rPr>
      <w:rFonts w:ascii="Maiandra GD" w:hAnsi="Maiandra GD" w:cs="Maiandra GD"/>
      <w:i/>
      <w:iCs/>
      <w:color w:val="000000" w:themeColor="text1"/>
      <w:sz w:val="18"/>
      <w:szCs w:val="18"/>
    </w:rPr>
  </w:style>
  <w:style w:type="paragraph" w:styleId="Duidelijkcitaat">
    <w:name w:val="Intense Quote"/>
    <w:basedOn w:val="ZsysbasisGGNet"/>
    <w:next w:val="BasistekstGGNet"/>
    <w:link w:val="DuidelijkcitaatChar"/>
    <w:uiPriority w:val="98"/>
    <w:semiHidden/>
    <w:rsid w:val="00F33259"/>
    <w:pPr>
      <w:spacing w:before="200" w:after="280"/>
      <w:ind w:left="936" w:right="936"/>
    </w:pPr>
    <w:rPr>
      <w:b/>
      <w:bCs/>
      <w:i/>
      <w:iCs/>
    </w:rPr>
  </w:style>
  <w:style w:type="character" w:customStyle="1" w:styleId="DuidelijkcitaatChar">
    <w:name w:val="Duidelijk citaat Char"/>
    <w:basedOn w:val="Standaardalinea-lettertype"/>
    <w:link w:val="Duidelijkcitaat"/>
    <w:uiPriority w:val="30"/>
    <w:semiHidden/>
    <w:rsid w:val="00F33259"/>
    <w:rPr>
      <w:rFonts w:ascii="Maiandra GD" w:hAnsi="Maiandra GD" w:cs="Maiandra GD"/>
      <w:b/>
      <w:bCs/>
      <w:i/>
      <w:iCs/>
      <w:sz w:val="18"/>
      <w:szCs w:val="18"/>
    </w:rPr>
  </w:style>
  <w:style w:type="character" w:styleId="Eindnootmarkering">
    <w:name w:val="endnote reference"/>
    <w:aliases w:val="Eindnootmarkering GGNet"/>
    <w:basedOn w:val="Standaardalinea-lettertype"/>
    <w:uiPriority w:val="4"/>
    <w:rsid w:val="00E07762"/>
    <w:rPr>
      <w:vertAlign w:val="superscript"/>
    </w:rPr>
  </w:style>
  <w:style w:type="paragraph" w:styleId="Geenafstand">
    <w:name w:val="No Spacing"/>
    <w:basedOn w:val="ZsysbasisGGNet"/>
    <w:next w:val="BasistekstGGNet"/>
    <w:uiPriority w:val="98"/>
    <w:semiHidden/>
    <w:rsid w:val="00D27D0E"/>
  </w:style>
  <w:style w:type="character" w:styleId="HTMLCode">
    <w:name w:val="HTML Code"/>
    <w:basedOn w:val="Standaardalinea-lettertype"/>
    <w:uiPriority w:val="98"/>
    <w:semiHidden/>
    <w:rsid w:val="00E07762"/>
    <w:rPr>
      <w:rFonts w:ascii="Consolas" w:hAnsi="Consolas"/>
      <w:sz w:val="20"/>
      <w:szCs w:val="20"/>
    </w:rPr>
  </w:style>
  <w:style w:type="character" w:styleId="HTMLDefinition">
    <w:name w:val="HTML Definition"/>
    <w:basedOn w:val="Standaardalinea-lettertype"/>
    <w:uiPriority w:val="98"/>
    <w:semiHidden/>
    <w:rsid w:val="00E07762"/>
    <w:rPr>
      <w:i/>
      <w:iCs/>
    </w:rPr>
  </w:style>
  <w:style w:type="character" w:styleId="HTMLVariable">
    <w:name w:val="HTML Variable"/>
    <w:basedOn w:val="Standaardalinea-lettertype"/>
    <w:uiPriority w:val="98"/>
    <w:semiHidden/>
    <w:rsid w:val="00E07762"/>
    <w:rPr>
      <w:i/>
      <w:iCs/>
    </w:rPr>
  </w:style>
  <w:style w:type="character" w:styleId="HTML-acroniem">
    <w:name w:val="HTML Acronym"/>
    <w:basedOn w:val="Standaardalinea-lettertype"/>
    <w:uiPriority w:val="98"/>
    <w:semiHidden/>
    <w:rsid w:val="00E07762"/>
  </w:style>
  <w:style w:type="character" w:styleId="HTML-citaat">
    <w:name w:val="HTML Cite"/>
    <w:basedOn w:val="Standaardalinea-lettertype"/>
    <w:uiPriority w:val="98"/>
    <w:semiHidden/>
    <w:rsid w:val="00E07762"/>
    <w:rPr>
      <w:i/>
      <w:iCs/>
    </w:rPr>
  </w:style>
  <w:style w:type="character" w:styleId="HTML-schrijfmachine">
    <w:name w:val="HTML Typewriter"/>
    <w:basedOn w:val="Standaardalinea-lettertype"/>
    <w:uiPriority w:val="98"/>
    <w:semiHidden/>
    <w:rsid w:val="00E07762"/>
    <w:rPr>
      <w:rFonts w:ascii="Consolas" w:hAnsi="Consolas"/>
      <w:sz w:val="20"/>
      <w:szCs w:val="20"/>
    </w:rPr>
  </w:style>
  <w:style w:type="character" w:styleId="HTML-toetsenbord">
    <w:name w:val="HTML Keyboard"/>
    <w:basedOn w:val="Standaardalinea-lettertype"/>
    <w:uiPriority w:val="98"/>
    <w:semiHidden/>
    <w:rsid w:val="00E07762"/>
    <w:rPr>
      <w:rFonts w:ascii="Consolas" w:hAnsi="Consolas"/>
      <w:sz w:val="20"/>
      <w:szCs w:val="20"/>
    </w:rPr>
  </w:style>
  <w:style w:type="character" w:styleId="HTML-voorbeeld">
    <w:name w:val="HTML Sample"/>
    <w:basedOn w:val="Standaardalinea-lettertype"/>
    <w:uiPriority w:val="98"/>
    <w:semiHidden/>
    <w:rsid w:val="00E07762"/>
    <w:rPr>
      <w:rFonts w:ascii="Consolas" w:hAnsi="Consolas"/>
      <w:sz w:val="24"/>
      <w:szCs w:val="24"/>
    </w:rPr>
  </w:style>
  <w:style w:type="paragraph" w:styleId="Kopvaninhoudsopgave">
    <w:name w:val="TOC Heading"/>
    <w:basedOn w:val="ZsysbasisGGNet"/>
    <w:next w:val="BasistekstGGNet"/>
    <w:uiPriority w:val="98"/>
    <w:semiHidden/>
    <w:unhideWhenUsed/>
    <w:rsid w:val="00FC3FA5"/>
    <w:pPr>
      <w:keepLines/>
      <w:spacing w:before="480"/>
    </w:pPr>
    <w:rPr>
      <w:rFonts w:asciiTheme="majorHAnsi" w:eastAsiaTheme="majorEastAsia" w:hAnsiTheme="majorHAnsi" w:cstheme="majorBidi"/>
      <w:sz w:val="28"/>
      <w:szCs w:val="28"/>
    </w:rPr>
  </w:style>
  <w:style w:type="paragraph" w:styleId="Lijstalinea">
    <w:name w:val="List Paragraph"/>
    <w:basedOn w:val="ZsysbasisGGNet"/>
    <w:next w:val="BasistekstGGNet"/>
    <w:uiPriority w:val="98"/>
    <w:semiHidden/>
    <w:rsid w:val="00E7078D"/>
    <w:pPr>
      <w:ind w:left="720"/>
    </w:pPr>
  </w:style>
  <w:style w:type="character" w:styleId="Nadruk">
    <w:name w:val="Emphasis"/>
    <w:basedOn w:val="Standaardalinea-lettertype"/>
    <w:uiPriority w:val="98"/>
    <w:semiHidden/>
    <w:rsid w:val="00E07762"/>
    <w:rPr>
      <w:i/>
      <w:iCs/>
    </w:rPr>
  </w:style>
  <w:style w:type="character" w:styleId="Regelnummer">
    <w:name w:val="line number"/>
    <w:basedOn w:val="Standaardalinea-lettertype"/>
    <w:uiPriority w:val="98"/>
    <w:semiHidden/>
    <w:rsid w:val="00E07762"/>
  </w:style>
  <w:style w:type="numbering" w:customStyle="1" w:styleId="KopnummeringGGNet">
    <w:name w:val="Kopnummering GGNet"/>
    <w:uiPriority w:val="4"/>
    <w:semiHidden/>
    <w:rsid w:val="00345315"/>
    <w:pPr>
      <w:numPr>
        <w:numId w:val="9"/>
      </w:numPr>
    </w:pPr>
  </w:style>
  <w:style w:type="paragraph" w:customStyle="1" w:styleId="ZsyseenpuntGGNet">
    <w:name w:val="Zsyseenpunt GGNet"/>
    <w:basedOn w:val="ZsysbasisGGNet"/>
    <w:uiPriority w:val="4"/>
    <w:semiHidden/>
    <w:rsid w:val="00756C31"/>
    <w:pPr>
      <w:spacing w:line="20" w:lineRule="exact"/>
    </w:pPr>
    <w:rPr>
      <w:sz w:val="2"/>
    </w:rPr>
  </w:style>
  <w:style w:type="paragraph" w:customStyle="1" w:styleId="ZsysbasisdocumentgegevensGGNet">
    <w:name w:val="Zsysbasisdocumentgegevens GGNet"/>
    <w:basedOn w:val="ZsysbasisGGNet"/>
    <w:next w:val="BasistekstGGNet"/>
    <w:uiPriority w:val="4"/>
    <w:semiHidden/>
    <w:rsid w:val="00D97D4D"/>
    <w:pPr>
      <w:spacing w:line="260" w:lineRule="exact"/>
    </w:pPr>
    <w:rPr>
      <w:noProof/>
    </w:rPr>
  </w:style>
  <w:style w:type="paragraph" w:customStyle="1" w:styleId="DocumentgegevenskopjeGGNet">
    <w:name w:val="Documentgegevens kopje GGNet"/>
    <w:basedOn w:val="ZsysbasisdocumentgegevensGGNet"/>
    <w:uiPriority w:val="4"/>
    <w:rsid w:val="00756C31"/>
  </w:style>
  <w:style w:type="paragraph" w:customStyle="1" w:styleId="DocumentgegevensGGNet">
    <w:name w:val="Documentgegevens GGNet"/>
    <w:basedOn w:val="ZsysbasisdocumentgegevensGGNet"/>
    <w:uiPriority w:val="4"/>
    <w:rsid w:val="00756C31"/>
  </w:style>
  <w:style w:type="paragraph" w:customStyle="1" w:styleId="PaginanummerGGNet">
    <w:name w:val="Paginanummer GGNet"/>
    <w:basedOn w:val="ZsysbasisdocumentgegevensGGNet"/>
    <w:uiPriority w:val="4"/>
    <w:rsid w:val="00257287"/>
    <w:pPr>
      <w:jc w:val="right"/>
    </w:pPr>
    <w:rPr>
      <w:color w:val="676767" w:themeColor="light2"/>
      <w:sz w:val="14"/>
    </w:rPr>
  </w:style>
  <w:style w:type="paragraph" w:customStyle="1" w:styleId="AfzendergegevensGGNet">
    <w:name w:val="Afzendergegevens GGNet"/>
    <w:basedOn w:val="ZsysbasisdocumentgegevensGGNet"/>
    <w:uiPriority w:val="4"/>
    <w:rsid w:val="00135E7B"/>
  </w:style>
  <w:style w:type="paragraph" w:customStyle="1" w:styleId="AfzendergegevenskopjeGGNet">
    <w:name w:val="Afzendergegevens kopje GGNet"/>
    <w:basedOn w:val="ZsysbasisdocumentgegevensGGNet"/>
    <w:uiPriority w:val="4"/>
    <w:rsid w:val="00135E7B"/>
  </w:style>
  <w:style w:type="numbering" w:customStyle="1" w:styleId="OpsommingtekenGGNet">
    <w:name w:val="Opsomming teken GGNet"/>
    <w:uiPriority w:val="4"/>
    <w:semiHidden/>
    <w:rsid w:val="00AD44F1"/>
    <w:pPr>
      <w:numPr>
        <w:numId w:val="10"/>
      </w:numPr>
    </w:pPr>
  </w:style>
  <w:style w:type="paragraph" w:customStyle="1" w:styleId="AlineavoorafbeeldingGGNet">
    <w:name w:val="Alinea voor afbeelding GGNet"/>
    <w:basedOn w:val="ZsysbasisGGNet"/>
    <w:next w:val="BasistekstGGNet"/>
    <w:uiPriority w:val="4"/>
    <w:qFormat/>
    <w:rsid w:val="00BB239A"/>
  </w:style>
  <w:style w:type="paragraph" w:customStyle="1" w:styleId="TitelGGNet">
    <w:name w:val="Titel GGNet"/>
    <w:basedOn w:val="ZsysbasisGGNet"/>
    <w:uiPriority w:val="4"/>
    <w:qFormat/>
    <w:rsid w:val="000E1539"/>
    <w:pPr>
      <w:keepLines/>
    </w:pPr>
  </w:style>
  <w:style w:type="paragraph" w:customStyle="1" w:styleId="SubtitelGGNet">
    <w:name w:val="Subtitel GGNet"/>
    <w:basedOn w:val="ZsysbasisGGNet"/>
    <w:uiPriority w:val="4"/>
    <w:qFormat/>
    <w:rsid w:val="000E1539"/>
    <w:pPr>
      <w:keepLines/>
    </w:pPr>
  </w:style>
  <w:style w:type="numbering" w:customStyle="1" w:styleId="BijlagenummeringGGNet">
    <w:name w:val="Bijlagenummering GGNet"/>
    <w:uiPriority w:val="4"/>
    <w:semiHidden/>
    <w:rsid w:val="00345315"/>
    <w:pPr>
      <w:numPr>
        <w:numId w:val="13"/>
      </w:numPr>
    </w:pPr>
  </w:style>
  <w:style w:type="paragraph" w:customStyle="1" w:styleId="Bijlagekop1GGNet">
    <w:name w:val="Bijlage kop 1 GGNet"/>
    <w:basedOn w:val="ZsysbasisGGNet"/>
    <w:next w:val="BasistekstGGNet"/>
    <w:uiPriority w:val="4"/>
    <w:qFormat/>
    <w:rsid w:val="00345315"/>
    <w:pPr>
      <w:keepNext/>
      <w:keepLines/>
      <w:numPr>
        <w:numId w:val="48"/>
      </w:numPr>
      <w:tabs>
        <w:tab w:val="left" w:pos="709"/>
      </w:tabs>
      <w:outlineLvl w:val="0"/>
    </w:pPr>
    <w:rPr>
      <w:b/>
      <w:sz w:val="24"/>
    </w:rPr>
  </w:style>
  <w:style w:type="paragraph" w:customStyle="1" w:styleId="Bijlagekop2GGNet">
    <w:name w:val="Bijlage kop 2 GGNet"/>
    <w:basedOn w:val="ZsysbasisGGNet"/>
    <w:next w:val="BasistekstGGNet"/>
    <w:uiPriority w:val="4"/>
    <w:qFormat/>
    <w:rsid w:val="00345315"/>
    <w:pPr>
      <w:keepNext/>
      <w:keepLines/>
      <w:numPr>
        <w:ilvl w:val="1"/>
        <w:numId w:val="48"/>
      </w:numPr>
      <w:outlineLvl w:val="1"/>
    </w:pPr>
    <w:rPr>
      <w:b/>
    </w:rPr>
  </w:style>
  <w:style w:type="paragraph" w:styleId="Onderwerpvanopmerking">
    <w:name w:val="annotation subject"/>
    <w:basedOn w:val="ZsysbasisGGNet"/>
    <w:next w:val="BasistekstGGNet"/>
    <w:link w:val="OnderwerpvanopmerkingChar"/>
    <w:uiPriority w:val="98"/>
    <w:semiHidden/>
    <w:rsid w:val="00E7078D"/>
    <w:rPr>
      <w:b/>
      <w:bCs/>
      <w:szCs w:val="20"/>
    </w:rPr>
  </w:style>
  <w:style w:type="character" w:customStyle="1" w:styleId="OnderwerpvanopmerkingChar">
    <w:name w:val="Onderwerp van opmerking Char"/>
    <w:basedOn w:val="TekstopmerkingChar"/>
    <w:link w:val="Onderwerpvanopmerking"/>
    <w:rsid w:val="00E7078D"/>
    <w:rPr>
      <w:rFonts w:asciiTheme="minorHAnsi" w:hAnsiTheme="minorHAnsi" w:cs="Maiandra GD"/>
      <w:b/>
      <w:bCs/>
      <w:color w:val="000000" w:themeColor="text1"/>
      <w:sz w:val="18"/>
      <w:szCs w:val="18"/>
    </w:rPr>
  </w:style>
  <w:style w:type="character" w:customStyle="1" w:styleId="Plattetekst2Char">
    <w:name w:val="Platte tekst 2 Char"/>
    <w:basedOn w:val="Standaardalinea-lettertype"/>
    <w:link w:val="Plattetekst2"/>
    <w:rsid w:val="00E7078D"/>
    <w:rPr>
      <w:rFonts w:ascii="Maiandra GD" w:hAnsi="Maiandra GD" w:cs="Maiandra GD"/>
      <w:sz w:val="18"/>
      <w:szCs w:val="18"/>
    </w:rPr>
  </w:style>
  <w:style w:type="character" w:customStyle="1" w:styleId="PlattetekstChar">
    <w:name w:val="Platte tekst Char"/>
    <w:basedOn w:val="ZsysbasisGGNetChar"/>
    <w:link w:val="Plattetekst"/>
    <w:semiHidden/>
    <w:rsid w:val="00E7078D"/>
    <w:rPr>
      <w:rFonts w:asciiTheme="minorHAnsi" w:hAnsiTheme="minorHAnsi" w:cs="Maiandra GD"/>
      <w:color w:val="000000" w:themeColor="text1"/>
      <w:sz w:val="18"/>
      <w:szCs w:val="18"/>
    </w:rPr>
  </w:style>
  <w:style w:type="character" w:customStyle="1" w:styleId="Platteteksteersteinspringing2Char">
    <w:name w:val="Platte tekst eerste inspringing 2 Char"/>
    <w:basedOn w:val="PlattetekstinspringenChar"/>
    <w:link w:val="Platteteksteersteinspringing2"/>
    <w:rsid w:val="00E7078D"/>
    <w:rPr>
      <w:rFonts w:ascii="Maiandra GD" w:hAnsi="Maiandra GD" w:cs="Maiandra GD"/>
      <w:sz w:val="18"/>
      <w:szCs w:val="18"/>
    </w:rPr>
  </w:style>
  <w:style w:type="paragraph" w:styleId="Plattetekstinspringen2">
    <w:name w:val="Body Text Indent 2"/>
    <w:basedOn w:val="ZsysbasisGGNet"/>
    <w:next w:val="BasistekstGGNet"/>
    <w:link w:val="Plattetekstinspringen2Char"/>
    <w:uiPriority w:val="3"/>
    <w:semiHidden/>
    <w:rsid w:val="00E7078D"/>
    <w:pPr>
      <w:ind w:left="284"/>
    </w:pPr>
  </w:style>
  <w:style w:type="character" w:customStyle="1" w:styleId="Plattetekstinspringen2Char">
    <w:name w:val="Platte tekst inspringen 2 Char"/>
    <w:basedOn w:val="Standaardalinea-lettertype"/>
    <w:link w:val="Plattetekstinspringen2"/>
    <w:rsid w:val="00E7078D"/>
    <w:rPr>
      <w:rFonts w:ascii="Maiandra GD" w:hAnsi="Maiandra GD" w:cs="Maiandra GD"/>
      <w:sz w:val="18"/>
      <w:szCs w:val="18"/>
    </w:rPr>
  </w:style>
  <w:style w:type="paragraph" w:styleId="Plattetekstinspringen3">
    <w:name w:val="Body Text Indent 3"/>
    <w:basedOn w:val="ZsysbasisGGNet"/>
    <w:next w:val="BasistekstGGNet"/>
    <w:link w:val="Plattetekstinspringen3Char"/>
    <w:uiPriority w:val="3"/>
    <w:semiHidden/>
    <w:rsid w:val="00E7078D"/>
    <w:pPr>
      <w:ind w:left="284"/>
    </w:pPr>
    <w:rPr>
      <w:szCs w:val="16"/>
    </w:rPr>
  </w:style>
  <w:style w:type="character" w:customStyle="1" w:styleId="Plattetekstinspringen3Char">
    <w:name w:val="Platte tekst inspringen 3 Char"/>
    <w:basedOn w:val="Standaardalinea-lettertype"/>
    <w:link w:val="Plattetekstinspringen3"/>
    <w:rsid w:val="00E7078D"/>
    <w:rPr>
      <w:rFonts w:ascii="Maiandra GD" w:hAnsi="Maiandra GD" w:cs="Maiandra GD"/>
      <w:sz w:val="18"/>
      <w:szCs w:val="16"/>
    </w:rPr>
  </w:style>
  <w:style w:type="paragraph" w:styleId="Lijstmetafbeeldingen">
    <w:name w:val="table of figures"/>
    <w:aliases w:val="Lijst met afbeeldingen GGNet"/>
    <w:basedOn w:val="ZsysbasisGGNet"/>
    <w:next w:val="BasistekstGGNet"/>
    <w:uiPriority w:val="4"/>
    <w:rsid w:val="00DD2A9E"/>
  </w:style>
  <w:style w:type="table" w:customStyle="1" w:styleId="TabelzonderopmaakGGNet">
    <w:name w:val="Tabel zonder opmaak GGNet"/>
    <w:basedOn w:val="Standaardtabel"/>
    <w:uiPriority w:val="99"/>
    <w:qFormat/>
    <w:rsid w:val="00D16E87"/>
    <w:pPr>
      <w:spacing w:line="240" w:lineRule="auto"/>
    </w:pPr>
    <w:tblPr>
      <w:tblCellMar>
        <w:left w:w="0" w:type="dxa"/>
        <w:right w:w="0" w:type="dxa"/>
      </w:tblCellMar>
    </w:tblPr>
  </w:style>
  <w:style w:type="paragraph" w:customStyle="1" w:styleId="ZsysbasistocGGNet">
    <w:name w:val="Zsysbasistoc GGNet"/>
    <w:basedOn w:val="ZsysbasisGGNet"/>
    <w:next w:val="BasistekstGGNet"/>
    <w:uiPriority w:val="4"/>
    <w:semiHidden/>
    <w:rsid w:val="00364B2C"/>
    <w:pPr>
      <w:ind w:left="709" w:right="567" w:hanging="709"/>
    </w:pPr>
  </w:style>
  <w:style w:type="numbering" w:customStyle="1" w:styleId="AgendapuntlijstGGNet">
    <w:name w:val="Agendapunt (lijst) GGNet"/>
    <w:uiPriority w:val="4"/>
    <w:semiHidden/>
    <w:rsid w:val="001C6232"/>
    <w:pPr>
      <w:numPr>
        <w:numId w:val="30"/>
      </w:numPr>
    </w:pPr>
  </w:style>
  <w:style w:type="paragraph" w:customStyle="1" w:styleId="AgendapuntGGNet">
    <w:name w:val="Agendapunt GGNet"/>
    <w:basedOn w:val="ZsysbasisGGNet"/>
    <w:uiPriority w:val="4"/>
    <w:rsid w:val="001C6232"/>
    <w:pPr>
      <w:numPr>
        <w:numId w:val="31"/>
      </w:numPr>
    </w:pPr>
  </w:style>
  <w:style w:type="paragraph" w:customStyle="1" w:styleId="ZsysbasistabeltekstGGNet">
    <w:name w:val="Zsysbasistabeltekst GGNet"/>
    <w:basedOn w:val="ZsysbasisGGNet"/>
    <w:next w:val="TabeltekstGGNet"/>
    <w:uiPriority w:val="4"/>
    <w:semiHidden/>
    <w:rsid w:val="00312D26"/>
  </w:style>
  <w:style w:type="paragraph" w:customStyle="1" w:styleId="TabeltekstGGNet">
    <w:name w:val="Tabeltekst GGNet"/>
    <w:basedOn w:val="ZsysbasistabeltekstGGNet"/>
    <w:uiPriority w:val="4"/>
    <w:rsid w:val="00312D26"/>
  </w:style>
  <w:style w:type="paragraph" w:customStyle="1" w:styleId="TabelkopjeGGNet">
    <w:name w:val="Tabelkopje GGNet"/>
    <w:basedOn w:val="ZsysbasistabeltekstGGNet"/>
    <w:next w:val="TabeltekstGGNet"/>
    <w:uiPriority w:val="4"/>
    <w:rsid w:val="00356521"/>
    <w:pPr>
      <w:spacing w:line="227" w:lineRule="atLeast"/>
    </w:pPr>
    <w:rPr>
      <w:sz w:val="18"/>
    </w:rPr>
  </w:style>
  <w:style w:type="paragraph" w:customStyle="1" w:styleId="DocumentnaamGGNet">
    <w:name w:val="Documentnaam GGNet"/>
    <w:basedOn w:val="ZsysbasisGGNet"/>
    <w:next w:val="BasistekstGGNet"/>
    <w:uiPriority w:val="4"/>
    <w:rsid w:val="00B30352"/>
  </w:style>
  <w:style w:type="paragraph" w:customStyle="1" w:styleId="TussenkopjeGGNet">
    <w:name w:val="Tussenkopje GGNet"/>
    <w:basedOn w:val="ZsysbasisGGNet"/>
    <w:next w:val="BasistekstGGNet"/>
    <w:uiPriority w:val="4"/>
    <w:rsid w:val="00FE62F2"/>
    <w:pPr>
      <w:spacing w:before="227"/>
    </w:pPr>
    <w:rPr>
      <w:b/>
      <w:color w:val="000000" w:themeColor="dark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571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thema">
  <a:themeElements>
    <a:clrScheme name="Kleuren GGNet">
      <a:dk1>
        <a:srgbClr val="000000"/>
      </a:dk1>
      <a:lt1>
        <a:srgbClr val="FFFFFF"/>
      </a:lt1>
      <a:dk2>
        <a:srgbClr val="492E49"/>
      </a:dk2>
      <a:lt2>
        <a:srgbClr val="676767"/>
      </a:lt2>
      <a:accent1>
        <a:srgbClr val="65C2C4"/>
      </a:accent1>
      <a:accent2>
        <a:srgbClr val="32BEF0"/>
      </a:accent2>
      <a:accent3>
        <a:srgbClr val="3D58A4"/>
      </a:accent3>
      <a:accent4>
        <a:srgbClr val="F8B990"/>
      </a:accent4>
      <a:accent5>
        <a:srgbClr val="FBBE3E"/>
      </a:accent5>
      <a:accent6>
        <a:srgbClr val="E83368"/>
      </a:accent6>
      <a:hlink>
        <a:srgbClr val="000000"/>
      </a:hlink>
      <a:folHlink>
        <a:srgbClr val="000000"/>
      </a:folHlink>
    </a:clrScheme>
    <a:fontScheme name="Lettertypen GGNet">
      <a:majorFont>
        <a:latin typeface="Trebuchet MS"/>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rebuchet MS"/>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Aqua groen">
      <a:srgbClr val="65C2C4"/>
    </a:custClr>
    <a:custClr name="Aqua 1">
      <a:srgbClr val="E0F1F1"/>
    </a:custClr>
    <a:custClr name="Aqua 2">
      <a:srgbClr val="38918D"/>
    </a:custClr>
    <a:custClr name="Aqua 3">
      <a:srgbClr val="1B504D"/>
    </a:custClr>
    <a:custClr name="Aqua 4">
      <a:srgbClr val="ADDADB"/>
    </a:custClr>
    <a:custClr name="witte buffer">
      <a:srgbClr val="FFFFFF"/>
    </a:custClr>
    <a:custClr name="Sky Blauw">
      <a:srgbClr val="32BEF0"/>
    </a:custClr>
    <a:custClr name="Sky 1">
      <a:srgbClr val="DBF0FA"/>
    </a:custClr>
    <a:custClr name="Sky 2">
      <a:srgbClr val="1C7EA4"/>
    </a:custClr>
    <a:custClr name="Sky 3">
      <a:srgbClr val="11313D"/>
    </a:custClr>
    <a:custClr name="Sky 4">
      <a:srgbClr val="B0DEF1"/>
    </a:custClr>
    <a:custClr name="witte buffer">
      <a:srgbClr val="FFFFFF"/>
    </a:custClr>
    <a:custClr name="deep Blue">
      <a:srgbClr val="3D58A4"/>
    </a:custClr>
    <a:custClr name="Deep Blue 1">
      <a:srgbClr val="DAE0F0"/>
    </a:custClr>
    <a:custClr name="Deep Blue 2">
      <a:srgbClr val="5C79BB"/>
    </a:custClr>
    <a:custClr name="Deep Blue 3">
      <a:srgbClr val="1E2343"/>
    </a:custClr>
    <a:custClr name="Deep Blue 4">
      <a:srgbClr val="B1BEE0"/>
    </a:custClr>
    <a:custClr name="witte buffer">
      <a:srgbClr val="FFFFFF"/>
    </a:custClr>
    <a:custClr name="Mandarin licht oranje">
      <a:srgbClr val="F8B990"/>
    </a:custClr>
    <a:custClr name="Mandarin 1">
      <a:srgbClr val="FEF1E8"/>
    </a:custClr>
    <a:custClr name="Mandarin 2">
      <a:srgbClr val="BC8B6D"/>
    </a:custClr>
    <a:custClr name="Mandarin 3">
      <a:srgbClr val="3E2F27"/>
    </a:custClr>
    <a:custClr name="Mandarin 4">
      <a:srgbClr val="FDD8BE"/>
    </a:custClr>
    <a:custClr name="witte buffer">
      <a:srgbClr val="FFFFFF"/>
    </a:custClr>
    <a:custClr name="Sunflower geel">
      <a:srgbClr val="FBBE3E"/>
    </a:custClr>
    <a:custClr name="Sunflower 1">
      <a:srgbClr val="FDD78B"/>
    </a:custClr>
    <a:custClr name="Sunflower 2">
      <a:srgbClr val="63441D"/>
    </a:custClr>
    <a:custClr name="Sunflower 3">
      <a:srgbClr val="C4943C"/>
    </a:custClr>
    <a:custClr name="Sunflower 4">
      <a:srgbClr val="FEF2D8"/>
    </a:custClr>
    <a:custClr name="witte buffer">
      <a:srgbClr val="FFFFFF"/>
    </a:custClr>
    <a:custClr name="Strawberry Roze">
      <a:srgbClr val="E83368"/>
    </a:custClr>
    <a:custClr name="Strawberry 1">
      <a:srgbClr val="EF82A4"/>
    </a:custClr>
    <a:custClr name="Strawberry 2">
      <a:srgbClr val="65102E"/>
    </a:custClr>
    <a:custClr name="Strawberry 3">
      <a:srgbClr val="AF254F"/>
    </a:custClr>
    <a:custClr name="Strawberry 4">
      <a:srgbClr val="F9D2DE"/>
    </a:custClr>
    <a:custClr name="witte buffer">
      <a:srgbClr val="FFFFFF"/>
    </a:custClr>
    <a:custClr name="Aubergine paars">
      <a:srgbClr val="492E49"/>
    </a:custClr>
    <a:custClr name="Aubergine 1">
      <a:srgbClr val="D5BAD5"/>
    </a:custClr>
    <a:custClr name="Aubergine 2">
      <a:srgbClr val="321D32"/>
    </a:custClr>
    <a:custClr name="Aubergine 3">
      <a:srgbClr val="9D749E"/>
    </a:custClr>
    <a:custClr name="Aubergine 4">
      <a:srgbClr val="EADCEA"/>
    </a:custClr>
    <a:custClr name="witte buffer">
      <a:srgbClr val="FFFFFF"/>
    </a:custClr>
    <a:custClr name="Grijs 1">
      <a:srgbClr val="999999"/>
    </a:custClr>
    <a:custClr name="Grijs 2">
      <a:srgbClr val="333333"/>
    </a:custClr>
    <a:custClr name="Grijs 3">
      <a:srgbClr val="676767"/>
    </a:custClr>
    <a:custClr name="Grijs 4">
      <a:srgbClr val="CDCCCC"/>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E899C-3EDE-47F5-8B82-442100132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1711</Characters>
  <Application>Microsoft Office Word</Application>
  <DocSecurity>4</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GGNet</Company>
  <LinksUpToDate>false</LinksUpToDate>
  <CharactersWithSpaces>1948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Gerien Beekman</dc:creator>
  <cp:keywords/>
  <dc:description/>
  <cp:lastModifiedBy>Miriam de Heus</cp:lastModifiedBy>
  <cp:revision>2</cp:revision>
  <cp:lastPrinted>2018-09-26T13:43:00Z</cp:lastPrinted>
  <dcterms:created xsi:type="dcterms:W3CDTF">2019-07-30T13:21:00Z</dcterms:created>
  <dcterms:modified xsi:type="dcterms:W3CDTF">2019-07-30T13:21:00Z</dcterms:modified>
</cp:coreProperties>
</file>