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125" w:vertAnchor="page" w:horzAnchor="page" w:tblpX="993" w:tblpY="2644"/>
        <w:tblW w:w="0" w:type="auto"/>
        <w:tblBorders>
          <w:bottom w:val="single" w:sz="6" w:space="0" w:color="676767" w:themeColor="background2"/>
        </w:tblBorders>
        <w:tblLayout w:type="fixed"/>
        <w:tblCellMar>
          <w:left w:w="0" w:type="dxa"/>
          <w:right w:w="0" w:type="dxa"/>
        </w:tblCellMar>
        <w:tblLook w:val="04A0" w:firstRow="1" w:lastRow="0" w:firstColumn="1" w:lastColumn="0" w:noHBand="0" w:noVBand="1"/>
      </w:tblPr>
      <w:tblGrid>
        <w:gridCol w:w="9927"/>
      </w:tblGrid>
      <w:tr w:rsidR="00A07F2E" w:rsidRPr="00A07F2E" w14:paraId="2EFA0F0F" w14:textId="77777777" w:rsidTr="005D37BC">
        <w:trPr>
          <w:trHeight w:val="1117"/>
        </w:trPr>
        <w:tc>
          <w:tcPr>
            <w:tcW w:w="9927" w:type="dxa"/>
            <w:shd w:val="clear" w:color="auto" w:fill="auto"/>
          </w:tcPr>
          <w:p w14:paraId="48884634" w14:textId="77777777" w:rsidR="00A07F2E" w:rsidRPr="00283390" w:rsidRDefault="001870DF" w:rsidP="00283390">
            <w:pPr>
              <w:pStyle w:val="TitelGGNet"/>
            </w:pPr>
            <w:r>
              <w:t>klachtenformulier</w:t>
            </w:r>
          </w:p>
        </w:tc>
      </w:tr>
      <w:tr w:rsidR="00B919F2" w:rsidRPr="00A07F2E" w14:paraId="5D0C0C0E" w14:textId="77777777" w:rsidTr="005D37BC">
        <w:trPr>
          <w:trHeight w:val="614"/>
        </w:trPr>
        <w:tc>
          <w:tcPr>
            <w:tcW w:w="9927" w:type="dxa"/>
            <w:shd w:val="clear" w:color="auto" w:fill="auto"/>
          </w:tcPr>
          <w:p w14:paraId="4A2087F1" w14:textId="77777777" w:rsidR="002B56BE" w:rsidRPr="00283390" w:rsidRDefault="001870DF" w:rsidP="00283390">
            <w:pPr>
              <w:pStyle w:val="SubtitelGGNet"/>
              <w:framePr w:wrap="auto" w:vAnchor="margin" w:hAnchor="text" w:xAlign="left" w:yAlign="inline"/>
            </w:pPr>
            <w:r>
              <w:t>Voor of namens patiënt</w:t>
            </w:r>
          </w:p>
        </w:tc>
      </w:tr>
      <w:tr w:rsidR="009C01F9" w:rsidRPr="00A07F2E" w14:paraId="101D9D4A" w14:textId="77777777" w:rsidTr="005D37BC">
        <w:trPr>
          <w:trHeight w:val="554"/>
        </w:trPr>
        <w:tc>
          <w:tcPr>
            <w:tcW w:w="9927" w:type="dxa"/>
            <w:shd w:val="clear" w:color="auto" w:fill="auto"/>
          </w:tcPr>
          <w:p w14:paraId="32375751" w14:textId="77777777" w:rsidR="005D37BC" w:rsidRDefault="005D37BC" w:rsidP="001870DF">
            <w:pPr>
              <w:pStyle w:val="BasistekstGGNet"/>
            </w:pPr>
          </w:p>
        </w:tc>
      </w:tr>
    </w:tbl>
    <w:p w14:paraId="5B27D1B5" w14:textId="77777777" w:rsidR="007227CB" w:rsidRDefault="007227CB" w:rsidP="00A62471">
      <w:pPr>
        <w:pStyle w:val="BasistekstGGNet"/>
      </w:pPr>
    </w:p>
    <w:p w14:paraId="21A504F1" w14:textId="77777777" w:rsidR="001870DF" w:rsidRPr="001870DF" w:rsidRDefault="001870DF" w:rsidP="001870DF">
      <w:pPr>
        <w:jc w:val="center"/>
        <w:rPr>
          <w:rFonts w:ascii="Calibri" w:hAnsi="Calibri"/>
          <w:b/>
          <w:sz w:val="20"/>
          <w:szCs w:val="20"/>
        </w:rPr>
      </w:pPr>
    </w:p>
    <w:p w14:paraId="52BB5283" w14:textId="77777777" w:rsidR="001870DF" w:rsidRPr="001870DF" w:rsidRDefault="001870DF" w:rsidP="001870DF">
      <w:pPr>
        <w:rPr>
          <w:rFonts w:ascii="Calibri" w:hAnsi="Calibri"/>
          <w:b/>
          <w:sz w:val="20"/>
          <w:szCs w:val="20"/>
        </w:rPr>
      </w:pPr>
      <w:r w:rsidRPr="001870DF">
        <w:rPr>
          <w:rFonts w:ascii="Calibri" w:hAnsi="Calibri"/>
          <w:b/>
          <w:sz w:val="20"/>
          <w:szCs w:val="20"/>
        </w:rPr>
        <w:t xml:space="preserve">Klager </w:t>
      </w:r>
    </w:p>
    <w:p w14:paraId="775957EF" w14:textId="2A20C205" w:rsidR="001870DF" w:rsidRPr="001870DF" w:rsidRDefault="001870DF" w:rsidP="001870DF">
      <w:pPr>
        <w:tabs>
          <w:tab w:val="left" w:pos="2127"/>
        </w:tabs>
        <w:spacing w:line="320" w:lineRule="atLeast"/>
        <w:rPr>
          <w:rFonts w:ascii="Calibri" w:hAnsi="Calibri"/>
          <w:sz w:val="20"/>
          <w:szCs w:val="20"/>
        </w:rPr>
      </w:pPr>
      <w:r w:rsidRPr="001870DF">
        <w:rPr>
          <w:rFonts w:ascii="Calibri" w:hAnsi="Calibri"/>
          <w:sz w:val="20"/>
          <w:szCs w:val="20"/>
        </w:rPr>
        <w:t>Naam</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man/vrouw</w:t>
      </w:r>
      <w:r w:rsidR="0095252D">
        <w:rPr>
          <w:rFonts w:ascii="Calibri" w:hAnsi="Calibri"/>
          <w:sz w:val="20"/>
          <w:szCs w:val="20"/>
        </w:rPr>
        <w:t>/anders</w:t>
      </w:r>
      <w:r w:rsidRPr="001870DF">
        <w:rPr>
          <w:rFonts w:ascii="Calibri" w:hAnsi="Calibri"/>
          <w:sz w:val="20"/>
          <w:szCs w:val="20"/>
        </w:rPr>
        <w:t xml:space="preserve">¹ </w:t>
      </w:r>
    </w:p>
    <w:p w14:paraId="398F5EB1"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Voorletters</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4C30714F"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Geboortedatum</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7977C8B3"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Huisadres</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035B758A"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 xml:space="preserve">Postcode </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Woonplaats:</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66B8E202"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Telefoonnummer</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5DC34D60"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E-mailadres</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287C563C"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Behandelafdeling</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45050706" w14:textId="77777777" w:rsidR="001870DF" w:rsidRPr="001870DF" w:rsidRDefault="001870DF" w:rsidP="001870DF">
      <w:pPr>
        <w:tabs>
          <w:tab w:val="left" w:pos="2127"/>
        </w:tabs>
        <w:spacing w:line="320" w:lineRule="atLeast"/>
        <w:rPr>
          <w:rFonts w:ascii="Calibri" w:hAnsi="Calibri"/>
          <w:b/>
          <w:sz w:val="20"/>
          <w:szCs w:val="20"/>
        </w:rPr>
      </w:pPr>
    </w:p>
    <w:p w14:paraId="6CEB591A" w14:textId="77777777" w:rsidR="001870DF" w:rsidRPr="001870DF" w:rsidRDefault="001870DF" w:rsidP="001870DF">
      <w:pPr>
        <w:rPr>
          <w:rFonts w:ascii="Calibri" w:hAnsi="Calibri"/>
          <w:b/>
          <w:sz w:val="20"/>
          <w:szCs w:val="20"/>
        </w:rPr>
      </w:pPr>
    </w:p>
    <w:p w14:paraId="1BC6382D" w14:textId="77777777" w:rsidR="001870DF" w:rsidRPr="001870DF" w:rsidRDefault="001870DF" w:rsidP="001870DF">
      <w:pPr>
        <w:rPr>
          <w:rFonts w:ascii="Calibri" w:hAnsi="Calibri"/>
          <w:b/>
          <w:i/>
          <w:sz w:val="20"/>
          <w:szCs w:val="20"/>
        </w:rPr>
      </w:pPr>
      <w:r w:rsidRPr="001870DF">
        <w:rPr>
          <w:rFonts w:ascii="Calibri" w:hAnsi="Calibri"/>
          <w:b/>
          <w:sz w:val="20"/>
          <w:szCs w:val="20"/>
        </w:rPr>
        <w:t xml:space="preserve">Vertegenwoordiger/ondersteuner </w:t>
      </w:r>
      <w:r w:rsidRPr="001870DF">
        <w:rPr>
          <w:rFonts w:ascii="Calibri" w:hAnsi="Calibri"/>
          <w:b/>
          <w:i/>
          <w:sz w:val="20"/>
          <w:szCs w:val="20"/>
        </w:rPr>
        <w:t>(alleen invullen als dit van toepassing is)</w:t>
      </w:r>
    </w:p>
    <w:p w14:paraId="1E65E866" w14:textId="08C31F9F" w:rsidR="001870DF" w:rsidRPr="001870DF" w:rsidRDefault="001870DF" w:rsidP="001870DF">
      <w:pPr>
        <w:tabs>
          <w:tab w:val="left" w:pos="2127"/>
        </w:tabs>
        <w:spacing w:line="320" w:lineRule="atLeast"/>
        <w:rPr>
          <w:rFonts w:ascii="Calibri" w:hAnsi="Calibri"/>
          <w:sz w:val="20"/>
          <w:szCs w:val="20"/>
        </w:rPr>
      </w:pPr>
      <w:r w:rsidRPr="001870DF">
        <w:rPr>
          <w:rFonts w:ascii="Calibri" w:hAnsi="Calibri"/>
          <w:sz w:val="20"/>
          <w:szCs w:val="20"/>
        </w:rPr>
        <w:t>Naam</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man/vrouw</w:t>
      </w:r>
      <w:r w:rsidR="0095252D">
        <w:rPr>
          <w:rFonts w:ascii="Calibri" w:hAnsi="Calibri"/>
          <w:sz w:val="20"/>
          <w:szCs w:val="20"/>
        </w:rPr>
        <w:t>/anders</w:t>
      </w:r>
      <w:r w:rsidRPr="001870DF">
        <w:rPr>
          <w:rFonts w:ascii="Calibri" w:hAnsi="Calibri"/>
          <w:sz w:val="20"/>
          <w:szCs w:val="20"/>
        </w:rPr>
        <w:t>¹</w:t>
      </w:r>
    </w:p>
    <w:p w14:paraId="4691408F"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Voorletters</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4D668DEF"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Adres</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725FD772"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 xml:space="preserve">Postcode </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Woonplaats:</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61D93782"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Telefoonnummer</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6533633F"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E-mailadres</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7F734CBD" w14:textId="77777777" w:rsidR="001870DF" w:rsidRPr="001870DF" w:rsidRDefault="001870DF" w:rsidP="001870DF">
      <w:pPr>
        <w:rPr>
          <w:rFonts w:ascii="Calibri" w:hAnsi="Calibri"/>
          <w:b/>
          <w:sz w:val="20"/>
          <w:szCs w:val="20"/>
        </w:rPr>
      </w:pPr>
    </w:p>
    <w:p w14:paraId="0553DB3C" w14:textId="77777777" w:rsidR="001870DF" w:rsidRPr="001870DF" w:rsidRDefault="001870DF" w:rsidP="001870DF">
      <w:pPr>
        <w:rPr>
          <w:rFonts w:ascii="Calibri" w:hAnsi="Calibri"/>
          <w:b/>
          <w:sz w:val="20"/>
          <w:szCs w:val="20"/>
        </w:rPr>
      </w:pPr>
    </w:p>
    <w:p w14:paraId="7D0E47E9" w14:textId="77777777" w:rsidR="001870DF" w:rsidRPr="001870DF" w:rsidRDefault="001870DF" w:rsidP="001870DF">
      <w:pPr>
        <w:rPr>
          <w:rFonts w:ascii="Calibri" w:hAnsi="Calibri"/>
          <w:b/>
          <w:sz w:val="20"/>
          <w:szCs w:val="20"/>
        </w:rPr>
      </w:pPr>
      <w:r w:rsidRPr="001870DF">
        <w:rPr>
          <w:rFonts w:ascii="Calibri" w:hAnsi="Calibri"/>
          <w:b/>
          <w:sz w:val="20"/>
          <w:szCs w:val="20"/>
        </w:rPr>
        <w:t>Ik geef toestemming aan bovengenoemde vertegenwoordiger om namens mij een klacht in te dienen:</w:t>
      </w:r>
    </w:p>
    <w:p w14:paraId="27E9C1E9" w14:textId="77777777" w:rsidR="001870DF" w:rsidRPr="001870DF" w:rsidRDefault="001870DF" w:rsidP="001870DF">
      <w:pPr>
        <w:rPr>
          <w:rFonts w:ascii="Calibri" w:hAnsi="Calibri"/>
          <w:sz w:val="20"/>
          <w:szCs w:val="20"/>
        </w:rPr>
      </w:pPr>
    </w:p>
    <w:p w14:paraId="4DC0E2AF" w14:textId="77777777" w:rsidR="001870DF" w:rsidRPr="001870DF" w:rsidRDefault="001870DF" w:rsidP="001870DF">
      <w:pPr>
        <w:rPr>
          <w:rFonts w:ascii="Calibri" w:hAnsi="Calibri"/>
          <w:sz w:val="20"/>
          <w:szCs w:val="20"/>
          <w:u w:val="single"/>
        </w:rPr>
      </w:pPr>
      <w:r w:rsidRPr="001870DF">
        <w:rPr>
          <w:rFonts w:ascii="Calibri" w:hAnsi="Calibri"/>
          <w:sz w:val="20"/>
          <w:szCs w:val="20"/>
        </w:rPr>
        <w:t>Plaats:</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Datum:</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Handtekening:</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7BC521A5" w14:textId="77777777" w:rsidR="001870DF" w:rsidRPr="001870DF" w:rsidRDefault="001870DF" w:rsidP="001870DF">
      <w:pPr>
        <w:rPr>
          <w:rFonts w:ascii="Calibri" w:hAnsi="Calibri"/>
          <w:b/>
          <w:sz w:val="20"/>
          <w:szCs w:val="20"/>
        </w:rPr>
      </w:pPr>
    </w:p>
    <w:p w14:paraId="54A8C17C" w14:textId="77777777" w:rsidR="001870DF" w:rsidRPr="001870DF" w:rsidRDefault="001870DF" w:rsidP="001870DF">
      <w:pPr>
        <w:rPr>
          <w:rFonts w:ascii="Calibri" w:hAnsi="Calibri"/>
          <w:b/>
          <w:sz w:val="20"/>
          <w:szCs w:val="20"/>
        </w:rPr>
      </w:pPr>
    </w:p>
    <w:p w14:paraId="69138657" w14:textId="77777777" w:rsidR="001870DF" w:rsidRPr="001870DF" w:rsidRDefault="001870DF" w:rsidP="001870DF">
      <w:pPr>
        <w:rPr>
          <w:rFonts w:ascii="Calibri" w:hAnsi="Calibri"/>
          <w:b/>
          <w:sz w:val="20"/>
          <w:szCs w:val="20"/>
        </w:rPr>
      </w:pPr>
      <w:r w:rsidRPr="001870DF">
        <w:rPr>
          <w:rFonts w:ascii="Calibri" w:hAnsi="Calibri"/>
          <w:b/>
          <w:sz w:val="20"/>
          <w:szCs w:val="20"/>
        </w:rPr>
        <w:t xml:space="preserve">Waarop/op wie¹ heeft de klacht betrekking? </w:t>
      </w:r>
      <w:r w:rsidRPr="001870DF">
        <w:rPr>
          <w:rFonts w:ascii="Calibri" w:hAnsi="Calibri"/>
          <w:b/>
          <w:i/>
          <w:sz w:val="20"/>
          <w:szCs w:val="20"/>
        </w:rPr>
        <w:t>(alleen invullen wat van toepassing is)</w:t>
      </w:r>
    </w:p>
    <w:p w14:paraId="2D159EB5" w14:textId="649E2BCD"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Naam</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man/vrouw</w:t>
      </w:r>
      <w:r w:rsidR="0095252D">
        <w:rPr>
          <w:rFonts w:ascii="Calibri" w:hAnsi="Calibri"/>
          <w:sz w:val="20"/>
          <w:szCs w:val="20"/>
        </w:rPr>
        <w:t>/anders</w:t>
      </w:r>
      <w:r w:rsidRPr="001870DF">
        <w:rPr>
          <w:rFonts w:ascii="Calibri" w:hAnsi="Calibri"/>
          <w:sz w:val="20"/>
          <w:szCs w:val="20"/>
        </w:rPr>
        <w:t>¹</w:t>
      </w:r>
    </w:p>
    <w:p w14:paraId="31765D32"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Functie</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24E22008"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Afdeling</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11F396B8" w14:textId="77777777"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Adres afdeling</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48E9D315" w14:textId="2AC5F1E5" w:rsidR="001870DF" w:rsidRPr="001870DF" w:rsidRDefault="001870DF" w:rsidP="001870DF">
      <w:pPr>
        <w:tabs>
          <w:tab w:val="left" w:pos="2127"/>
        </w:tabs>
        <w:spacing w:line="320" w:lineRule="atLeast"/>
        <w:rPr>
          <w:rFonts w:ascii="Calibri" w:hAnsi="Calibri"/>
          <w:sz w:val="20"/>
          <w:szCs w:val="20"/>
          <w:u w:val="single"/>
        </w:rPr>
      </w:pPr>
      <w:r w:rsidRPr="001870DF">
        <w:rPr>
          <w:rFonts w:ascii="Calibri" w:hAnsi="Calibri"/>
          <w:sz w:val="20"/>
          <w:szCs w:val="20"/>
        </w:rPr>
        <w:t xml:space="preserve">Postcode </w:t>
      </w:r>
      <w:r w:rsidRPr="001870DF">
        <w:rPr>
          <w:rFonts w:ascii="Calibri" w:hAnsi="Calibri"/>
          <w:sz w:val="20"/>
          <w:szCs w:val="20"/>
        </w:rPr>
        <w:tab/>
        <w:t>:</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w:t>
      </w:r>
      <w:r w:rsidR="0095252D">
        <w:rPr>
          <w:rFonts w:ascii="Calibri" w:hAnsi="Calibri"/>
          <w:sz w:val="20"/>
          <w:szCs w:val="20"/>
        </w:rPr>
        <w:t>P</w:t>
      </w:r>
      <w:r w:rsidRPr="001870DF">
        <w:rPr>
          <w:rFonts w:ascii="Calibri" w:hAnsi="Calibri"/>
          <w:sz w:val="20"/>
          <w:szCs w:val="20"/>
        </w:rPr>
        <w:t>laats:</w:t>
      </w:r>
      <w:r w:rsidRPr="001870DF">
        <w:rPr>
          <w:rFonts w:ascii="Calibri" w:hAnsi="Calibri"/>
          <w:sz w:val="20"/>
          <w:szCs w:val="20"/>
          <w:u w:val="single"/>
        </w:rPr>
        <w:t xml:space="preserve"> </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4D5395FC" w14:textId="77777777" w:rsidR="001870DF" w:rsidRPr="001870DF" w:rsidRDefault="001870DF" w:rsidP="001870DF">
      <w:pPr>
        <w:spacing w:line="320" w:lineRule="atLeast"/>
        <w:rPr>
          <w:rFonts w:ascii="Calibri" w:hAnsi="Calibri"/>
          <w:b/>
          <w:sz w:val="20"/>
          <w:szCs w:val="20"/>
        </w:rPr>
      </w:pPr>
    </w:p>
    <w:p w14:paraId="1AADB7B8" w14:textId="77777777" w:rsidR="001870DF" w:rsidRPr="001870DF" w:rsidRDefault="001870DF">
      <w:pPr>
        <w:spacing w:line="240" w:lineRule="atLeast"/>
        <w:rPr>
          <w:rFonts w:ascii="Calibri" w:hAnsi="Calibri"/>
          <w:b/>
          <w:sz w:val="20"/>
          <w:szCs w:val="20"/>
        </w:rPr>
      </w:pPr>
      <w:r w:rsidRPr="001870DF">
        <w:rPr>
          <w:rFonts w:ascii="Calibri" w:hAnsi="Calibri"/>
          <w:b/>
          <w:sz w:val="20"/>
          <w:szCs w:val="20"/>
        </w:rPr>
        <w:br w:type="page"/>
      </w:r>
    </w:p>
    <w:p w14:paraId="355CFD18" w14:textId="77777777" w:rsidR="005C25F4" w:rsidRDefault="005C25F4" w:rsidP="001870DF">
      <w:pPr>
        <w:tabs>
          <w:tab w:val="left" w:pos="5103"/>
        </w:tabs>
        <w:rPr>
          <w:rFonts w:ascii="Calibri" w:hAnsi="Calibri"/>
          <w:sz w:val="20"/>
          <w:szCs w:val="20"/>
        </w:rPr>
      </w:pPr>
      <w:r>
        <w:rPr>
          <w:rFonts w:ascii="Calibri" w:hAnsi="Calibri"/>
          <w:b/>
          <w:sz w:val="20"/>
          <w:szCs w:val="20"/>
        </w:rPr>
        <w:lastRenderedPageBreak/>
        <w:t>Is uw klacht gericht tegen verplichte zorg die wordt verleend op grond van de Wet Verplichte GGZ (</w:t>
      </w:r>
      <w:proofErr w:type="spellStart"/>
      <w:r>
        <w:rPr>
          <w:rFonts w:ascii="Calibri" w:hAnsi="Calibri"/>
          <w:b/>
          <w:sz w:val="20"/>
          <w:szCs w:val="20"/>
        </w:rPr>
        <w:t>Wvggz</w:t>
      </w:r>
      <w:proofErr w:type="spellEnd"/>
      <w:r>
        <w:rPr>
          <w:rFonts w:ascii="Calibri" w:hAnsi="Calibri"/>
          <w:b/>
          <w:sz w:val="20"/>
          <w:szCs w:val="20"/>
        </w:rPr>
        <w:t>) of BOPZ?</w:t>
      </w:r>
    </w:p>
    <w:p w14:paraId="156DD926" w14:textId="2F7C9DC1" w:rsidR="001870DF" w:rsidRPr="001870DF" w:rsidRDefault="005C25F4" w:rsidP="001870DF">
      <w:pPr>
        <w:tabs>
          <w:tab w:val="left" w:pos="5103"/>
        </w:tabs>
        <w:rPr>
          <w:rFonts w:ascii="Calibri" w:hAnsi="Calibri"/>
          <w:sz w:val="20"/>
          <w:szCs w:val="20"/>
        </w:rPr>
      </w:pPr>
      <w:r>
        <w:rPr>
          <w:rFonts w:ascii="Calibri" w:hAnsi="Calibri"/>
          <w:sz w:val="20"/>
          <w:szCs w:val="20"/>
        </w:rPr>
        <w:t>J</w:t>
      </w:r>
      <w:r w:rsidR="001870DF" w:rsidRPr="001870DF">
        <w:rPr>
          <w:rFonts w:ascii="Calibri" w:hAnsi="Calibri"/>
          <w:sz w:val="20"/>
          <w:szCs w:val="20"/>
        </w:rPr>
        <w:t>a   /   nee</w:t>
      </w:r>
    </w:p>
    <w:p w14:paraId="127F20AB" w14:textId="77777777" w:rsidR="005C25F4" w:rsidRDefault="005C25F4" w:rsidP="005C25F4">
      <w:pPr>
        <w:tabs>
          <w:tab w:val="left" w:pos="5103"/>
        </w:tabs>
        <w:rPr>
          <w:rFonts w:ascii="Calibri" w:hAnsi="Calibri"/>
          <w:b/>
          <w:sz w:val="20"/>
          <w:szCs w:val="20"/>
        </w:rPr>
      </w:pPr>
    </w:p>
    <w:p w14:paraId="11277286" w14:textId="77777777" w:rsidR="005C25F4" w:rsidRDefault="001870DF" w:rsidP="005C25F4">
      <w:pPr>
        <w:tabs>
          <w:tab w:val="left" w:pos="5103"/>
        </w:tabs>
        <w:rPr>
          <w:rFonts w:ascii="Calibri" w:hAnsi="Calibri"/>
          <w:b/>
          <w:sz w:val="20"/>
          <w:szCs w:val="20"/>
        </w:rPr>
      </w:pPr>
      <w:r w:rsidRPr="001870DF">
        <w:rPr>
          <w:rFonts w:ascii="Calibri" w:hAnsi="Calibri"/>
          <w:b/>
          <w:sz w:val="20"/>
          <w:szCs w:val="20"/>
        </w:rPr>
        <w:t xml:space="preserve">Zo ja: betreft </w:t>
      </w:r>
      <w:r w:rsidR="005C25F4">
        <w:rPr>
          <w:rFonts w:ascii="Calibri" w:hAnsi="Calibri"/>
          <w:b/>
          <w:sz w:val="20"/>
          <w:szCs w:val="20"/>
        </w:rPr>
        <w:t>het een</w:t>
      </w:r>
    </w:p>
    <w:p w14:paraId="0D5668D7" w14:textId="77777777" w:rsidR="005C25F4" w:rsidRPr="005C25F4" w:rsidRDefault="005C25F4" w:rsidP="005C25F4">
      <w:pPr>
        <w:tabs>
          <w:tab w:val="left" w:pos="5103"/>
        </w:tabs>
        <w:rPr>
          <w:rFonts w:ascii="Calibri" w:hAnsi="Calibri"/>
          <w:sz w:val="20"/>
          <w:szCs w:val="20"/>
        </w:rPr>
      </w:pPr>
      <w:r w:rsidRPr="005C25F4">
        <w:rPr>
          <w:rFonts w:ascii="Segoe UI Symbol" w:hAnsi="Segoe UI Symbol" w:cs="Segoe UI Symbol"/>
          <w:sz w:val="20"/>
          <w:szCs w:val="20"/>
        </w:rPr>
        <w:t>☐</w:t>
      </w:r>
      <w:r w:rsidRPr="005C25F4">
        <w:rPr>
          <w:rFonts w:ascii="Calibri" w:hAnsi="Calibri"/>
          <w:sz w:val="20"/>
          <w:szCs w:val="20"/>
        </w:rPr>
        <w:t xml:space="preserve"> </w:t>
      </w:r>
      <w:proofErr w:type="spellStart"/>
      <w:r w:rsidRPr="005C25F4">
        <w:rPr>
          <w:rFonts w:ascii="Calibri" w:hAnsi="Calibri"/>
          <w:sz w:val="20"/>
          <w:szCs w:val="20"/>
        </w:rPr>
        <w:t>Wvggz</w:t>
      </w:r>
      <w:proofErr w:type="spellEnd"/>
      <w:r w:rsidRPr="005C25F4">
        <w:rPr>
          <w:rFonts w:ascii="Calibri" w:hAnsi="Calibri"/>
          <w:sz w:val="20"/>
          <w:szCs w:val="20"/>
        </w:rPr>
        <w:t xml:space="preserve"> crisismaatregel of </w:t>
      </w:r>
    </w:p>
    <w:p w14:paraId="4700A964" w14:textId="77777777" w:rsidR="005C25F4" w:rsidRPr="005C25F4" w:rsidRDefault="005C25F4" w:rsidP="005C25F4">
      <w:pPr>
        <w:tabs>
          <w:tab w:val="left" w:pos="5103"/>
        </w:tabs>
        <w:rPr>
          <w:rFonts w:ascii="Calibri" w:hAnsi="Calibri"/>
          <w:sz w:val="20"/>
          <w:szCs w:val="20"/>
        </w:rPr>
      </w:pPr>
      <w:r w:rsidRPr="005C25F4">
        <w:rPr>
          <w:rFonts w:ascii="Segoe UI Symbol" w:hAnsi="Segoe UI Symbol" w:cs="Segoe UI Symbol"/>
          <w:sz w:val="20"/>
          <w:szCs w:val="20"/>
        </w:rPr>
        <w:t>☐</w:t>
      </w:r>
      <w:r w:rsidRPr="005C25F4">
        <w:rPr>
          <w:rFonts w:ascii="Calibri" w:hAnsi="Calibri"/>
          <w:sz w:val="20"/>
          <w:szCs w:val="20"/>
        </w:rPr>
        <w:t xml:space="preserve"> </w:t>
      </w:r>
      <w:proofErr w:type="spellStart"/>
      <w:r w:rsidRPr="005C25F4">
        <w:rPr>
          <w:rFonts w:ascii="Calibri" w:hAnsi="Calibri"/>
          <w:sz w:val="20"/>
          <w:szCs w:val="20"/>
        </w:rPr>
        <w:t>Wvggz</w:t>
      </w:r>
      <w:proofErr w:type="spellEnd"/>
      <w:r w:rsidRPr="005C25F4">
        <w:rPr>
          <w:rFonts w:ascii="Calibri" w:hAnsi="Calibri"/>
          <w:sz w:val="20"/>
          <w:szCs w:val="20"/>
        </w:rPr>
        <w:t xml:space="preserve"> machtiging voortzetting crisismaatregel of</w:t>
      </w:r>
    </w:p>
    <w:p w14:paraId="7F6F3E63" w14:textId="77777777" w:rsidR="005C25F4" w:rsidRPr="005C25F4" w:rsidRDefault="005C25F4" w:rsidP="005C25F4">
      <w:pPr>
        <w:tabs>
          <w:tab w:val="left" w:pos="5103"/>
        </w:tabs>
        <w:rPr>
          <w:rFonts w:ascii="Calibri" w:hAnsi="Calibri"/>
          <w:sz w:val="20"/>
          <w:szCs w:val="20"/>
        </w:rPr>
      </w:pPr>
      <w:r w:rsidRPr="005C25F4">
        <w:rPr>
          <w:rFonts w:ascii="Segoe UI Symbol" w:hAnsi="Segoe UI Symbol" w:cs="Segoe UI Symbol"/>
          <w:sz w:val="20"/>
          <w:szCs w:val="20"/>
        </w:rPr>
        <w:t>☐</w:t>
      </w:r>
      <w:r w:rsidRPr="005C25F4">
        <w:rPr>
          <w:rFonts w:ascii="Calibri" w:hAnsi="Calibri"/>
          <w:sz w:val="20"/>
          <w:szCs w:val="20"/>
        </w:rPr>
        <w:t xml:space="preserve"> </w:t>
      </w:r>
      <w:proofErr w:type="spellStart"/>
      <w:r w:rsidRPr="005C25F4">
        <w:rPr>
          <w:rFonts w:ascii="Calibri" w:hAnsi="Calibri"/>
          <w:sz w:val="20"/>
          <w:szCs w:val="20"/>
        </w:rPr>
        <w:t>Wvggz</w:t>
      </w:r>
      <w:proofErr w:type="spellEnd"/>
      <w:r w:rsidRPr="005C25F4">
        <w:rPr>
          <w:rFonts w:ascii="Calibri" w:hAnsi="Calibri"/>
          <w:sz w:val="20"/>
          <w:szCs w:val="20"/>
        </w:rPr>
        <w:t xml:space="preserve"> zorgmachtiging of </w:t>
      </w:r>
    </w:p>
    <w:p w14:paraId="32304F56" w14:textId="0FD85408" w:rsidR="001870DF" w:rsidRDefault="005C25F4" w:rsidP="005C25F4">
      <w:pPr>
        <w:tabs>
          <w:tab w:val="left" w:pos="5103"/>
        </w:tabs>
        <w:rPr>
          <w:rFonts w:ascii="Calibri" w:hAnsi="Calibri"/>
          <w:sz w:val="20"/>
          <w:szCs w:val="20"/>
        </w:rPr>
      </w:pPr>
      <w:r w:rsidRPr="005C25F4">
        <w:rPr>
          <w:rFonts w:ascii="Segoe UI Symbol" w:hAnsi="Segoe UI Symbol" w:cs="Segoe UI Symbol"/>
          <w:sz w:val="20"/>
          <w:szCs w:val="20"/>
        </w:rPr>
        <w:t>☐</w:t>
      </w:r>
      <w:r w:rsidRPr="005C25F4">
        <w:rPr>
          <w:rFonts w:ascii="Calibri" w:hAnsi="Calibri"/>
          <w:sz w:val="20"/>
          <w:szCs w:val="20"/>
        </w:rPr>
        <w:t xml:space="preserve"> </w:t>
      </w:r>
      <w:proofErr w:type="spellStart"/>
      <w:r w:rsidRPr="005C25F4">
        <w:rPr>
          <w:rFonts w:ascii="Calibri" w:hAnsi="Calibri"/>
          <w:sz w:val="20"/>
          <w:szCs w:val="20"/>
        </w:rPr>
        <w:t>Bopz</w:t>
      </w:r>
      <w:proofErr w:type="spellEnd"/>
      <w:r w:rsidRPr="005C25F4">
        <w:rPr>
          <w:rFonts w:ascii="Calibri" w:hAnsi="Calibri"/>
          <w:sz w:val="20"/>
          <w:szCs w:val="20"/>
        </w:rPr>
        <w:t xml:space="preserve"> machtiging</w:t>
      </w:r>
      <w:r w:rsidR="001870DF" w:rsidRPr="001870DF">
        <w:rPr>
          <w:rFonts w:ascii="Calibri" w:hAnsi="Calibri"/>
          <w:sz w:val="20"/>
          <w:szCs w:val="20"/>
        </w:rPr>
        <w:t xml:space="preserve"> </w:t>
      </w:r>
      <w:r w:rsidR="001870DF" w:rsidRPr="001870DF">
        <w:rPr>
          <w:rFonts w:ascii="Calibri" w:hAnsi="Calibri"/>
          <w:sz w:val="20"/>
          <w:szCs w:val="20"/>
        </w:rPr>
        <w:tab/>
      </w:r>
    </w:p>
    <w:p w14:paraId="791C808F" w14:textId="557CDCFE" w:rsidR="005C25F4" w:rsidRDefault="005C25F4" w:rsidP="005C25F4">
      <w:pPr>
        <w:pStyle w:val="BasistekstGGNet"/>
      </w:pPr>
    </w:p>
    <w:p w14:paraId="3236DD9B" w14:textId="219C3846" w:rsidR="005C25F4" w:rsidRDefault="005C25F4" w:rsidP="005C25F4">
      <w:pPr>
        <w:pStyle w:val="BasistekstGGNet"/>
      </w:pPr>
      <w:r>
        <w:t>Op welke datum is deze afgegeven:</w:t>
      </w:r>
      <w:r>
        <w:tab/>
        <w:t>__-__-____</w:t>
      </w:r>
    </w:p>
    <w:p w14:paraId="01278AA2" w14:textId="64FE1AFA" w:rsidR="005C25F4" w:rsidRDefault="005C25F4" w:rsidP="005C25F4">
      <w:pPr>
        <w:pStyle w:val="BasistekstGGNet"/>
      </w:pPr>
    </w:p>
    <w:p w14:paraId="035DD685" w14:textId="13026B4F" w:rsidR="005C25F4" w:rsidRDefault="005C25F4" w:rsidP="005C25F4">
      <w:pPr>
        <w:pStyle w:val="BasistekstGGNet"/>
        <w:rPr>
          <w:b/>
          <w:bCs/>
        </w:rPr>
      </w:pPr>
      <w:r>
        <w:rPr>
          <w:b/>
          <w:bCs/>
        </w:rPr>
        <w:t>Wordt er bij deze klacht schorsing verzocht?</w:t>
      </w:r>
    </w:p>
    <w:p w14:paraId="30F5D20B" w14:textId="16B5AB54" w:rsidR="005C25F4" w:rsidRPr="001870DF" w:rsidRDefault="005C25F4" w:rsidP="005C25F4">
      <w:pPr>
        <w:tabs>
          <w:tab w:val="left" w:pos="5103"/>
        </w:tabs>
        <w:rPr>
          <w:rFonts w:ascii="Calibri" w:hAnsi="Calibri"/>
          <w:sz w:val="20"/>
          <w:szCs w:val="20"/>
        </w:rPr>
      </w:pPr>
      <w:r>
        <w:rPr>
          <w:rFonts w:ascii="Calibri" w:hAnsi="Calibri"/>
          <w:sz w:val="20"/>
          <w:szCs w:val="20"/>
        </w:rPr>
        <w:t>J</w:t>
      </w:r>
      <w:r w:rsidRPr="001870DF">
        <w:rPr>
          <w:rFonts w:ascii="Calibri" w:hAnsi="Calibri"/>
          <w:sz w:val="20"/>
          <w:szCs w:val="20"/>
        </w:rPr>
        <w:t>a   /   nee</w:t>
      </w:r>
    </w:p>
    <w:p w14:paraId="0260697E" w14:textId="77777777" w:rsidR="001870DF" w:rsidRPr="001870DF" w:rsidRDefault="001870DF" w:rsidP="001870DF">
      <w:pPr>
        <w:rPr>
          <w:rFonts w:ascii="Calibri" w:hAnsi="Calibri"/>
          <w:b/>
          <w:sz w:val="20"/>
          <w:szCs w:val="20"/>
        </w:rPr>
      </w:pPr>
    </w:p>
    <w:p w14:paraId="47BBB2AE" w14:textId="77777777" w:rsidR="001870DF" w:rsidRPr="001870DF" w:rsidRDefault="001870DF" w:rsidP="001870DF">
      <w:pPr>
        <w:rPr>
          <w:rFonts w:ascii="Calibri" w:hAnsi="Calibri"/>
          <w:b/>
          <w:sz w:val="20"/>
          <w:szCs w:val="20"/>
        </w:rPr>
      </w:pPr>
      <w:r w:rsidRPr="001870DF">
        <w:rPr>
          <w:rFonts w:ascii="Calibri" w:hAnsi="Calibri"/>
          <w:b/>
          <w:sz w:val="20"/>
          <w:szCs w:val="20"/>
        </w:rPr>
        <w:t>Korte omschrijving van de klacht(en)</w:t>
      </w:r>
      <w:r w:rsidRPr="001870DF">
        <w:rPr>
          <w:rFonts w:ascii="Calibri" w:hAnsi="Calibri"/>
          <w:sz w:val="20"/>
          <w:szCs w:val="20"/>
        </w:rPr>
        <w:t>²</w:t>
      </w:r>
    </w:p>
    <w:p w14:paraId="06C2A7FD" w14:textId="77777777" w:rsidR="001870DF" w:rsidRPr="001870DF" w:rsidRDefault="001870DF" w:rsidP="001870DF">
      <w:pPr>
        <w:spacing w:line="320" w:lineRule="atLeast"/>
        <w:rPr>
          <w:rFonts w:ascii="Calibri" w:hAnsi="Calibri"/>
          <w:sz w:val="20"/>
          <w:szCs w:val="20"/>
          <w:u w:val="single"/>
        </w:rPr>
      </w:pP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74B3592B" w14:textId="77777777" w:rsidR="001870DF" w:rsidRPr="001870DF" w:rsidRDefault="001870DF" w:rsidP="001870DF">
      <w:pPr>
        <w:rPr>
          <w:rFonts w:ascii="Calibri" w:hAnsi="Calibri"/>
          <w:sz w:val="20"/>
          <w:szCs w:val="20"/>
        </w:rPr>
      </w:pPr>
    </w:p>
    <w:p w14:paraId="1F70B2AC" w14:textId="77777777" w:rsidR="001870DF" w:rsidRPr="001870DF" w:rsidRDefault="001870DF" w:rsidP="001870DF">
      <w:pPr>
        <w:rPr>
          <w:rFonts w:ascii="Calibri" w:hAnsi="Calibri"/>
          <w:sz w:val="20"/>
          <w:szCs w:val="20"/>
          <w:u w:val="single"/>
        </w:rPr>
      </w:pPr>
      <w:r w:rsidRPr="001870DF">
        <w:rPr>
          <w:rFonts w:ascii="Calibri" w:hAnsi="Calibri"/>
          <w:sz w:val="20"/>
          <w:szCs w:val="20"/>
        </w:rPr>
        <w:t>Plaats:</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Datum:</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Handtekening:</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41832143" w14:textId="77777777" w:rsidR="001870DF" w:rsidRPr="001870DF" w:rsidRDefault="001870DF" w:rsidP="001870DF">
      <w:pPr>
        <w:rPr>
          <w:rFonts w:ascii="Calibri" w:hAnsi="Calibri"/>
          <w:sz w:val="20"/>
          <w:szCs w:val="20"/>
          <w:u w:val="single"/>
        </w:rPr>
      </w:pPr>
    </w:p>
    <w:p w14:paraId="5E9FEAB1" w14:textId="77777777" w:rsidR="001870DF" w:rsidRPr="001870DF" w:rsidRDefault="001870DF" w:rsidP="001870DF">
      <w:pPr>
        <w:rPr>
          <w:rFonts w:ascii="Calibri" w:hAnsi="Calibri"/>
          <w:sz w:val="20"/>
          <w:szCs w:val="20"/>
        </w:rPr>
      </w:pPr>
      <w:r w:rsidRPr="001870DF">
        <w:rPr>
          <w:rFonts w:ascii="Calibri" w:hAnsi="Calibri"/>
          <w:b/>
          <w:sz w:val="20"/>
          <w:szCs w:val="20"/>
        </w:rPr>
        <w:t>¹</w:t>
      </w:r>
      <w:r w:rsidRPr="001870DF">
        <w:rPr>
          <w:rFonts w:ascii="Calibri" w:hAnsi="Calibri"/>
          <w:sz w:val="20"/>
          <w:szCs w:val="20"/>
        </w:rPr>
        <w:t xml:space="preserve"> Doorhalen wat niet van toepassing is </w:t>
      </w:r>
    </w:p>
    <w:p w14:paraId="37FB82F6" w14:textId="77777777" w:rsidR="001870DF" w:rsidRPr="001870DF" w:rsidRDefault="001870DF" w:rsidP="001870DF">
      <w:pPr>
        <w:rPr>
          <w:rFonts w:ascii="Calibri" w:hAnsi="Calibri" w:cs="Arial"/>
          <w:sz w:val="20"/>
          <w:szCs w:val="20"/>
          <w:lang w:eastAsia="ja-JP"/>
        </w:rPr>
      </w:pPr>
      <w:r w:rsidRPr="001870DF">
        <w:rPr>
          <w:rFonts w:ascii="Calibri" w:hAnsi="Calibri"/>
          <w:b/>
          <w:sz w:val="20"/>
          <w:szCs w:val="20"/>
        </w:rPr>
        <w:t>²</w:t>
      </w:r>
      <w:r w:rsidRPr="001870DF">
        <w:rPr>
          <w:rFonts w:ascii="Calibri" w:hAnsi="Calibri"/>
          <w:sz w:val="20"/>
          <w:szCs w:val="20"/>
        </w:rPr>
        <w:t xml:space="preserve"> Een uitgebreide schriftelijke verklaring mag als bijlage aan het formulier toegevoegd worden</w:t>
      </w:r>
    </w:p>
    <w:p w14:paraId="46DBD81B" w14:textId="77777777" w:rsidR="001870DF" w:rsidRPr="001870DF" w:rsidRDefault="001870DF" w:rsidP="001870DF">
      <w:pPr>
        <w:rPr>
          <w:rFonts w:ascii="Calibri" w:hAnsi="Calibri"/>
          <w:sz w:val="20"/>
          <w:szCs w:val="20"/>
        </w:rPr>
      </w:pPr>
    </w:p>
    <w:p w14:paraId="7AFE5B3F" w14:textId="77777777" w:rsidR="001870DF" w:rsidRPr="001870DF" w:rsidRDefault="001870DF" w:rsidP="001870DF">
      <w:pPr>
        <w:jc w:val="both"/>
        <w:rPr>
          <w:rFonts w:ascii="Calibri" w:hAnsi="Calibri"/>
          <w:sz w:val="20"/>
          <w:szCs w:val="20"/>
        </w:rPr>
      </w:pPr>
      <w:r w:rsidRPr="001870DF">
        <w:rPr>
          <w:rFonts w:ascii="Calibri" w:hAnsi="Calibri"/>
          <w:sz w:val="20"/>
          <w:szCs w:val="20"/>
        </w:rPr>
        <w:t xml:space="preserve">De klachtenfunctionaris neemt uw klacht in ontvangst en zal, waar nodig, aanvullende informatie inwinnen. Als uw klacht door de klachtencommissie wordt behandeld, zullen zij vóór behandeling van uw klacht een onderzoek instellen. De klachtenfunctionaris en de klachtencommissie hebben uw toestemming nodig voor inzage in uw dossier. </w:t>
      </w:r>
    </w:p>
    <w:p w14:paraId="0AFF7F1E" w14:textId="77777777" w:rsidR="001870DF" w:rsidRPr="001870DF" w:rsidRDefault="001870DF" w:rsidP="001870DF">
      <w:pPr>
        <w:rPr>
          <w:rFonts w:ascii="Calibri" w:hAnsi="Calibri"/>
          <w:b/>
          <w:sz w:val="20"/>
          <w:szCs w:val="20"/>
        </w:rPr>
      </w:pPr>
    </w:p>
    <w:p w14:paraId="06BC65DD" w14:textId="77777777" w:rsidR="001870DF" w:rsidRPr="001870DF" w:rsidRDefault="001870DF" w:rsidP="001870DF">
      <w:pPr>
        <w:rPr>
          <w:rFonts w:ascii="Calibri" w:hAnsi="Calibri"/>
          <w:b/>
          <w:sz w:val="20"/>
          <w:szCs w:val="20"/>
        </w:rPr>
      </w:pPr>
      <w:r w:rsidRPr="001870DF">
        <w:rPr>
          <w:rFonts w:ascii="Calibri" w:hAnsi="Calibri"/>
          <w:b/>
          <w:sz w:val="20"/>
          <w:szCs w:val="20"/>
        </w:rPr>
        <w:t>Ik geef wel/geen</w:t>
      </w:r>
      <w:r w:rsidRPr="001870DF">
        <w:rPr>
          <w:rFonts w:ascii="Calibri" w:hAnsi="Calibri"/>
          <w:sz w:val="20"/>
          <w:szCs w:val="20"/>
        </w:rPr>
        <w:t>¹</w:t>
      </w:r>
      <w:r w:rsidRPr="001870DF">
        <w:rPr>
          <w:rFonts w:ascii="Calibri" w:hAnsi="Calibri"/>
          <w:b/>
          <w:sz w:val="20"/>
          <w:szCs w:val="20"/>
        </w:rPr>
        <w:t xml:space="preserve"> toestemming tot inzage in mijn dossier ten behoeve van de klachtenbehandeling: </w:t>
      </w:r>
    </w:p>
    <w:p w14:paraId="049C7919" w14:textId="77777777" w:rsidR="001870DF" w:rsidRPr="001870DF" w:rsidRDefault="001870DF" w:rsidP="001870DF">
      <w:pPr>
        <w:rPr>
          <w:rFonts w:ascii="Calibri" w:hAnsi="Calibri"/>
          <w:sz w:val="20"/>
          <w:szCs w:val="20"/>
        </w:rPr>
      </w:pPr>
    </w:p>
    <w:p w14:paraId="01DE7533" w14:textId="77777777" w:rsidR="001870DF" w:rsidRPr="001870DF" w:rsidRDefault="001870DF" w:rsidP="001870DF">
      <w:pPr>
        <w:spacing w:line="320" w:lineRule="atLeast"/>
        <w:rPr>
          <w:rFonts w:ascii="Calibri" w:hAnsi="Calibri"/>
          <w:sz w:val="20"/>
          <w:szCs w:val="20"/>
          <w:u w:val="single"/>
        </w:rPr>
      </w:pPr>
      <w:r w:rsidRPr="001870DF">
        <w:rPr>
          <w:rFonts w:ascii="Calibri" w:hAnsi="Calibri"/>
          <w:sz w:val="20"/>
          <w:szCs w:val="20"/>
        </w:rPr>
        <w:t>Plaats:</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Datum:</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Handtekening:</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4E42D315" w14:textId="77777777" w:rsidR="001870DF" w:rsidRPr="001870DF" w:rsidRDefault="001870DF" w:rsidP="001870DF">
      <w:pPr>
        <w:spacing w:line="320" w:lineRule="atLeast"/>
        <w:rPr>
          <w:rFonts w:ascii="Calibri" w:hAnsi="Calibri"/>
          <w:b/>
          <w:sz w:val="20"/>
          <w:szCs w:val="20"/>
        </w:rPr>
      </w:pPr>
      <w:r w:rsidRPr="001870DF">
        <w:rPr>
          <w:rFonts w:ascii="Calibri" w:hAnsi="Calibri"/>
          <w:sz w:val="20"/>
          <w:szCs w:val="20"/>
          <w:u w:val="single"/>
        </w:rPr>
        <w:br/>
      </w:r>
      <w:r w:rsidRPr="001870DF">
        <w:rPr>
          <w:rFonts w:ascii="Calibri" w:hAnsi="Calibri"/>
          <w:b/>
          <w:sz w:val="20"/>
          <w:szCs w:val="20"/>
        </w:rPr>
        <w:t>Ik geef wel/geen</w:t>
      </w:r>
      <w:r w:rsidRPr="001870DF">
        <w:rPr>
          <w:rFonts w:ascii="Calibri" w:hAnsi="Calibri"/>
          <w:sz w:val="20"/>
          <w:szCs w:val="20"/>
        </w:rPr>
        <w:t>¹</w:t>
      </w:r>
      <w:r w:rsidRPr="001870DF">
        <w:rPr>
          <w:rFonts w:ascii="Calibri" w:hAnsi="Calibri"/>
          <w:b/>
          <w:sz w:val="20"/>
          <w:szCs w:val="20"/>
        </w:rPr>
        <w:t xml:space="preserve"> toestemming om via e-mail met mij te corresponderen over mijn klacht:</w:t>
      </w:r>
    </w:p>
    <w:p w14:paraId="74A8B740" w14:textId="77777777" w:rsidR="001870DF" w:rsidRPr="001870DF" w:rsidRDefault="001870DF" w:rsidP="001870DF">
      <w:pPr>
        <w:rPr>
          <w:rFonts w:ascii="Calibri" w:hAnsi="Calibri"/>
          <w:b/>
          <w:sz w:val="20"/>
          <w:szCs w:val="20"/>
        </w:rPr>
      </w:pPr>
    </w:p>
    <w:p w14:paraId="078B154E" w14:textId="77777777" w:rsidR="00B11E91" w:rsidRPr="001870DF" w:rsidRDefault="001870DF" w:rsidP="001870DF">
      <w:pPr>
        <w:spacing w:line="320" w:lineRule="atLeast"/>
        <w:rPr>
          <w:rFonts w:ascii="Calibri" w:hAnsi="Calibri"/>
          <w:sz w:val="20"/>
          <w:szCs w:val="20"/>
          <w:u w:val="single"/>
        </w:rPr>
      </w:pPr>
      <w:r w:rsidRPr="001870DF">
        <w:rPr>
          <w:rFonts w:ascii="Calibri" w:hAnsi="Calibri"/>
          <w:b/>
          <w:sz w:val="20"/>
          <w:szCs w:val="20"/>
        </w:rPr>
        <w:t xml:space="preserve"> </w:t>
      </w:r>
      <w:r w:rsidRPr="001870DF">
        <w:rPr>
          <w:rFonts w:ascii="Calibri" w:hAnsi="Calibri"/>
          <w:sz w:val="20"/>
          <w:szCs w:val="20"/>
        </w:rPr>
        <w:t>Plaats:</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Datum:</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Handtekening:</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p>
    <w:p w14:paraId="7DBCF8F8" w14:textId="77777777" w:rsidR="001870DF" w:rsidRPr="001870DF" w:rsidRDefault="001870DF" w:rsidP="001870DF">
      <w:pPr>
        <w:pStyle w:val="BasistekstGGNet"/>
        <w:rPr>
          <w:sz w:val="20"/>
          <w:szCs w:val="20"/>
        </w:rPr>
      </w:pPr>
    </w:p>
    <w:p w14:paraId="55A845AB" w14:textId="77777777" w:rsidR="001870DF" w:rsidRPr="001870DF" w:rsidRDefault="001870DF" w:rsidP="001870DF">
      <w:pPr>
        <w:pStyle w:val="BasistekstGGNet"/>
        <w:rPr>
          <w:sz w:val="20"/>
          <w:szCs w:val="20"/>
        </w:rPr>
      </w:pPr>
    </w:p>
    <w:p w14:paraId="33858976" w14:textId="77777777" w:rsidR="001870DF" w:rsidRPr="001870DF" w:rsidRDefault="001870DF" w:rsidP="001870DF">
      <w:pPr>
        <w:pStyle w:val="BasistekstGGNet"/>
        <w:rPr>
          <w:sz w:val="20"/>
          <w:szCs w:val="20"/>
        </w:rPr>
      </w:pPr>
    </w:p>
    <w:p w14:paraId="24F753A1" w14:textId="77777777" w:rsidR="001870DF" w:rsidRPr="001870DF" w:rsidRDefault="001870DF" w:rsidP="001870DF">
      <w:pPr>
        <w:pStyle w:val="BasistekstGGNet"/>
        <w:rPr>
          <w:sz w:val="20"/>
          <w:szCs w:val="20"/>
        </w:rPr>
      </w:pPr>
    </w:p>
    <w:p w14:paraId="3F500036" w14:textId="77777777" w:rsidR="001870DF" w:rsidRPr="001870DF" w:rsidRDefault="001870DF" w:rsidP="001870DF">
      <w:pPr>
        <w:pStyle w:val="BasistekstGGNet"/>
        <w:rPr>
          <w:sz w:val="20"/>
          <w:szCs w:val="20"/>
        </w:rPr>
      </w:pPr>
    </w:p>
    <w:p w14:paraId="7B24DE59" w14:textId="77777777" w:rsidR="001870DF" w:rsidRPr="001870DF" w:rsidRDefault="001870DF" w:rsidP="001870DF">
      <w:pPr>
        <w:pStyle w:val="BasistekstGGNet"/>
        <w:rPr>
          <w:sz w:val="20"/>
          <w:szCs w:val="20"/>
        </w:rPr>
      </w:pPr>
    </w:p>
    <w:p w14:paraId="5072E827" w14:textId="77777777" w:rsidR="001870DF" w:rsidRPr="001870DF" w:rsidRDefault="001870DF" w:rsidP="001870DF">
      <w:pPr>
        <w:pStyle w:val="BasistekstGGNet"/>
        <w:rPr>
          <w:sz w:val="20"/>
          <w:szCs w:val="20"/>
        </w:rPr>
      </w:pPr>
    </w:p>
    <w:p w14:paraId="634108B1" w14:textId="77777777" w:rsidR="001870DF" w:rsidRPr="001870DF" w:rsidRDefault="001870DF" w:rsidP="001870DF">
      <w:pPr>
        <w:pStyle w:val="BasistekstGGNet"/>
        <w:rPr>
          <w:sz w:val="20"/>
          <w:szCs w:val="20"/>
        </w:rPr>
      </w:pPr>
    </w:p>
    <w:p w14:paraId="50F7570D" w14:textId="77777777" w:rsidR="001870DF" w:rsidRPr="001870DF" w:rsidRDefault="001870DF" w:rsidP="001870DF">
      <w:pPr>
        <w:pStyle w:val="BasistekstGGNet"/>
        <w:rPr>
          <w:sz w:val="20"/>
          <w:szCs w:val="20"/>
        </w:rPr>
      </w:pPr>
    </w:p>
    <w:p w14:paraId="0E0F04F3" w14:textId="76FF604D" w:rsidR="0095252D" w:rsidRDefault="001870DF" w:rsidP="001870DF">
      <w:pPr>
        <w:spacing w:line="320" w:lineRule="atLeast"/>
        <w:rPr>
          <w:rFonts w:ascii="Calibri" w:hAnsi="Calibri" w:cs="Arial"/>
          <w:b/>
          <w:sz w:val="20"/>
          <w:szCs w:val="20"/>
          <w:u w:val="single"/>
        </w:rPr>
      </w:pPr>
      <w:r w:rsidRPr="001870DF">
        <w:rPr>
          <w:rFonts w:ascii="Calibri" w:hAnsi="Calibri" w:cs="Arial"/>
          <w:b/>
          <w:sz w:val="20"/>
          <w:szCs w:val="20"/>
        </w:rPr>
        <w:lastRenderedPageBreak/>
        <w:t xml:space="preserve">Wilt u dit klachtenformulier volledig ingevuld en </w:t>
      </w:r>
      <w:r w:rsidRPr="001870DF">
        <w:rPr>
          <w:rFonts w:ascii="Calibri" w:hAnsi="Calibri" w:cs="Arial"/>
          <w:b/>
          <w:sz w:val="20"/>
          <w:szCs w:val="20"/>
          <w:u w:val="single"/>
        </w:rPr>
        <w:t xml:space="preserve">ondertekend </w:t>
      </w:r>
      <w:r w:rsidR="0095252D">
        <w:rPr>
          <w:rFonts w:ascii="Calibri" w:hAnsi="Calibri" w:cs="Arial"/>
          <w:b/>
          <w:sz w:val="20"/>
          <w:szCs w:val="20"/>
          <w:u w:val="single"/>
        </w:rPr>
        <w:t xml:space="preserve">mailen aan: </w:t>
      </w:r>
    </w:p>
    <w:p w14:paraId="69866007" w14:textId="77777777" w:rsidR="0095252D" w:rsidRDefault="0095252D" w:rsidP="0095252D">
      <w:pPr>
        <w:pStyle w:val="BasistekstGGNet"/>
      </w:pPr>
    </w:p>
    <w:p w14:paraId="3E1E715E" w14:textId="02F76FBD" w:rsidR="0095252D" w:rsidRPr="0095252D" w:rsidRDefault="0095252D" w:rsidP="0095252D">
      <w:pPr>
        <w:pStyle w:val="BasistekstGGNet"/>
      </w:pPr>
      <w:r>
        <w:t>klacht@ggnet.nl</w:t>
      </w:r>
    </w:p>
    <w:p w14:paraId="6097BB99" w14:textId="77777777" w:rsidR="0095252D" w:rsidRDefault="0095252D" w:rsidP="001870DF">
      <w:pPr>
        <w:spacing w:line="320" w:lineRule="atLeast"/>
        <w:rPr>
          <w:rFonts w:ascii="Calibri" w:hAnsi="Calibri" w:cs="Arial"/>
          <w:b/>
          <w:sz w:val="20"/>
          <w:szCs w:val="20"/>
          <w:u w:val="single"/>
        </w:rPr>
      </w:pPr>
    </w:p>
    <w:p w14:paraId="7B5CCEC6" w14:textId="631ED97D" w:rsidR="001870DF" w:rsidRPr="001870DF" w:rsidRDefault="0095252D" w:rsidP="001870DF">
      <w:pPr>
        <w:spacing w:line="320" w:lineRule="atLeast"/>
        <w:rPr>
          <w:rFonts w:ascii="Calibri" w:hAnsi="Calibri" w:cs="Arial"/>
          <w:b/>
          <w:sz w:val="20"/>
          <w:szCs w:val="20"/>
        </w:rPr>
      </w:pPr>
      <w:r>
        <w:rPr>
          <w:rFonts w:ascii="Calibri" w:hAnsi="Calibri" w:cs="Arial"/>
          <w:b/>
          <w:sz w:val="20"/>
          <w:szCs w:val="20"/>
          <w:u w:val="single"/>
        </w:rPr>
        <w:t>Indien mailen niet mogelijk is</w:t>
      </w:r>
      <w:r w:rsidRPr="0095252D">
        <w:rPr>
          <w:rFonts w:ascii="Calibri" w:hAnsi="Calibri" w:cs="Arial"/>
          <w:b/>
          <w:sz w:val="20"/>
          <w:szCs w:val="20"/>
        </w:rPr>
        <w:t xml:space="preserve">, kunt u het formulier </w:t>
      </w:r>
      <w:r w:rsidR="001870DF" w:rsidRPr="0095252D">
        <w:rPr>
          <w:rFonts w:ascii="Calibri" w:hAnsi="Calibri" w:cs="Arial"/>
          <w:b/>
          <w:sz w:val="20"/>
          <w:szCs w:val="20"/>
        </w:rPr>
        <w:t>sturen</w:t>
      </w:r>
      <w:r w:rsidR="001870DF" w:rsidRPr="001870DF">
        <w:rPr>
          <w:rFonts w:ascii="Calibri" w:hAnsi="Calibri" w:cs="Arial"/>
          <w:b/>
          <w:sz w:val="20"/>
          <w:szCs w:val="20"/>
        </w:rPr>
        <w:t xml:space="preserve"> aan:</w:t>
      </w:r>
    </w:p>
    <w:p w14:paraId="32758701" w14:textId="77777777" w:rsidR="001870DF" w:rsidRPr="001870DF" w:rsidRDefault="001870DF" w:rsidP="001870DF">
      <w:pPr>
        <w:rPr>
          <w:rFonts w:ascii="Calibri" w:hAnsi="Calibri" w:cs="Arial"/>
          <w:b/>
          <w:sz w:val="20"/>
          <w:szCs w:val="20"/>
        </w:rPr>
      </w:pPr>
    </w:p>
    <w:p w14:paraId="61C8FB9E" w14:textId="77777777" w:rsidR="001870DF" w:rsidRPr="001870DF" w:rsidRDefault="001870DF" w:rsidP="001870DF">
      <w:pPr>
        <w:rPr>
          <w:rFonts w:ascii="Calibri" w:hAnsi="Calibri"/>
          <w:sz w:val="20"/>
          <w:szCs w:val="20"/>
        </w:rPr>
      </w:pPr>
      <w:r w:rsidRPr="001870DF">
        <w:rPr>
          <w:rFonts w:ascii="Calibri" w:hAnsi="Calibri" w:cs="Arial"/>
          <w:iCs/>
          <w:sz w:val="20"/>
          <w:szCs w:val="20"/>
        </w:rPr>
        <w:t>Klachtenfunctionaris GGNet</w:t>
      </w:r>
    </w:p>
    <w:p w14:paraId="7669B676" w14:textId="77777777" w:rsidR="001870DF" w:rsidRPr="001870DF" w:rsidRDefault="001870DF" w:rsidP="001870DF">
      <w:pPr>
        <w:rPr>
          <w:rFonts w:ascii="Calibri" w:hAnsi="Calibri"/>
          <w:sz w:val="20"/>
          <w:szCs w:val="20"/>
        </w:rPr>
      </w:pPr>
      <w:r w:rsidRPr="001870DF">
        <w:rPr>
          <w:rFonts w:ascii="Calibri" w:hAnsi="Calibri" w:cs="Arial"/>
          <w:iCs/>
          <w:sz w:val="20"/>
          <w:szCs w:val="20"/>
        </w:rPr>
        <w:t xml:space="preserve">Antwoordnummer 7513 </w:t>
      </w:r>
    </w:p>
    <w:p w14:paraId="5089B371" w14:textId="77777777" w:rsidR="001870DF" w:rsidRPr="001870DF" w:rsidRDefault="001870DF" w:rsidP="001870DF">
      <w:pPr>
        <w:rPr>
          <w:rFonts w:ascii="Calibri" w:hAnsi="Calibri"/>
          <w:sz w:val="20"/>
          <w:szCs w:val="20"/>
        </w:rPr>
      </w:pPr>
      <w:r w:rsidRPr="001870DF">
        <w:rPr>
          <w:rFonts w:ascii="Calibri" w:hAnsi="Calibri" w:cs="Arial"/>
          <w:iCs/>
          <w:sz w:val="20"/>
          <w:szCs w:val="20"/>
        </w:rPr>
        <w:t>7230 ZX Warnsveld</w:t>
      </w:r>
    </w:p>
    <w:p w14:paraId="4DB5E984" w14:textId="77777777" w:rsidR="001870DF" w:rsidRPr="001870DF" w:rsidRDefault="001870DF" w:rsidP="001870DF">
      <w:pPr>
        <w:tabs>
          <w:tab w:val="left" w:pos="426"/>
        </w:tabs>
        <w:spacing w:line="240" w:lineRule="atLeast"/>
        <w:rPr>
          <w:rFonts w:ascii="Calibri" w:hAnsi="Calibri"/>
          <w:sz w:val="20"/>
          <w:szCs w:val="20"/>
        </w:rPr>
      </w:pPr>
    </w:p>
    <w:p w14:paraId="3BCECB09" w14:textId="318A854D" w:rsidR="005C25F4" w:rsidRPr="005C25F4" w:rsidRDefault="005C25F4" w:rsidP="005C25F4">
      <w:pPr>
        <w:pStyle w:val="Plattetekst2"/>
        <w:spacing w:line="240" w:lineRule="auto"/>
        <w:rPr>
          <w:rFonts w:ascii="Calibri" w:hAnsi="Calibri" w:cs="Arial"/>
          <w:b/>
          <w:sz w:val="20"/>
          <w:szCs w:val="20"/>
        </w:rPr>
      </w:pPr>
      <w:r w:rsidRPr="005C25F4">
        <w:rPr>
          <w:rFonts w:ascii="Calibri" w:hAnsi="Calibri" w:cs="Arial"/>
          <w:b/>
          <w:sz w:val="20"/>
          <w:szCs w:val="20"/>
        </w:rPr>
        <w:t xml:space="preserve">LET OP: In geval van </w:t>
      </w:r>
      <w:proofErr w:type="spellStart"/>
      <w:r w:rsidRPr="005C25F4">
        <w:rPr>
          <w:rFonts w:ascii="Calibri" w:hAnsi="Calibri" w:cs="Arial"/>
          <w:b/>
          <w:sz w:val="20"/>
          <w:szCs w:val="20"/>
        </w:rPr>
        <w:t>Wvggz</w:t>
      </w:r>
      <w:proofErr w:type="spellEnd"/>
      <w:r w:rsidRPr="005C25F4">
        <w:rPr>
          <w:rFonts w:ascii="Calibri" w:hAnsi="Calibri" w:cs="Arial"/>
          <w:b/>
          <w:sz w:val="20"/>
          <w:szCs w:val="20"/>
        </w:rPr>
        <w:t xml:space="preserve">- en BOPZ-klachten het formulier altijd per </w:t>
      </w:r>
    </w:p>
    <w:p w14:paraId="074FE5AD" w14:textId="3F18A598" w:rsidR="005C25F4" w:rsidRDefault="005C25F4" w:rsidP="005C25F4">
      <w:pPr>
        <w:pStyle w:val="Plattetekst2"/>
        <w:spacing w:line="240" w:lineRule="auto"/>
        <w:rPr>
          <w:rFonts w:ascii="Calibri" w:hAnsi="Calibri" w:cs="Arial"/>
          <w:b/>
          <w:sz w:val="20"/>
          <w:szCs w:val="20"/>
        </w:rPr>
      </w:pPr>
      <w:r w:rsidRPr="005C25F4">
        <w:rPr>
          <w:rFonts w:ascii="Calibri" w:hAnsi="Calibri" w:cs="Arial"/>
          <w:b/>
          <w:sz w:val="20"/>
          <w:szCs w:val="20"/>
        </w:rPr>
        <w:t xml:space="preserve">mail verzenden! </w:t>
      </w:r>
    </w:p>
    <w:p w14:paraId="2F959581" w14:textId="77777777" w:rsidR="005C25F4" w:rsidRPr="005C25F4" w:rsidRDefault="005C25F4" w:rsidP="005C25F4">
      <w:pPr>
        <w:pStyle w:val="BasistekstGGNet"/>
      </w:pPr>
    </w:p>
    <w:p w14:paraId="1F2AC350" w14:textId="77777777" w:rsidR="005C25F4" w:rsidRPr="005C25F4" w:rsidRDefault="005C25F4" w:rsidP="005C25F4">
      <w:pPr>
        <w:pStyle w:val="Plattetekst2"/>
        <w:spacing w:line="240" w:lineRule="auto"/>
        <w:rPr>
          <w:rFonts w:ascii="Calibri" w:hAnsi="Calibri" w:cs="Arial"/>
          <w:bCs/>
          <w:sz w:val="20"/>
          <w:szCs w:val="20"/>
        </w:rPr>
      </w:pPr>
      <w:r w:rsidRPr="005C25F4">
        <w:rPr>
          <w:rFonts w:ascii="Calibri" w:hAnsi="Calibri" w:cs="Arial"/>
          <w:bCs/>
          <w:sz w:val="20"/>
          <w:szCs w:val="20"/>
        </w:rPr>
        <w:t xml:space="preserve">Bij de ontvangstbevestiging van uw klacht krijgt u de officiële klachtenregeling toegezonden. U kunt deze ook </w:t>
      </w:r>
    </w:p>
    <w:p w14:paraId="4693A702" w14:textId="77777777" w:rsidR="005C25F4" w:rsidRPr="005C25F4" w:rsidRDefault="005C25F4" w:rsidP="005C25F4">
      <w:pPr>
        <w:pStyle w:val="Plattetekst2"/>
        <w:spacing w:line="240" w:lineRule="auto"/>
        <w:rPr>
          <w:rFonts w:ascii="Calibri" w:hAnsi="Calibri" w:cs="Arial"/>
          <w:bCs/>
          <w:sz w:val="20"/>
          <w:szCs w:val="20"/>
        </w:rPr>
      </w:pPr>
      <w:r w:rsidRPr="005C25F4">
        <w:rPr>
          <w:rFonts w:ascii="Calibri" w:hAnsi="Calibri" w:cs="Arial"/>
          <w:bCs/>
          <w:sz w:val="20"/>
          <w:szCs w:val="20"/>
        </w:rPr>
        <w:t xml:space="preserve">vinden op de website van GGNet of inzien bij de secretariaten van alle afdelingen en bij de </w:t>
      </w:r>
    </w:p>
    <w:p w14:paraId="297AD47D" w14:textId="1895552D" w:rsidR="005C25F4" w:rsidRDefault="005C25F4" w:rsidP="005C25F4">
      <w:pPr>
        <w:pStyle w:val="Plattetekst2"/>
        <w:spacing w:line="240" w:lineRule="auto"/>
        <w:rPr>
          <w:rFonts w:ascii="Calibri" w:hAnsi="Calibri" w:cs="Arial"/>
          <w:bCs/>
          <w:sz w:val="20"/>
          <w:szCs w:val="20"/>
        </w:rPr>
      </w:pPr>
      <w:proofErr w:type="spellStart"/>
      <w:r w:rsidRPr="005C25F4">
        <w:rPr>
          <w:rFonts w:ascii="Calibri" w:hAnsi="Calibri" w:cs="Arial"/>
          <w:bCs/>
          <w:sz w:val="20"/>
          <w:szCs w:val="20"/>
        </w:rPr>
        <w:t>patiëntenvertrouwenspersoon</w:t>
      </w:r>
      <w:proofErr w:type="spellEnd"/>
      <w:r w:rsidRPr="005C25F4">
        <w:rPr>
          <w:rFonts w:ascii="Calibri" w:hAnsi="Calibri" w:cs="Arial"/>
          <w:bCs/>
          <w:sz w:val="20"/>
          <w:szCs w:val="20"/>
        </w:rPr>
        <w:t xml:space="preserve"> van GGNet. </w:t>
      </w:r>
    </w:p>
    <w:p w14:paraId="33F1549F" w14:textId="77777777" w:rsidR="005C25F4" w:rsidRPr="005C25F4" w:rsidRDefault="005C25F4" w:rsidP="005C25F4">
      <w:pPr>
        <w:pStyle w:val="BasistekstGGNet"/>
      </w:pPr>
    </w:p>
    <w:p w14:paraId="6836944D" w14:textId="77777777" w:rsidR="005C25F4" w:rsidRPr="005C25F4" w:rsidRDefault="005C25F4" w:rsidP="005C25F4">
      <w:pPr>
        <w:pStyle w:val="Plattetekst2"/>
        <w:spacing w:line="240" w:lineRule="auto"/>
        <w:rPr>
          <w:rFonts w:ascii="Calibri" w:hAnsi="Calibri" w:cs="Arial"/>
          <w:bCs/>
          <w:sz w:val="20"/>
          <w:szCs w:val="20"/>
        </w:rPr>
      </w:pPr>
      <w:r w:rsidRPr="005C25F4">
        <w:rPr>
          <w:rFonts w:ascii="Calibri" w:hAnsi="Calibri" w:cs="Arial"/>
          <w:bCs/>
          <w:sz w:val="20"/>
          <w:szCs w:val="20"/>
        </w:rPr>
        <w:t xml:space="preserve">Als u hulp wilt hebben bij het opstellen van uw klacht, kunt u terecht bij de </w:t>
      </w:r>
      <w:proofErr w:type="spellStart"/>
      <w:r w:rsidRPr="005C25F4">
        <w:rPr>
          <w:rFonts w:ascii="Calibri" w:hAnsi="Calibri" w:cs="Arial"/>
          <w:bCs/>
          <w:sz w:val="20"/>
          <w:szCs w:val="20"/>
        </w:rPr>
        <w:t>patiëntenvertrouwenspersoon</w:t>
      </w:r>
      <w:proofErr w:type="spellEnd"/>
      <w:r w:rsidRPr="005C25F4">
        <w:rPr>
          <w:rFonts w:ascii="Calibri" w:hAnsi="Calibri" w:cs="Arial"/>
          <w:bCs/>
          <w:sz w:val="20"/>
          <w:szCs w:val="20"/>
        </w:rPr>
        <w:t xml:space="preserve"> of </w:t>
      </w:r>
    </w:p>
    <w:p w14:paraId="10E44676" w14:textId="4C483738" w:rsidR="005C25F4" w:rsidRDefault="005C25F4" w:rsidP="005C25F4">
      <w:pPr>
        <w:pStyle w:val="Plattetekst2"/>
        <w:spacing w:line="240" w:lineRule="auto"/>
        <w:rPr>
          <w:rFonts w:ascii="Calibri" w:hAnsi="Calibri" w:cs="Arial"/>
          <w:bCs/>
          <w:sz w:val="20"/>
          <w:szCs w:val="20"/>
        </w:rPr>
      </w:pPr>
      <w:r w:rsidRPr="005C25F4">
        <w:rPr>
          <w:rFonts w:ascii="Calibri" w:hAnsi="Calibri" w:cs="Arial"/>
          <w:bCs/>
          <w:sz w:val="20"/>
          <w:szCs w:val="20"/>
        </w:rPr>
        <w:t>bij de klachtenfunctionaris.</w:t>
      </w:r>
    </w:p>
    <w:p w14:paraId="097B48EC" w14:textId="77777777" w:rsidR="005C25F4" w:rsidRPr="005C25F4" w:rsidRDefault="005C25F4" w:rsidP="005C25F4">
      <w:pPr>
        <w:pStyle w:val="BasistekstGGNet"/>
      </w:pPr>
    </w:p>
    <w:p w14:paraId="206FD358" w14:textId="77777777" w:rsidR="005C25F4" w:rsidRPr="005C25F4" w:rsidRDefault="005C25F4" w:rsidP="005C25F4">
      <w:pPr>
        <w:pStyle w:val="Plattetekst2"/>
        <w:spacing w:line="240" w:lineRule="auto"/>
        <w:rPr>
          <w:rFonts w:ascii="Calibri" w:hAnsi="Calibri" w:cs="Arial"/>
          <w:bCs/>
          <w:sz w:val="20"/>
          <w:szCs w:val="20"/>
        </w:rPr>
      </w:pPr>
      <w:r w:rsidRPr="005C25F4">
        <w:rPr>
          <w:rFonts w:ascii="Calibri" w:hAnsi="Calibri" w:cs="Arial"/>
          <w:bCs/>
          <w:sz w:val="20"/>
          <w:szCs w:val="20"/>
        </w:rPr>
        <w:t xml:space="preserve">Meer informatie over de klachtenbehandeling, evenals de meest actuele versie van dit klachtenformulier, </w:t>
      </w:r>
    </w:p>
    <w:p w14:paraId="77371E1D" w14:textId="7D0B8C77" w:rsidR="001870DF" w:rsidRPr="001870DF" w:rsidRDefault="005C25F4" w:rsidP="005C25F4">
      <w:pPr>
        <w:pStyle w:val="Plattetekst2"/>
        <w:spacing w:line="240" w:lineRule="auto"/>
        <w:rPr>
          <w:rFonts w:ascii="Calibri" w:hAnsi="Calibri" w:cs="Arial"/>
          <w:sz w:val="20"/>
          <w:szCs w:val="20"/>
        </w:rPr>
      </w:pPr>
      <w:r w:rsidRPr="005C25F4">
        <w:rPr>
          <w:rFonts w:ascii="Calibri" w:hAnsi="Calibri" w:cs="Arial"/>
          <w:bCs/>
          <w:sz w:val="20"/>
          <w:szCs w:val="20"/>
        </w:rPr>
        <w:t>kunt u vinden op de GGNet-website (https://ggnet.nl/over-ggnet/klachten).</w:t>
      </w:r>
      <w:r w:rsidRPr="005C25F4">
        <w:rPr>
          <w:rFonts w:ascii="Calibri" w:hAnsi="Calibri" w:cs="Arial"/>
          <w:bCs/>
          <w:sz w:val="20"/>
          <w:szCs w:val="20"/>
        </w:rPr>
        <w:cr/>
      </w:r>
    </w:p>
    <w:p w14:paraId="188B3B38" w14:textId="77777777" w:rsidR="001870DF" w:rsidRPr="001870DF" w:rsidRDefault="001870DF" w:rsidP="001870DF">
      <w:pPr>
        <w:pStyle w:val="Plattetekst2"/>
        <w:spacing w:line="240" w:lineRule="auto"/>
        <w:rPr>
          <w:rFonts w:ascii="Calibri" w:hAnsi="Calibri" w:cs="Arial"/>
          <w:sz w:val="20"/>
          <w:szCs w:val="20"/>
        </w:rPr>
      </w:pPr>
      <w:r w:rsidRPr="001870DF">
        <w:rPr>
          <w:rFonts w:ascii="Calibri" w:hAnsi="Calibri" w:cs="Arial"/>
          <w:sz w:val="20"/>
          <w:szCs w:val="20"/>
        </w:rPr>
        <w:t xml:space="preserve">Heeft u nog vragen, dan kunt u contact opnemen met de klachtenfunctionaris: </w:t>
      </w:r>
    </w:p>
    <w:p w14:paraId="306B9069" w14:textId="77777777" w:rsidR="001870DF" w:rsidRPr="001870DF" w:rsidRDefault="001870DF" w:rsidP="001870DF">
      <w:pPr>
        <w:rPr>
          <w:rFonts w:ascii="Calibri" w:hAnsi="Calibri"/>
          <w:sz w:val="20"/>
          <w:szCs w:val="20"/>
        </w:rPr>
      </w:pPr>
      <w:r w:rsidRPr="001870DF">
        <w:rPr>
          <w:rFonts w:ascii="Calibri" w:hAnsi="Calibri" w:cs="Arial"/>
          <w:iCs/>
          <w:sz w:val="20"/>
          <w:szCs w:val="20"/>
        </w:rPr>
        <w:t>Klachtenfunctionaris GGNet</w:t>
      </w:r>
    </w:p>
    <w:p w14:paraId="10AD63C4" w14:textId="77777777" w:rsidR="001870DF" w:rsidRPr="001870DF" w:rsidRDefault="001870DF" w:rsidP="001870DF">
      <w:pPr>
        <w:rPr>
          <w:rFonts w:ascii="Calibri" w:hAnsi="Calibri"/>
          <w:sz w:val="20"/>
          <w:szCs w:val="20"/>
        </w:rPr>
      </w:pPr>
      <w:r w:rsidRPr="001870DF">
        <w:rPr>
          <w:rFonts w:ascii="Calibri" w:hAnsi="Calibri" w:cs="Arial"/>
          <w:iCs/>
          <w:sz w:val="20"/>
          <w:szCs w:val="20"/>
        </w:rPr>
        <w:t>Telefoon: 088 – 933 48 69</w:t>
      </w:r>
    </w:p>
    <w:p w14:paraId="66D907A7" w14:textId="77777777" w:rsidR="001870DF" w:rsidRPr="001870DF" w:rsidRDefault="001870DF" w:rsidP="001870DF">
      <w:pPr>
        <w:rPr>
          <w:rFonts w:ascii="Calibri" w:hAnsi="Calibri" w:cs="Arial"/>
          <w:sz w:val="20"/>
          <w:szCs w:val="20"/>
        </w:rPr>
      </w:pPr>
      <w:r w:rsidRPr="001870DF">
        <w:rPr>
          <w:rFonts w:ascii="Calibri" w:hAnsi="Calibri" w:cs="Arial"/>
          <w:iCs/>
          <w:sz w:val="20"/>
          <w:szCs w:val="20"/>
        </w:rPr>
        <w:t xml:space="preserve">E-mail: </w:t>
      </w:r>
      <w:hyperlink r:id="rId11" w:history="1">
        <w:r w:rsidRPr="001870DF">
          <w:rPr>
            <w:rStyle w:val="Hyperlink"/>
            <w:rFonts w:ascii="Calibri" w:hAnsi="Calibri" w:cs="Arial"/>
            <w:iCs/>
            <w:sz w:val="20"/>
            <w:szCs w:val="20"/>
          </w:rPr>
          <w:t>klacht@ggnet.nl</w:t>
        </w:r>
      </w:hyperlink>
      <w:r w:rsidRPr="001870DF">
        <w:rPr>
          <w:rFonts w:ascii="Calibri" w:hAnsi="Calibri" w:cs="Arial"/>
          <w:sz w:val="20"/>
          <w:szCs w:val="20"/>
        </w:rPr>
        <w:t xml:space="preserve"> </w:t>
      </w:r>
    </w:p>
    <w:p w14:paraId="2F078D60" w14:textId="77777777" w:rsidR="001870DF" w:rsidRPr="001870DF" w:rsidRDefault="001870DF" w:rsidP="001870DF">
      <w:pPr>
        <w:rPr>
          <w:rFonts w:ascii="Calibri" w:hAnsi="Calibri"/>
          <w:sz w:val="20"/>
          <w:szCs w:val="20"/>
        </w:rPr>
      </w:pPr>
    </w:p>
    <w:p w14:paraId="4FC77171" w14:textId="77777777" w:rsidR="001870DF" w:rsidRPr="001870DF" w:rsidRDefault="001870DF" w:rsidP="001870DF">
      <w:pPr>
        <w:tabs>
          <w:tab w:val="right" w:pos="8505"/>
        </w:tabs>
        <w:rPr>
          <w:rFonts w:ascii="Calibri" w:hAnsi="Calibri"/>
          <w:sz w:val="20"/>
          <w:szCs w:val="20"/>
          <w:lang w:val="en-GB"/>
        </w:rPr>
      </w:pPr>
      <w:r w:rsidRPr="001870DF">
        <w:rPr>
          <w:rFonts w:ascii="Calibri" w:hAnsi="Calibri"/>
          <w:sz w:val="20"/>
          <w:szCs w:val="20"/>
          <w:lang w:val="en-GB"/>
        </w:rPr>
        <w:t>----------------------------------------------------------------------------------------------------------------------------------</w:t>
      </w:r>
    </w:p>
    <w:p w14:paraId="3157E686" w14:textId="77777777" w:rsidR="001870DF" w:rsidRPr="001870DF" w:rsidRDefault="001870DF" w:rsidP="001870DF">
      <w:pPr>
        <w:tabs>
          <w:tab w:val="right" w:pos="8505"/>
        </w:tabs>
        <w:rPr>
          <w:rFonts w:ascii="Calibri" w:hAnsi="Calibri"/>
          <w:i/>
          <w:sz w:val="20"/>
          <w:szCs w:val="20"/>
        </w:rPr>
      </w:pPr>
      <w:r w:rsidRPr="001870DF">
        <w:rPr>
          <w:rFonts w:ascii="Calibri" w:hAnsi="Calibri"/>
          <w:i/>
          <w:sz w:val="20"/>
          <w:szCs w:val="20"/>
        </w:rPr>
        <w:t xml:space="preserve">In te vullen door de klachtenfunctionaris </w:t>
      </w:r>
    </w:p>
    <w:p w14:paraId="143380CB" w14:textId="77777777" w:rsidR="001870DF" w:rsidRPr="001870DF" w:rsidRDefault="001870DF" w:rsidP="001870DF">
      <w:pPr>
        <w:tabs>
          <w:tab w:val="right" w:pos="8505"/>
        </w:tabs>
        <w:rPr>
          <w:rFonts w:ascii="Calibri" w:hAnsi="Calibri"/>
          <w:sz w:val="20"/>
          <w:szCs w:val="20"/>
        </w:rPr>
      </w:pPr>
    </w:p>
    <w:p w14:paraId="16E0A49F" w14:textId="77777777" w:rsidR="001870DF" w:rsidRPr="001870DF" w:rsidRDefault="001870DF" w:rsidP="001870DF">
      <w:pPr>
        <w:rPr>
          <w:rFonts w:ascii="Calibri" w:hAnsi="Calibri"/>
          <w:sz w:val="20"/>
          <w:szCs w:val="20"/>
        </w:rPr>
      </w:pPr>
      <w:r w:rsidRPr="001870DF">
        <w:rPr>
          <w:rFonts w:ascii="Calibri" w:hAnsi="Calibri"/>
          <w:sz w:val="20"/>
          <w:szCs w:val="20"/>
        </w:rPr>
        <w:t>Datum ontvangst:</w:t>
      </w:r>
      <w:r w:rsidRPr="001870DF">
        <w:rPr>
          <w:rFonts w:ascii="Calibri" w:hAnsi="Calibri"/>
          <w:sz w:val="20"/>
          <w:szCs w:val="20"/>
          <w:u w:val="single"/>
        </w:rPr>
        <w:t xml:space="preserve"> </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Nr.:</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 xml:space="preserve">  Paraaf:</w:t>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u w:val="single"/>
        </w:rPr>
        <w:tab/>
      </w:r>
      <w:r w:rsidRPr="001870DF">
        <w:rPr>
          <w:rFonts w:ascii="Calibri" w:hAnsi="Calibri"/>
          <w:sz w:val="20"/>
          <w:szCs w:val="20"/>
        </w:rPr>
        <w:tab/>
      </w:r>
      <w:r w:rsidRPr="001870DF">
        <w:rPr>
          <w:rFonts w:ascii="Calibri" w:hAnsi="Calibri"/>
          <w:sz w:val="20"/>
          <w:szCs w:val="20"/>
        </w:rPr>
        <w:tab/>
      </w:r>
    </w:p>
    <w:p w14:paraId="43181611" w14:textId="77777777" w:rsidR="001870DF" w:rsidRPr="001870DF" w:rsidRDefault="001870DF" w:rsidP="001870DF">
      <w:pPr>
        <w:tabs>
          <w:tab w:val="right" w:pos="8505"/>
        </w:tabs>
        <w:rPr>
          <w:rFonts w:ascii="Calibri" w:hAnsi="Calibri"/>
          <w:sz w:val="20"/>
          <w:szCs w:val="20"/>
        </w:rPr>
      </w:pP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sz w:val="20"/>
          <w:szCs w:val="20"/>
        </w:rPr>
        <w:softHyphen/>
      </w:r>
      <w:r w:rsidRPr="001870DF">
        <w:rPr>
          <w:rFonts w:ascii="Calibri" w:hAnsi="Calibri"/>
          <w:b/>
          <w:sz w:val="20"/>
          <w:szCs w:val="20"/>
        </w:rPr>
        <w:t>¹</w:t>
      </w:r>
      <w:r w:rsidRPr="001870DF">
        <w:rPr>
          <w:rFonts w:ascii="Calibri" w:hAnsi="Calibri"/>
          <w:sz w:val="20"/>
          <w:szCs w:val="20"/>
        </w:rPr>
        <w:t xml:space="preserve"> Doorhalen wat niet van toepassing is </w:t>
      </w:r>
    </w:p>
    <w:p w14:paraId="0E136DC2" w14:textId="77777777" w:rsidR="001870DF" w:rsidRPr="001870DF" w:rsidRDefault="001870DF" w:rsidP="001870DF">
      <w:pPr>
        <w:rPr>
          <w:rFonts w:ascii="Calibri" w:hAnsi="Calibri" w:cs="Arial"/>
          <w:sz w:val="20"/>
          <w:szCs w:val="20"/>
          <w:lang w:eastAsia="ja-JP"/>
        </w:rPr>
      </w:pPr>
      <w:r w:rsidRPr="001870DF">
        <w:rPr>
          <w:rFonts w:ascii="Calibri" w:hAnsi="Calibri"/>
          <w:b/>
          <w:sz w:val="20"/>
          <w:szCs w:val="20"/>
        </w:rPr>
        <w:t>²</w:t>
      </w:r>
      <w:r w:rsidRPr="001870DF">
        <w:rPr>
          <w:rFonts w:ascii="Calibri" w:hAnsi="Calibri"/>
          <w:sz w:val="20"/>
          <w:szCs w:val="20"/>
        </w:rPr>
        <w:t xml:space="preserve"> Een uitgebreide schriftelijke verklaring mag aan het formulier toegevoegd worden</w:t>
      </w:r>
    </w:p>
    <w:p w14:paraId="1A666E51" w14:textId="77777777" w:rsidR="001870DF" w:rsidRPr="001870DF" w:rsidRDefault="001870DF" w:rsidP="001870DF">
      <w:pPr>
        <w:rPr>
          <w:sz w:val="20"/>
          <w:szCs w:val="20"/>
        </w:rPr>
      </w:pPr>
    </w:p>
    <w:p w14:paraId="66A2CDCC" w14:textId="77777777" w:rsidR="001870DF" w:rsidRPr="001870DF" w:rsidRDefault="001870DF" w:rsidP="001870DF">
      <w:pPr>
        <w:rPr>
          <w:rFonts w:ascii="Calibri" w:hAnsi="Calibri"/>
          <w:i/>
          <w:sz w:val="20"/>
          <w:szCs w:val="20"/>
        </w:rPr>
      </w:pPr>
      <w:r w:rsidRPr="001870DF">
        <w:rPr>
          <w:rFonts w:ascii="Calibri" w:hAnsi="Calibri"/>
          <w:i/>
          <w:sz w:val="20"/>
          <w:szCs w:val="20"/>
        </w:rPr>
        <w:t xml:space="preserve">T002 </w:t>
      </w:r>
    </w:p>
    <w:p w14:paraId="0EBE0A0B" w14:textId="7D42C7F1" w:rsidR="001870DF" w:rsidRPr="001870DF" w:rsidRDefault="0095252D" w:rsidP="001870DF">
      <w:pPr>
        <w:rPr>
          <w:rFonts w:ascii="Calibri" w:hAnsi="Calibri"/>
          <w:i/>
          <w:sz w:val="20"/>
          <w:szCs w:val="20"/>
        </w:rPr>
      </w:pPr>
      <w:r>
        <w:rPr>
          <w:rFonts w:ascii="Calibri" w:hAnsi="Calibri"/>
          <w:i/>
          <w:sz w:val="20"/>
          <w:szCs w:val="20"/>
        </w:rPr>
        <w:t>Juli 2022</w:t>
      </w:r>
    </w:p>
    <w:p w14:paraId="2B93EFEF" w14:textId="77777777" w:rsidR="001870DF" w:rsidRPr="001870DF" w:rsidRDefault="001870DF" w:rsidP="001870DF">
      <w:pPr>
        <w:pStyle w:val="BasistekstGGNet"/>
        <w:rPr>
          <w:sz w:val="20"/>
          <w:szCs w:val="20"/>
        </w:rPr>
        <w:sectPr w:rsidR="001870DF" w:rsidRPr="001870DF" w:rsidSect="00832C6B">
          <w:headerReference w:type="default" r:id="rId12"/>
          <w:footerReference w:type="default" r:id="rId13"/>
          <w:headerReference w:type="first" r:id="rId14"/>
          <w:pgSz w:w="11906" w:h="16838" w:code="9"/>
          <w:pgMar w:top="2552" w:right="987" w:bottom="539" w:left="987" w:header="284" w:footer="284" w:gutter="0"/>
          <w:cols w:space="708"/>
          <w:titlePg/>
          <w:docGrid w:linePitch="360"/>
        </w:sectPr>
      </w:pPr>
    </w:p>
    <w:p w14:paraId="6568768B" w14:textId="77777777" w:rsidR="001870DF" w:rsidRPr="001870DF" w:rsidRDefault="001870DF" w:rsidP="001870DF">
      <w:pPr>
        <w:spacing w:line="240" w:lineRule="atLeast"/>
        <w:rPr>
          <w:sz w:val="20"/>
          <w:szCs w:val="20"/>
        </w:rPr>
      </w:pPr>
    </w:p>
    <w:sectPr w:rsidR="001870DF" w:rsidRPr="001870DF" w:rsidSect="00832C6B">
      <w:type w:val="continuous"/>
      <w:pgSz w:w="11906" w:h="16838" w:code="9"/>
      <w:pgMar w:top="2552" w:right="987" w:bottom="539" w:left="987" w:header="284" w:footer="284" w:gutter="0"/>
      <w:cols w:num="2"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230F" w14:textId="77777777" w:rsidR="001870DF" w:rsidRDefault="001870DF">
      <w:r>
        <w:separator/>
      </w:r>
    </w:p>
  </w:endnote>
  <w:endnote w:type="continuationSeparator" w:id="0">
    <w:p w14:paraId="2BBD5544" w14:textId="77777777" w:rsidR="001870DF" w:rsidRDefault="001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3111"/>
      <w:docPartObj>
        <w:docPartGallery w:val="Page Numbers (Bottom of Page)"/>
        <w:docPartUnique/>
      </w:docPartObj>
    </w:sdtPr>
    <w:sdtEndPr/>
    <w:sdtContent>
      <w:p w14:paraId="00291C49" w14:textId="77777777" w:rsidR="001870DF" w:rsidRDefault="001870DF">
        <w:pPr>
          <w:pStyle w:val="Voettekst"/>
          <w:jc w:val="center"/>
        </w:pPr>
        <w:r>
          <w:fldChar w:fldCharType="begin"/>
        </w:r>
        <w:r>
          <w:instrText>PAGE   \* MERGEFORMAT</w:instrText>
        </w:r>
        <w:r>
          <w:fldChar w:fldCharType="separate"/>
        </w:r>
        <w:r w:rsidR="0061713D">
          <w:rPr>
            <w:noProof/>
          </w:rPr>
          <w:t>3</w:t>
        </w:r>
        <w:r>
          <w:fldChar w:fldCharType="end"/>
        </w:r>
      </w:p>
    </w:sdtContent>
  </w:sdt>
  <w:p w14:paraId="442EDD2F" w14:textId="77777777" w:rsidR="001870DF" w:rsidRDefault="001870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A0B6" w14:textId="77777777" w:rsidR="001870DF" w:rsidRPr="00FF3C11" w:rsidRDefault="001870DF">
      <w:pPr>
        <w:rPr>
          <w:color w:val="676767" w:themeColor="background2"/>
        </w:rPr>
      </w:pPr>
      <w:r w:rsidRPr="00FF3C11">
        <w:rPr>
          <w:color w:val="676767" w:themeColor="background2"/>
        </w:rPr>
        <w:separator/>
      </w:r>
    </w:p>
  </w:footnote>
  <w:footnote w:type="continuationSeparator" w:id="0">
    <w:p w14:paraId="4530BCCF" w14:textId="77777777" w:rsidR="001870DF" w:rsidRPr="00FF3C11" w:rsidRDefault="001870DF">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9007" w14:textId="77777777" w:rsidR="00250C9F" w:rsidRDefault="007227CB">
    <w:pPr>
      <w:pStyle w:val="Koptekst"/>
    </w:pPr>
    <w:r>
      <w:rPr>
        <w:noProof/>
      </w:rPr>
      <mc:AlternateContent>
        <mc:Choice Requires="wpc">
          <w:drawing>
            <wp:anchor distT="0" distB="0" distL="114300" distR="114300" simplePos="0" relativeHeight="251661312" behindDoc="1" locked="0" layoutInCell="0" allowOverlap="1" wp14:anchorId="3B4DEE8B" wp14:editId="37C52A2E">
              <wp:simplePos x="0" y="0"/>
              <wp:positionH relativeFrom="page">
                <wp:posOffset>0</wp:posOffset>
              </wp:positionH>
              <wp:positionV relativeFrom="page">
                <wp:posOffset>0</wp:posOffset>
              </wp:positionV>
              <wp:extent cx="2194560" cy="1389380"/>
              <wp:effectExtent l="0" t="0" r="0" b="0"/>
              <wp:wrapNone/>
              <wp:docPr id="31" name="JE1809261532JU GGNet Briefpapie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718820" y="630555"/>
                          <a:ext cx="184150" cy="83185"/>
                        </a:xfrm>
                        <a:custGeom>
                          <a:avLst/>
                          <a:gdLst>
                            <a:gd name="T0" fmla="*/ 23 w 581"/>
                            <a:gd name="T1" fmla="*/ 263 h 263"/>
                            <a:gd name="T2" fmla="*/ 36 w 581"/>
                            <a:gd name="T3" fmla="*/ 258 h 263"/>
                            <a:gd name="T4" fmla="*/ 561 w 581"/>
                            <a:gd name="T5" fmla="*/ 41 h 263"/>
                            <a:gd name="T6" fmla="*/ 580 w 581"/>
                            <a:gd name="T7" fmla="*/ 20 h 263"/>
                            <a:gd name="T8" fmla="*/ 559 w 581"/>
                            <a:gd name="T9" fmla="*/ 1 h 263"/>
                            <a:gd name="T10" fmla="*/ 9 w 581"/>
                            <a:gd name="T11" fmla="*/ 228 h 263"/>
                            <a:gd name="T12" fmla="*/ 8 w 581"/>
                            <a:gd name="T13" fmla="*/ 257 h 263"/>
                            <a:gd name="T14" fmla="*/ 23 w 581"/>
                            <a:gd name="T15" fmla="*/ 263 h 2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3">
                              <a:moveTo>
                                <a:pt x="23" y="263"/>
                              </a:moveTo>
                              <a:cubicBezTo>
                                <a:pt x="27" y="263"/>
                                <a:pt x="32" y="261"/>
                                <a:pt x="36" y="258"/>
                              </a:cubicBezTo>
                              <a:cubicBezTo>
                                <a:pt x="180" y="127"/>
                                <a:pt x="367" y="50"/>
                                <a:pt x="561" y="41"/>
                              </a:cubicBezTo>
                              <a:cubicBezTo>
                                <a:pt x="572" y="40"/>
                                <a:pt x="581" y="31"/>
                                <a:pt x="580" y="20"/>
                              </a:cubicBezTo>
                              <a:cubicBezTo>
                                <a:pt x="580" y="9"/>
                                <a:pt x="570" y="0"/>
                                <a:pt x="559" y="1"/>
                              </a:cubicBezTo>
                              <a:cubicBezTo>
                                <a:pt x="356" y="10"/>
                                <a:pt x="160" y="91"/>
                                <a:pt x="9" y="228"/>
                              </a:cubicBezTo>
                              <a:cubicBezTo>
                                <a:pt x="1" y="236"/>
                                <a:pt x="0" y="248"/>
                                <a:pt x="8" y="257"/>
                              </a:cubicBezTo>
                              <a:cubicBezTo>
                                <a:pt x="12" y="261"/>
                                <a:pt x="17" y="263"/>
                                <a:pt x="23" y="263"/>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915035" y="630555"/>
                          <a:ext cx="88265" cy="26670"/>
                        </a:xfrm>
                        <a:custGeom>
                          <a:avLst/>
                          <a:gdLst>
                            <a:gd name="T0" fmla="*/ 19 w 278"/>
                            <a:gd name="T1" fmla="*/ 41 h 85"/>
                            <a:gd name="T2" fmla="*/ 249 w 278"/>
                            <a:gd name="T3" fmla="*/ 84 h 85"/>
                            <a:gd name="T4" fmla="*/ 255 w 278"/>
                            <a:gd name="T5" fmla="*/ 85 h 85"/>
                            <a:gd name="T6" fmla="*/ 274 w 278"/>
                            <a:gd name="T7" fmla="*/ 71 h 85"/>
                            <a:gd name="T8" fmla="*/ 262 w 278"/>
                            <a:gd name="T9" fmla="*/ 46 h 85"/>
                            <a:gd name="T10" fmla="*/ 21 w 278"/>
                            <a:gd name="T11" fmla="*/ 1 h 85"/>
                            <a:gd name="T12" fmla="*/ 0 w 278"/>
                            <a:gd name="T13" fmla="*/ 20 h 85"/>
                            <a:gd name="T14" fmla="*/ 19 w 278"/>
                            <a:gd name="T15" fmla="*/ 41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8" h="85">
                              <a:moveTo>
                                <a:pt x="19" y="41"/>
                              </a:moveTo>
                              <a:cubicBezTo>
                                <a:pt x="98" y="44"/>
                                <a:pt x="175" y="59"/>
                                <a:pt x="249" y="84"/>
                              </a:cubicBezTo>
                              <a:cubicBezTo>
                                <a:pt x="255" y="85"/>
                                <a:pt x="255" y="85"/>
                                <a:pt x="255" y="85"/>
                              </a:cubicBezTo>
                              <a:cubicBezTo>
                                <a:pt x="263" y="85"/>
                                <a:pt x="271" y="79"/>
                                <a:pt x="274" y="71"/>
                              </a:cubicBezTo>
                              <a:cubicBezTo>
                                <a:pt x="278" y="61"/>
                                <a:pt x="272" y="49"/>
                                <a:pt x="262" y="46"/>
                              </a:cubicBezTo>
                              <a:cubicBezTo>
                                <a:pt x="184" y="20"/>
                                <a:pt x="103" y="5"/>
                                <a:pt x="21" y="1"/>
                              </a:cubicBezTo>
                              <a:cubicBezTo>
                                <a:pt x="10" y="0"/>
                                <a:pt x="1" y="9"/>
                                <a:pt x="0" y="20"/>
                              </a:cubicBezTo>
                              <a:cubicBezTo>
                                <a:pt x="0" y="31"/>
                                <a:pt x="8" y="40"/>
                                <a:pt x="19"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E86CE9" id="JE1809261532JU GGNet Briefpapier " o:spid="_x0000_s1026" editas="canvas" style="position:absolute;margin-left:0;margin-top:0;width:172.8pt;height:109.4pt;z-index:-251655168;mso-position-horizontal-relative:page;mso-position-vertical-relative:page" coordsize="2194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45;height:13893;visibility:visible;mso-wrap-style:square">
                <v:fill o:detectmouseclick="t"/>
                <v:path o:connecttype="none"/>
              </v:shape>
              <v:shape id="Freeform 6" o:spid="_x0000_s1028" style="position:absolute;left:7188;top:6305;width:1841;height:832;visibility:visible;mso-wrap-style:square;v-text-anchor:top" coordsize="5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n48AA&#10;AADaAAAADwAAAGRycy9kb3ducmV2LnhtbERPS4vCMBC+C/6HMIKXRVMVVKpRdEHY07o+Dh7HZmyL&#10;zaQkWa3/3giCp+Hje8582ZhK3Mj50rKCQT8BQZxZXXKu4HjY9KYgfEDWWFkmBQ/ysFy0W3NMtb3z&#10;jm77kIsYwj5FBUUIdSqlzwoy6Pu2Jo7cxTqDIUKXS+3wHsNNJYdJMpYGS44NBdb0XVB23f8bBePT&#10;2p4nq8Pob/Dltr+4eSTHa6lUt9OsZiACNeEjfrt/dJwPr1deVy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gn48AAAADaAAAADwAAAAAAAAAAAAAAAACYAgAAZHJzL2Rvd25y&#10;ZXYueG1sUEsFBgAAAAAEAAQA9QAAAIUDAAAAAA==&#10;" path="m23,263v4,,9,-2,13,-5c180,127,367,50,561,41v11,-1,20,-10,19,-21c580,9,570,,559,1,356,10,160,91,9,228,1,236,,248,8,257v4,4,9,6,15,6xe" fillcolor="#65c2c4" stroked="f">
                <v:path arrowok="t" o:connecttype="custom" o:connectlocs="7290,83185;11410,81604;177811,12968;183833,6326;177177,316;2853,72115;2536,81287;7290,83185" o:connectangles="0,0,0,0,0,0,0,0"/>
              </v:shape>
              <v:shape id="Freeform 7" o:spid="_x0000_s1029" style="position:absolute;left:9150;top:6305;width:883;height:267;visibility:visible;mso-wrap-style:square;v-text-anchor:top" coordsize="2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oOsEA&#10;AADaAAAADwAAAGRycy9kb3ducmV2LnhtbESPQWsCMRSE70L/Q3iFXkSTehBZjVIKBemh6K54fm6e&#10;m6WblyVJdfvvjSB4HGbmG2a1GVwnLhRi61nD+1SBIK69abnRcKi+JgsQMSEb7DyThn+KsFm/jFZY&#10;GH/lPV3K1IgM4VigBptSX0gZa0sO49T3xNk7++AwZRkaaQJeM9x1cqbUXDpsOS9Y7OnTUv1b/jkN&#10;slKqHf8Etxvkkezx25+qcqv12+vwsQSRaEjP8KO9NRpmcL+Sb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T6DrBAAAA2gAAAA8AAAAAAAAAAAAAAAAAmAIAAGRycy9kb3du&#10;cmV2LnhtbFBLBQYAAAAABAAEAPUAAACGAwAAAAA=&#10;" path="m19,41v79,3,156,18,230,43c255,85,255,85,255,85v8,,16,-6,19,-14c278,61,272,49,262,46,184,20,103,5,21,1,10,,1,9,,20,,31,8,40,19,41xe" fillcolor="#3d58a4" stroked="f">
                <v:path arrowok="t" o:connecttype="custom" o:connectlocs="6033,12864;79058,26356;80963,26670;86995,22277;83185,14433;6668,314;0,6275;6033,12864" o:connectangles="0,0,0,0,0,0,0,0"/>
              </v:shape>
              <v:shape id="Freeform 11" o:spid="_x0000_s1030"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uocIA&#10;AADaAAAADwAAAGRycy9kb3ducmV2LnhtbESPT4vCMBTE7wt+h/AEb2uqslK6RlmEXT0J/kGvj+Zt&#10;U7Z5qU1s67ffCILHYWZ+wyxWva1ES40vHSuYjBMQxLnTJRcKTsfv9xSED8gaK8ek4E4eVsvB2wIz&#10;7TreU3sIhYgQ9hkqMCHUmZQ+N2TRj11NHL1f11gMUTaF1A12EW4rOU2SubRYclwwWNPaUP53uFkF&#10;03R33c3P1zQ354/up92Yi7/0So2G/dcniEB9eIWf7a1WMIPHlX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m6hwgAAANoAAAAPAAAAAAAAAAAAAAAAAJgCAABkcnMvZG93&#10;bnJldi54bWxQSwUGAAAAAAQABAD1AAAAhwM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2" o:spid="_x0000_s1031"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c88cA&#10;AADaAAAADwAAAGRycy9kb3ducmV2LnhtbESPW2sCMRSE3wv+h3CEvtWspZa6GqW09CJIwQuKb8fN&#10;cbN0c7LdpLrbX2+Ego/DzHzDjKeNLcWRal84VtDvJSCIM6cLzhWsV293TyB8QNZYOiYFLXmYTjo3&#10;Y0y1O/GCjsuQiwhhn6ICE0KVSukzQxZ9z1XE0Tu42mKIss6lrvEU4baU90nyKC0WHBcMVvRiKPte&#10;/loFw3L7sZ23vBp87Xd/rz+z99Y0G6Vuu83zCESgJlzD/+1PreABLlfiDZC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IHPPHAAAA2gAAAA8AAAAAAAAAAAAAAAAAmAIAAGRy&#10;cy9kb3ducmV2LnhtbFBLBQYAAAAABAAEAPUAAACMAw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3" o:spid="_x0000_s1032"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CqMUA&#10;AADaAAAADwAAAGRycy9kb3ducmV2LnhtbESPT2vCQBTE7wW/w/IKvdVNLNUSXYN/EFq8tOqh3h7Z&#10;12ww+zZkVxP99F2h0OMwM79hZnlva3Gh1leOFaTDBARx4XTFpYLDfvP8BsIHZI21Y1JwJQ/5fPAw&#10;w0y7jr/osguliBD2GSowITSZlL4wZNEPXUMcvR/XWgxRtqXULXYRbms5SpKxtFhxXDDY0MpQcdqd&#10;rYJQrz/Tw2u3Mm79/XL7OG2XR7tV6umxX0xBBOrDf/iv/a4VTOB+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8KoxQAAANoAAAAPAAAAAAAAAAAAAAAAAJgCAABkcnMv&#10;ZG93bnJldi54bWxQSwUGAAAAAAQABAD1AAAAigM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4" o:spid="_x0000_s1033"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uVsIA&#10;AADaAAAADwAAAGRycy9kb3ducmV2LnhtbESPQUsDMRSE70L/Q3iF3my2HtRdmxYrCJ4qZlvPj83r&#10;ZnHzsiSxu+2vN4LgcZiZb5j1dnK9OFOInWcFq2UBgrjxpuNWwaF+vX0EEROywd4zKbhQhO1mdrPG&#10;yviRP+isUysyhGOFCmxKQyVlbCw5jEs/EGfv5IPDlGVopQk4Zrjr5V1R3EuHHecFiwO9WGq+9LdT&#10;EOy408dYNkmfav3uSnd92H8qtZhPz08gEk3pP/zXfjMKSvi9km+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G5WwgAAANo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5" o:spid="_x0000_s1034"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s8IA&#10;AADbAAAADwAAAGRycy9kb3ducmV2LnhtbESPwWrDMBBE74X+g9hCL6WR65DQOFFCKJTmmjSHHhdr&#10;Y4tYKyNtbefvq0Khx2Fm3jCb3eQ7NVBMLrCBl1kBirgO1nFj4Pz5/vwKKgmyxS4wGbhRgt32/m6D&#10;lQ0jH2k4SaMyhFOFBlqRvtI61S15TLPQE2fvEqJHyTI22kYcM9x3uiyKpfboOC+02NNbS/X19O0N&#10;RC7GBS+H2/Tkzu5jb1dfcxFjHh+m/RqU0CT/4b/2wRooS/j9kn+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3+zwgAAANsAAAAPAAAAAAAAAAAAAAAAAJgCAABkcnMvZG93&#10;bnJldi54bWxQSwUGAAAAAAQABAD1AAAAhwM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6" o:spid="_x0000_s1035"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UK8EA&#10;AADbAAAADwAAAGRycy9kb3ducmV2LnhtbESPQYvCMBSE7wv+h/AEb2uqLiLVKLqw2D1JVQRvj+bZ&#10;FpuX0kRb/70RBI/DzHzDLFadqcSdGldaVjAaRiCIM6tLzhUcD3/fMxDOI2usLJOCBzlYLXtfC4y1&#10;bTml+97nIkDYxaig8L6OpXRZQQbd0NbEwbvYxqAPssmlbrANcFPJcRRNpcGSw0KBNf0WlF33N6Ng&#10;99PR9ixPab3+d63epckm5USpQb9bz0F46vwn/G4nWsF4Aq8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FFCvBAAAA2w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7" o:spid="_x0000_s1036"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gaMYA&#10;AADbAAAADwAAAGRycy9kb3ducmV2LnhtbESPQUvDQBSE70L/w/IKvYjdGKSU2G1RaSHQg7Gten1m&#10;n0kw+zbsbtPor+8WCh6HmfmGWawG04qenG8sK7ifJiCIS6sbrhQc9pu7OQgfkDW2lknBL3lYLUc3&#10;C8y0PfEb9btQiQhhn6GCOoQuk9KXNRn0U9sRR+/bOoMhSldJ7fAU4aaVaZLMpMGG40KNHb3UVP7s&#10;jkZB8dpvng9f64/01r0Xttjmf5+YKzUZD0+PIAIN4T98bedaQfoAly/xB8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YgaMYAAADbAAAADwAAAAAAAAAAAAAAAACYAgAAZHJz&#10;L2Rvd25yZXYueG1sUEsFBgAAAAAEAAQA9QAAAIsDA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8" o:spid="_x0000_s1037"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85sYA&#10;AADbAAAADwAAAGRycy9kb3ducmV2LnhtbESPQWvCQBSE74X+h+UVvNWNoqVEV2krgggNaHrQ2yP7&#10;TEKyb9PdVWN/fbdQ8DjMzDfMfNmbVlzI+dqygtEwAUFcWF1zqeArXz+/gvABWWNrmRTcyMNy8fgw&#10;x1TbK+/osg+liBD2KSqoQuhSKX1RkUE/tB1x9E7WGQxRulJqh9cIN60cJ8mLNFhzXKiwo4+KimZ/&#10;Ngq2LuTZKNseVu9Zc/z+6XTWTD6VGjz1bzMQgfpwD/+3N1rBeA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G85sYAAADbAAAADwAAAAAAAAAAAAAAAACYAgAAZHJz&#10;L2Rvd25yZXYueG1sUEsFBgAAAAAEAAQA9QAAAIsDA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9" o:spid="_x0000_s1038"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sp8MA&#10;AADbAAAADwAAAGRycy9kb3ducmV2LnhtbESPzWrDMBCE74W8g9hAb40ct5jgRDEhEHAPpTQJ5LpI&#10;G9vEWhlL/unbV4VCj8PMfMPsitm2YqTeN44VrFcJCGLtTMOVguvl9LIB4QOywdYxKfgmD8V+8bTD&#10;3LiJv2g8h0pECPscFdQhdLmUXtdk0a9cRxy9u+sthij7Spoepwi3rUyTJJMWG44LNXZ0rEk/zoNV&#10;8M7l58fwNj1e02y4WVPqgeVGqeflfNiCCDSH//BfuzQ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sp8MAAADbAAAADwAAAAAAAAAAAAAAAACYAgAAZHJzL2Rv&#10;d25yZXYueG1sUEsFBgAAAAAEAAQA9QAAAIgDA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20" o:spid="_x0000_s1039"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iv8UA&#10;AADbAAAADwAAAGRycy9kb3ducmV2LnhtbESPzWrDMBCE74W+g9hALqWW64MdHCsmlAYC7SU/UHJb&#10;rI1tbK2MpSROn74KFHocZuYbpign04srja61rOAtikEQV1a3XCs4HjavCxDOI2vsLZOCOzkoV89P&#10;Beba3nhH172vRYCwy1FB4/2QS+mqhgy6yA7EwTvb0aAPcqylHvEW4KaXSRyn0mDLYaHBgd4bqrr9&#10;xSjIPr8uL7RO+edE3/1p+pBd5s9KzWfTegnC0+T/w3/trVaQZPD4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qK/xQAAANsAAAAPAAAAAAAAAAAAAAAAAJgCAABkcnMv&#10;ZG93bnJldi54bWxQSwUGAAAAAAQABAD1AAAAigM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21" o:spid="_x0000_s1040"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mGcMA&#10;AADbAAAADwAAAGRycy9kb3ducmV2LnhtbERPu2rDMBTdC/kHcQNdSiMnQ3DcKKHYLSl0ygs8Xqxb&#10;y6115Viq4/59NQQyHs57vR1tKwbqfeNYwXyWgCCunG64VnA6vj+nIHxA1tg6JgV/5GG7mTysMdPu&#10;ynsaDqEWMYR9hgpMCF0mpa8MWfQz1xFH7sv1FkOEfS11j9cYblu5SJKltNhwbDDYUW6o+jn8WgVl&#10;kQ/p7vPbpLvV5fw2LsvCPDmlHqfj6wuIQGO4i2/uD61gEcf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3mGcMAAADbAAAADwAAAAAAAAAAAAAAAACYAgAAZHJzL2Rv&#10;d25yZXYueG1sUEsFBgAAAAAEAAQA9QAAAIgDA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FA3B" w14:textId="77777777" w:rsidR="00CD7AAF" w:rsidRDefault="00DF2EE6">
    <w:pPr>
      <w:pStyle w:val="Koptekst"/>
    </w:pPr>
    <w:r>
      <w:rPr>
        <w:noProof/>
      </w:rPr>
      <mc:AlternateContent>
        <mc:Choice Requires="wpc">
          <w:drawing>
            <wp:anchor distT="0" distB="0" distL="114300" distR="114300" simplePos="0" relativeHeight="251659264" behindDoc="1" locked="0" layoutInCell="1" allowOverlap="1" wp14:anchorId="21EFFED4" wp14:editId="0F0FD5DF">
              <wp:simplePos x="0" y="0"/>
              <wp:positionH relativeFrom="page">
                <wp:posOffset>0</wp:posOffset>
              </wp:positionH>
              <wp:positionV relativeFrom="page">
                <wp:posOffset>0</wp:posOffset>
              </wp:positionV>
              <wp:extent cx="2194560" cy="1389380"/>
              <wp:effectExtent l="0" t="0" r="0" b="0"/>
              <wp:wrapNone/>
              <wp:docPr id="32" name="JE1809261532JU GGNet Briefpapie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wps:cNvSpPr>
                      <wps:spPr bwMode="auto">
                        <a:xfrm>
                          <a:off x="718820" y="630555"/>
                          <a:ext cx="184150" cy="83185"/>
                        </a:xfrm>
                        <a:custGeom>
                          <a:avLst/>
                          <a:gdLst>
                            <a:gd name="T0" fmla="*/ 23 w 581"/>
                            <a:gd name="T1" fmla="*/ 263 h 263"/>
                            <a:gd name="T2" fmla="*/ 36 w 581"/>
                            <a:gd name="T3" fmla="*/ 258 h 263"/>
                            <a:gd name="T4" fmla="*/ 561 w 581"/>
                            <a:gd name="T5" fmla="*/ 41 h 263"/>
                            <a:gd name="T6" fmla="*/ 580 w 581"/>
                            <a:gd name="T7" fmla="*/ 20 h 263"/>
                            <a:gd name="T8" fmla="*/ 559 w 581"/>
                            <a:gd name="T9" fmla="*/ 1 h 263"/>
                            <a:gd name="T10" fmla="*/ 9 w 581"/>
                            <a:gd name="T11" fmla="*/ 228 h 263"/>
                            <a:gd name="T12" fmla="*/ 8 w 581"/>
                            <a:gd name="T13" fmla="*/ 257 h 263"/>
                            <a:gd name="T14" fmla="*/ 23 w 581"/>
                            <a:gd name="T15" fmla="*/ 263 h 2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3">
                              <a:moveTo>
                                <a:pt x="23" y="263"/>
                              </a:moveTo>
                              <a:cubicBezTo>
                                <a:pt x="27" y="263"/>
                                <a:pt x="32" y="261"/>
                                <a:pt x="36" y="258"/>
                              </a:cubicBezTo>
                              <a:cubicBezTo>
                                <a:pt x="180" y="127"/>
                                <a:pt x="367" y="50"/>
                                <a:pt x="561" y="41"/>
                              </a:cubicBezTo>
                              <a:cubicBezTo>
                                <a:pt x="572" y="40"/>
                                <a:pt x="581" y="31"/>
                                <a:pt x="580" y="20"/>
                              </a:cubicBezTo>
                              <a:cubicBezTo>
                                <a:pt x="580" y="9"/>
                                <a:pt x="570" y="0"/>
                                <a:pt x="559" y="1"/>
                              </a:cubicBezTo>
                              <a:cubicBezTo>
                                <a:pt x="356" y="10"/>
                                <a:pt x="160" y="91"/>
                                <a:pt x="9" y="228"/>
                              </a:cubicBezTo>
                              <a:cubicBezTo>
                                <a:pt x="1" y="236"/>
                                <a:pt x="0" y="248"/>
                                <a:pt x="8" y="257"/>
                              </a:cubicBezTo>
                              <a:cubicBezTo>
                                <a:pt x="12" y="261"/>
                                <a:pt x="17" y="263"/>
                                <a:pt x="23" y="263"/>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15035" y="630555"/>
                          <a:ext cx="88265" cy="26670"/>
                        </a:xfrm>
                        <a:custGeom>
                          <a:avLst/>
                          <a:gdLst>
                            <a:gd name="T0" fmla="*/ 19 w 278"/>
                            <a:gd name="T1" fmla="*/ 41 h 85"/>
                            <a:gd name="T2" fmla="*/ 249 w 278"/>
                            <a:gd name="T3" fmla="*/ 84 h 85"/>
                            <a:gd name="T4" fmla="*/ 255 w 278"/>
                            <a:gd name="T5" fmla="*/ 85 h 85"/>
                            <a:gd name="T6" fmla="*/ 274 w 278"/>
                            <a:gd name="T7" fmla="*/ 71 h 85"/>
                            <a:gd name="T8" fmla="*/ 262 w 278"/>
                            <a:gd name="T9" fmla="*/ 46 h 85"/>
                            <a:gd name="T10" fmla="*/ 21 w 278"/>
                            <a:gd name="T11" fmla="*/ 1 h 85"/>
                            <a:gd name="T12" fmla="*/ 0 w 278"/>
                            <a:gd name="T13" fmla="*/ 20 h 85"/>
                            <a:gd name="T14" fmla="*/ 19 w 278"/>
                            <a:gd name="T15" fmla="*/ 41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8" h="85">
                              <a:moveTo>
                                <a:pt x="19" y="41"/>
                              </a:moveTo>
                              <a:cubicBezTo>
                                <a:pt x="98" y="44"/>
                                <a:pt x="175" y="59"/>
                                <a:pt x="249" y="84"/>
                              </a:cubicBezTo>
                              <a:cubicBezTo>
                                <a:pt x="255" y="85"/>
                                <a:pt x="255" y="85"/>
                                <a:pt x="255" y="85"/>
                              </a:cubicBezTo>
                              <a:cubicBezTo>
                                <a:pt x="263" y="85"/>
                                <a:pt x="271" y="79"/>
                                <a:pt x="274" y="71"/>
                              </a:cubicBezTo>
                              <a:cubicBezTo>
                                <a:pt x="278" y="61"/>
                                <a:pt x="272" y="49"/>
                                <a:pt x="262" y="46"/>
                              </a:cubicBezTo>
                              <a:cubicBezTo>
                                <a:pt x="184" y="20"/>
                                <a:pt x="103" y="5"/>
                                <a:pt x="21" y="1"/>
                              </a:cubicBezTo>
                              <a:cubicBezTo>
                                <a:pt x="10" y="0"/>
                                <a:pt x="1" y="9"/>
                                <a:pt x="0" y="20"/>
                              </a:cubicBezTo>
                              <a:cubicBezTo>
                                <a:pt x="0" y="31"/>
                                <a:pt x="8" y="40"/>
                                <a:pt x="19"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8A0CB3C" id="JE1809261532JU GGNet Briefpapier " o:spid="_x0000_s1026" editas="canvas" style="position:absolute;margin-left:0;margin-top:0;width:172.8pt;height:109.4pt;z-index:-251657216;mso-position-horizontal-relative:page;mso-position-vertical-relative:page" coordsize="2194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45;height:13893;visibility:visible;mso-wrap-style:square">
                <v:fill o:detectmouseclick="t"/>
                <v:path o:connecttype="none"/>
              </v:shape>
              <v:shape id="Freeform 6" o:spid="_x0000_s1028" style="position:absolute;left:7188;top:6305;width:1841;height:832;visibility:visible;mso-wrap-style:square;v-text-anchor:top" coordsize="5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h4MQA&#10;AADaAAAADwAAAGRycy9kb3ducmV2LnhtbESPQWvCQBSE70L/w/IKvUjdpKKV1DWkhUBP1aqHHp/Z&#10;1ySYfRt2txr/vVsQPA4z8w2zzAfTiRM531pWkE4SEMSV1S3XCva78nkBwgdkjZ1lUnAhD/nqYbTE&#10;TNszf9NpG2oRIewzVNCE0GdS+qohg35ie+Lo/VpnMETpaqkdniPcdPIlSebSYMtxocGePhqqjts/&#10;o2D+824Pr8VuuknHbv2F5SXZH1ulnh6H4g1EoCHcw7f2p1Ywg/8r8Qb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IeDEAAAA2gAAAA8AAAAAAAAAAAAAAAAAmAIAAGRycy9k&#10;b3ducmV2LnhtbFBLBQYAAAAABAAEAPUAAACJAwAAAAA=&#10;" path="m23,263v4,,9,-2,13,-5c180,127,367,50,561,41v11,-1,20,-10,19,-21c580,9,570,,559,1,356,10,160,91,9,228,1,236,,248,8,257v4,4,9,6,15,6xe" fillcolor="#65c2c4" stroked="f">
                <v:path arrowok="t" o:connecttype="custom" o:connectlocs="7290,83185;11410,81604;177811,12968;183833,6326;177177,316;2853,72115;2536,81287;7290,83185" o:connectangles="0,0,0,0,0,0,0,0"/>
              </v:shape>
              <v:shape id="Freeform 7" o:spid="_x0000_s1029" style="position:absolute;left:9150;top:6305;width:883;height:267;visibility:visible;mso-wrap-style:square;v-text-anchor:top" coordsize="2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uOcEA&#10;AADaAAAADwAAAGRycy9kb3ducmV2LnhtbESPQWsCMRSE70L/Q3iFXkQTe5CyGqUUCtJD0V3x/Nw8&#10;N0s3L0sSdf33RhB6HGbmG2a5HlwnLhRi61nDbKpAENfetNxo2Fffkw8QMSEb7DyThhtFWK9eRkss&#10;jL/yji5lakSGcCxQg02pL6SMtSWHcep74uydfHCYsgyNNAGvGe46+a7UXDpsOS9Y7OnLUv1Xnp0G&#10;WSnVjn+D2w7yQPbw449VudH67XX4XIBINKT/8LO9MRrm8Li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o7jnBAAAA2gAAAA8AAAAAAAAAAAAAAAAAmAIAAGRycy9kb3du&#10;cmV2LnhtbFBLBQYAAAAABAAEAPUAAACGAwAAAAA=&#10;" path="m19,41v79,3,156,18,230,43c255,85,255,85,255,85v8,,16,-6,19,-14c278,61,272,49,262,46,184,20,103,5,21,1,10,,1,9,,20,,31,8,40,19,41xe" fillcolor="#3d58a4" stroked="f">
                <v:path arrowok="t" o:connecttype="custom" o:connectlocs="6033,12864;79058,26356;80963,26670;86995,22277;83185,14433;6668,314;0,6275;6033,12864" o:connectangles="0,0,0,0,0,0,0,0"/>
              </v:shape>
              <v:shape id="Freeform 11" o:spid="_x0000_s1030"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9M8QA&#10;AADbAAAADwAAAGRycy9kb3ducmV2LnhtbESPT2vCQBDF70K/wzJCb7pRqIToKiL0z0moFb0O2TEb&#10;zM7G7DZJv33nUOhthvfmvd9sdqNvVE9drAMbWMwzUMRlsDVXBs5fr7McVEzIFpvAZOCHIuy2T5MN&#10;FjYM/En9KVVKQjgWaMCl1BZax9KRxzgPLbFot9B5TLJ2lbYdDhLuG73MspX2WLM0OGzp4Ki8n769&#10;gWV+fBxXl0deusvL8Na/u2u8jsY8T8f9GlSiMf2b/64/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fTPEAAAA2w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2" o:spid="_x0000_s1031"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rTcQA&#10;AADbAAAADwAAAGRycy9kb3ducmV2LnhtbERP32vCMBB+F/wfwgl709TBxqxGkY25DYagjolvZ3M2&#10;xeZSm0zb/fXLQPDtPr6fN5k1thRnqn3hWMFwkIAgzpwuOFfwtXntP4HwAVlj6ZgUtORhNu12Jphq&#10;d+EVndchFzGEfYoKTAhVKqXPDFn0A1cRR+7gaoshwjqXusZLDLelvE+SR2mx4NhgsKJnQ9lx/WMV&#10;jMrt2/az5c3Dcr/7fTl9LFrTfCt112vmYxCBmnATX93vOs4fwv8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K03EAAAA2wAAAA8AAAAAAAAAAAAAAAAAmAIAAGRycy9k&#10;b3ducmV2LnhtbFBLBQYAAAAABAAEAPUAAACJAw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3" o:spid="_x0000_s1032"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j/8IA&#10;AADbAAAADwAAAGRycy9kb3ducmV2LnhtbERPS4vCMBC+C/6HMMLeNNVlZalG8cHCLl5c9aC3oRmb&#10;YjMpTbTd/fVGELzNx/ec6by1pbhR7QvHCoaDBARx5nTBuYLD/qv/CcIHZI2lY1LwRx7ms25niql2&#10;Df/SbRdyEUPYp6jAhFClUvrMkEU/cBVx5M6uthgirHOpa2xiuC3lKEnG0mLBscFgRStD2WV3tQpC&#10;ud4ODx/Nyrj18f3/57JZnuxGqbdeu5iACNSGl/jp/tZx/g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SP/wgAAANsAAAAPAAAAAAAAAAAAAAAAAJgCAABkcnMvZG93&#10;bnJldi54bWxQSwUGAAAAAAQABAD1AAAAhwM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4" o:spid="_x0000_s1033"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drcEA&#10;AADbAAAADwAAAGRycy9kb3ducmV2LnhtbERPTWsCMRC9F/wPYYTealaFVrdG0YLQU0uj7XnYjJul&#10;m8mSpO7qr28KBW/zeJ+z2gyuFWcKsfGsYDopQBBX3jRcKzge9g8LEDEhG2w9k4ILRdisR3crLI3v&#10;+YPOOtUih3AsUYFNqSuljJUlh3HiO+LMnXxwmDIMtTQB+xzuWjkrikfpsOHcYLGjF0vVt/5xCoLt&#10;d/ozLqukTwf97pbu+vT2pdT9eNg+g0g0pJv43/1q8vw5/P2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kna3BAAAA2wAAAA8AAAAAAAAAAAAAAAAAmAIAAGRycy9kb3du&#10;cmV2LnhtbFBLBQYAAAAABAAEAPUAAACGAw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5" o:spid="_x0000_s1034"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4cAA&#10;AADbAAAADwAAAGRycy9kb3ducmV2LnhtbERPTWsCMRC9F/ofwhR6KZptbUVXo0ih6LXWg8dhM+6G&#10;biZLMt1d/31TKHibx/uc9Xb0reopJhfYwPO0AEVcBeu4NnD6+pgsQCVBttgGJgNXSrDd3N+tsbRh&#10;4E/qj1KrHMKpRAONSFdqnaqGPKZp6IgzdwnRo2QYa20jDjnct/qlKObao+Pc0GBH7w1V38cfbyBy&#10;MbzxvL+OT+7k9ju7PM9EjHl8GHcrUEKj3MT/7oPN81/h75d8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I4cAAAADbAAAADwAAAAAAAAAAAAAAAACYAgAAZHJzL2Rvd25y&#10;ZXYueG1sUEsFBgAAAAAEAAQA9QAAAIUDA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6" o:spid="_x0000_s1035"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ecAA&#10;AADbAAAADwAAAGRycy9kb3ducmV2LnhtbERPTYvCMBC9L/gfwgje1lRxF6lGUUHsnqRVBG9DM7bF&#10;ZlKaaOu/NwsLe5vH+5zluje1eFLrKssKJuMIBHFudcWFgvNp/zkH4TyyxtoyKXiRg/Vq8LHEWNuO&#10;U3pmvhAhhF2MCkrvm1hKl5dk0I1tQxy4m20N+gDbQuoWuxBuajmNom9psOLQUGJDu5Lye/YwCo6z&#10;ng5XeUmbzY/r9DFNtiknSo2G/WYBwlPv/8V/7kSH+V/w+0s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jecAAAADbAAAADwAAAAAAAAAAAAAAAACYAgAAZHJzL2Rvd25y&#10;ZXYueG1sUEsFBgAAAAAEAAQA9QAAAIUDA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7" o:spid="_x0000_s1036"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ROcQA&#10;AADbAAAADwAAAGRycy9kb3ducmV2LnhtbERPTWvCQBC9F/wPywi9lLrRg5TUVaooBDyYWqvXaXaa&#10;hGZnw+42Rn99tyB4m8f7nNmiN43oyPnasoLxKAFBXFhdc6ng8LF5fgHhA7LGxjIpuJCHxXzwMMNU&#10;2zO/U7cPpYgh7FNUUIXQplL6oiKDfmRb4sh9W2cwROhKqR2eY7hp5CRJptJgzbGhwpZWFRU/+1+j&#10;IN91m+Xha32cPLnP3Obb7HrCTKnHYf/2CiJQH+7imzvTcf4U/n+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0TnEAAAA2wAAAA8AAAAAAAAAAAAAAAAAmAIAAGRycy9k&#10;b3ducmV2LnhtbFBLBQYAAAAABAAEAPUAAACJAw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8" o:spid="_x0000_s1037"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t8MA&#10;AADbAAAADwAAAGRycy9kb3ducmV2LnhtbERPS2vCQBC+F/wPywi91Y2ltCW6iloKIhjwcdDbkB2T&#10;kOxsurtq6q93hUJv8/E9ZzztTCMu5HxlWcFwkIAgzq2uuFCw332/fILwAVljY5kU/JKH6aT3NMZU&#10;2ytv6LINhYgh7FNUUIbQplL6vCSDfmBb4sidrDMYInSF1A6vMdw08jVJ3qXBimNDiS0tSsrr7dko&#10;WLmwy4bZ6vA1z+rjz63VWf22Vuq5381GIAJ14V/8517qOP8DHr/E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NNt8MAAADbAAAADwAAAAAAAAAAAAAAAACYAgAAZHJzL2Rv&#10;d25yZXYueG1sUEsFBgAAAAAEAAQA9QAAAIgDA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9" o:spid="_x0000_s1038"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X88MA&#10;AADbAAAADwAAAGRycy9kb3ducmV2LnhtbESPzWrDQAyE74W8w6JCbs26TjHBySaUQME9lFK3kKvw&#10;qraJV2u865+8fXQo9CYxo5lPh9PiOjXREFrPBp43CSjiytuWawM/329PO1AhIlvsPJOBGwU4HVcP&#10;B8ytn/mLpjLWSkI45GigibHPtQ5VQw7DxvfEov36wWGUdai1HXCWcNfpNEky7bBlaWiwp3ND1bUc&#10;nYF3Lj4/xpf5uk2z8eJsUY2sd8asH5fXPahIS/w3/10XVvAFVn6RAf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cX88MAAADbAAAADwAAAAAAAAAAAAAAAACYAgAAZHJzL2Rv&#10;d25yZXYueG1sUEsFBgAAAAAEAAQA9QAAAIgDA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20" o:spid="_x0000_s1039"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Z68EA&#10;AADbAAAADwAAAGRycy9kb3ducmV2LnhtbERPTYvCMBC9L/gfwgh7WdZUD+rWRhFRWNDLqiC9Dc3Y&#10;ljaT0kSt/nojLHibx/ucZNGZWlypdaVlBcNBBII4s7rkXMHxsPmegnAeWWNtmRTcycFi3vtIMNb2&#10;xn903ftchBB2MSoovG9iKV1WkEE3sA1x4M62NegDbHOpW7yFcFPLURSNpcGSQ0OBDa0Kyqr9xSiY&#10;bHeXL1qO+ZHSqU67tawm/qzUZ79bzkB46vxb/O/+1WH+D7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xWevBAAAA2wAAAA8AAAAAAAAAAAAAAAAAmAIAAGRycy9kb3du&#10;cmV2LnhtbFBLBQYAAAAABAAEAPUAAACGAw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21" o:spid="_x0000_s1040"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qH8MA&#10;AADbAAAADwAAAGRycy9kb3ducmV2LnhtbERPu2rDMBTdC/kHcQNdSiMnQ3DcKKHYLSl0ygs8Xqxb&#10;y6115Viq4/59NQQyHs57vR1tKwbqfeNYwXyWgCCunG64VnA6vj+nIHxA1tg6JgV/5GG7mTysMdPu&#10;ynsaDqEWMYR9hgpMCF0mpa8MWfQz1xFH7sv1FkOEfS11j9cYblu5SJKltNhwbDDYUW6o+jn8WgVl&#10;kQ/p7vPbpLvV5fw2LsvCPDmlHqfj6wuIQGO4i2/uD61gEdf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qH8MAAADbAAAADwAAAAAAAAAAAAAAAACYAgAAZHJzL2Rv&#10;d25yZXYueG1sUEsFBgAAAAAEAAQA9QAAAIgDA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537857816">
    <w:abstractNumId w:val="10"/>
  </w:num>
  <w:num w:numId="2" w16cid:durableId="693386715">
    <w:abstractNumId w:val="22"/>
  </w:num>
  <w:num w:numId="3" w16cid:durableId="460811578">
    <w:abstractNumId w:val="26"/>
  </w:num>
  <w:num w:numId="4" w16cid:durableId="1276980122">
    <w:abstractNumId w:val="11"/>
  </w:num>
  <w:num w:numId="5" w16cid:durableId="775029062">
    <w:abstractNumId w:val="28"/>
  </w:num>
  <w:num w:numId="6" w16cid:durableId="1669476305">
    <w:abstractNumId w:val="14"/>
  </w:num>
  <w:num w:numId="7" w16cid:durableId="840199522">
    <w:abstractNumId w:val="13"/>
  </w:num>
  <w:num w:numId="8" w16cid:durableId="1817532619">
    <w:abstractNumId w:val="21"/>
  </w:num>
  <w:num w:numId="9" w16cid:durableId="1323581431">
    <w:abstractNumId w:val="23"/>
  </w:num>
  <w:num w:numId="10" w16cid:durableId="2015958967">
    <w:abstractNumId w:val="35"/>
  </w:num>
  <w:num w:numId="11" w16cid:durableId="5673023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42513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9823549">
    <w:abstractNumId w:val="20"/>
  </w:num>
  <w:num w:numId="14" w16cid:durableId="108089877">
    <w:abstractNumId w:val="9"/>
  </w:num>
  <w:num w:numId="15" w16cid:durableId="805392651">
    <w:abstractNumId w:val="7"/>
  </w:num>
  <w:num w:numId="16" w16cid:durableId="236868401">
    <w:abstractNumId w:val="6"/>
  </w:num>
  <w:num w:numId="17" w16cid:durableId="142896830">
    <w:abstractNumId w:val="5"/>
  </w:num>
  <w:num w:numId="18" w16cid:durableId="1977300239">
    <w:abstractNumId w:val="4"/>
  </w:num>
  <w:num w:numId="19" w16cid:durableId="17780129">
    <w:abstractNumId w:val="8"/>
  </w:num>
  <w:num w:numId="20" w16cid:durableId="583759935">
    <w:abstractNumId w:val="3"/>
  </w:num>
  <w:num w:numId="21" w16cid:durableId="924148108">
    <w:abstractNumId w:val="2"/>
  </w:num>
  <w:num w:numId="22" w16cid:durableId="831217573">
    <w:abstractNumId w:val="1"/>
  </w:num>
  <w:num w:numId="23" w16cid:durableId="63071220">
    <w:abstractNumId w:val="0"/>
  </w:num>
  <w:num w:numId="24" w16cid:durableId="923609423">
    <w:abstractNumId w:val="39"/>
  </w:num>
  <w:num w:numId="25" w16cid:durableId="2127499411">
    <w:abstractNumId w:val="15"/>
  </w:num>
  <w:num w:numId="26" w16cid:durableId="1446853208">
    <w:abstractNumId w:val="31"/>
  </w:num>
  <w:num w:numId="27" w16cid:durableId="16364490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819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528060">
    <w:abstractNumId w:val="24"/>
  </w:num>
  <w:num w:numId="30" w16cid:durableId="210504175">
    <w:abstractNumId w:val="27"/>
  </w:num>
  <w:num w:numId="31" w16cid:durableId="2099867545">
    <w:abstractNumId w:val="38"/>
  </w:num>
  <w:num w:numId="32" w16cid:durableId="795372125">
    <w:abstractNumId w:val="42"/>
  </w:num>
  <w:num w:numId="33" w16cid:durableId="1446147479">
    <w:abstractNumId w:val="17"/>
  </w:num>
  <w:num w:numId="34" w16cid:durableId="525676835">
    <w:abstractNumId w:val="36"/>
  </w:num>
  <w:num w:numId="35" w16cid:durableId="747920504">
    <w:abstractNumId w:val="44"/>
  </w:num>
  <w:num w:numId="36" w16cid:durableId="1728920950">
    <w:abstractNumId w:val="37"/>
  </w:num>
  <w:num w:numId="37" w16cid:durableId="2110349276">
    <w:abstractNumId w:val="29"/>
  </w:num>
  <w:num w:numId="38" w16cid:durableId="800733519">
    <w:abstractNumId w:val="32"/>
  </w:num>
  <w:num w:numId="39" w16cid:durableId="1398700143">
    <w:abstractNumId w:val="33"/>
  </w:num>
  <w:num w:numId="40" w16cid:durableId="753740912">
    <w:abstractNumId w:val="19"/>
  </w:num>
  <w:num w:numId="41" w16cid:durableId="114717864">
    <w:abstractNumId w:val="41"/>
  </w:num>
  <w:num w:numId="42" w16cid:durableId="715469692">
    <w:abstractNumId w:val="45"/>
  </w:num>
  <w:num w:numId="43" w16cid:durableId="61603887">
    <w:abstractNumId w:val="18"/>
  </w:num>
  <w:num w:numId="44" w16cid:durableId="731545385">
    <w:abstractNumId w:val="30"/>
  </w:num>
  <w:num w:numId="45" w16cid:durableId="779837632">
    <w:abstractNumId w:val="25"/>
  </w:num>
  <w:num w:numId="46" w16cid:durableId="210847501">
    <w:abstractNumId w:val="34"/>
  </w:num>
  <w:num w:numId="47" w16cid:durableId="1497528688">
    <w:abstractNumId w:val="12"/>
  </w:num>
  <w:num w:numId="48" w16cid:durableId="1634479820">
    <w:abstractNumId w:val="40"/>
  </w:num>
  <w:num w:numId="49" w16cid:durableId="1662079179">
    <w:abstractNumId w:val="43"/>
  </w:num>
  <w:num w:numId="50" w16cid:durableId="159633062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DF"/>
    <w:rsid w:val="00004562"/>
    <w:rsid w:val="00006237"/>
    <w:rsid w:val="0000663D"/>
    <w:rsid w:val="00010D95"/>
    <w:rsid w:val="00011BFA"/>
    <w:rsid w:val="00012581"/>
    <w:rsid w:val="00020F65"/>
    <w:rsid w:val="0002562D"/>
    <w:rsid w:val="0003377A"/>
    <w:rsid w:val="00035232"/>
    <w:rsid w:val="000418EF"/>
    <w:rsid w:val="0004250B"/>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49C8"/>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66293"/>
    <w:rsid w:val="0018093D"/>
    <w:rsid w:val="001870DF"/>
    <w:rsid w:val="00187A59"/>
    <w:rsid w:val="00194DD3"/>
    <w:rsid w:val="001B1B37"/>
    <w:rsid w:val="001B30FD"/>
    <w:rsid w:val="001B4B24"/>
    <w:rsid w:val="001B4C7E"/>
    <w:rsid w:val="001C11BE"/>
    <w:rsid w:val="001C1303"/>
    <w:rsid w:val="001C6232"/>
    <w:rsid w:val="001C63E7"/>
    <w:rsid w:val="001D1294"/>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166E1"/>
    <w:rsid w:val="00220366"/>
    <w:rsid w:val="00220A9C"/>
    <w:rsid w:val="00225889"/>
    <w:rsid w:val="00230B64"/>
    <w:rsid w:val="00236DE9"/>
    <w:rsid w:val="002403BD"/>
    <w:rsid w:val="00242226"/>
    <w:rsid w:val="00250C9F"/>
    <w:rsid w:val="002518D2"/>
    <w:rsid w:val="00252B9A"/>
    <w:rsid w:val="00254088"/>
    <w:rsid w:val="00256039"/>
    <w:rsid w:val="00257AA9"/>
    <w:rsid w:val="00262D4E"/>
    <w:rsid w:val="00263C68"/>
    <w:rsid w:val="002646C8"/>
    <w:rsid w:val="00280D1D"/>
    <w:rsid w:val="00282B5D"/>
    <w:rsid w:val="00283390"/>
    <w:rsid w:val="00283592"/>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F4"/>
    <w:rsid w:val="002F26CC"/>
    <w:rsid w:val="002F678C"/>
    <w:rsid w:val="002F7B77"/>
    <w:rsid w:val="003063C0"/>
    <w:rsid w:val="00307EE7"/>
    <w:rsid w:val="003106FA"/>
    <w:rsid w:val="00312D26"/>
    <w:rsid w:val="00317DEA"/>
    <w:rsid w:val="00322A9F"/>
    <w:rsid w:val="00323121"/>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2603"/>
    <w:rsid w:val="00382E2E"/>
    <w:rsid w:val="00383954"/>
    <w:rsid w:val="00383B42"/>
    <w:rsid w:val="0039126D"/>
    <w:rsid w:val="003964D4"/>
    <w:rsid w:val="0039656A"/>
    <w:rsid w:val="003A5ED3"/>
    <w:rsid w:val="003A6677"/>
    <w:rsid w:val="003B14A0"/>
    <w:rsid w:val="003B595E"/>
    <w:rsid w:val="003B6E5D"/>
    <w:rsid w:val="003C0CAE"/>
    <w:rsid w:val="003C582F"/>
    <w:rsid w:val="003D04B7"/>
    <w:rsid w:val="003D09E4"/>
    <w:rsid w:val="003D414A"/>
    <w:rsid w:val="003D49E5"/>
    <w:rsid w:val="003E30F2"/>
    <w:rsid w:val="003E3B7D"/>
    <w:rsid w:val="003E475E"/>
    <w:rsid w:val="003E48A5"/>
    <w:rsid w:val="003E766F"/>
    <w:rsid w:val="003F2747"/>
    <w:rsid w:val="003F768C"/>
    <w:rsid w:val="003F7698"/>
    <w:rsid w:val="004001AF"/>
    <w:rsid w:val="00403350"/>
    <w:rsid w:val="00410F28"/>
    <w:rsid w:val="004111ED"/>
    <w:rsid w:val="0041674F"/>
    <w:rsid w:val="0042594D"/>
    <w:rsid w:val="00441382"/>
    <w:rsid w:val="00445052"/>
    <w:rsid w:val="00450B19"/>
    <w:rsid w:val="00451FDB"/>
    <w:rsid w:val="004564A6"/>
    <w:rsid w:val="00460433"/>
    <w:rsid w:val="004656F6"/>
    <w:rsid w:val="004659D3"/>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B119F"/>
    <w:rsid w:val="004B2C90"/>
    <w:rsid w:val="004C51F8"/>
    <w:rsid w:val="004D2412"/>
    <w:rsid w:val="004E413E"/>
    <w:rsid w:val="004F4A4D"/>
    <w:rsid w:val="004F6A99"/>
    <w:rsid w:val="005017F3"/>
    <w:rsid w:val="00501A64"/>
    <w:rsid w:val="00503BFD"/>
    <w:rsid w:val="005043E5"/>
    <w:rsid w:val="00504D69"/>
    <w:rsid w:val="00513D36"/>
    <w:rsid w:val="00515E2F"/>
    <w:rsid w:val="00521726"/>
    <w:rsid w:val="00526530"/>
    <w:rsid w:val="005303E0"/>
    <w:rsid w:val="0053645C"/>
    <w:rsid w:val="00545244"/>
    <w:rsid w:val="00553801"/>
    <w:rsid w:val="005615BE"/>
    <w:rsid w:val="00562E3D"/>
    <w:rsid w:val="00570CD6"/>
    <w:rsid w:val="00575FFC"/>
    <w:rsid w:val="005818B8"/>
    <w:rsid w:val="00583B68"/>
    <w:rsid w:val="0059027A"/>
    <w:rsid w:val="005A1BD7"/>
    <w:rsid w:val="005A2BEC"/>
    <w:rsid w:val="005B4FAF"/>
    <w:rsid w:val="005B6607"/>
    <w:rsid w:val="005C25F4"/>
    <w:rsid w:val="005C5603"/>
    <w:rsid w:val="005C6668"/>
    <w:rsid w:val="005D37BC"/>
    <w:rsid w:val="005D4151"/>
    <w:rsid w:val="005D5E21"/>
    <w:rsid w:val="005E3E58"/>
    <w:rsid w:val="005F1E97"/>
    <w:rsid w:val="006040DB"/>
    <w:rsid w:val="00606D41"/>
    <w:rsid w:val="0061030D"/>
    <w:rsid w:val="00610FF8"/>
    <w:rsid w:val="00612C22"/>
    <w:rsid w:val="0061713D"/>
    <w:rsid w:val="00624485"/>
    <w:rsid w:val="00641E45"/>
    <w:rsid w:val="00643119"/>
    <w:rsid w:val="00647A67"/>
    <w:rsid w:val="006533D9"/>
    <w:rsid w:val="00653D01"/>
    <w:rsid w:val="00660745"/>
    <w:rsid w:val="0066166A"/>
    <w:rsid w:val="00664EE1"/>
    <w:rsid w:val="006662ED"/>
    <w:rsid w:val="006709DE"/>
    <w:rsid w:val="00673430"/>
    <w:rsid w:val="006767B2"/>
    <w:rsid w:val="00685E49"/>
    <w:rsid w:val="00685EED"/>
    <w:rsid w:val="006953A2"/>
    <w:rsid w:val="006A2F36"/>
    <w:rsid w:val="006B6044"/>
    <w:rsid w:val="006B7FE8"/>
    <w:rsid w:val="006C6A9D"/>
    <w:rsid w:val="006C7DF2"/>
    <w:rsid w:val="006D1154"/>
    <w:rsid w:val="006D2ECD"/>
    <w:rsid w:val="006D3608"/>
    <w:rsid w:val="006D47C1"/>
    <w:rsid w:val="00703BD3"/>
    <w:rsid w:val="00705849"/>
    <w:rsid w:val="00706308"/>
    <w:rsid w:val="00712142"/>
    <w:rsid w:val="00712665"/>
    <w:rsid w:val="0071278A"/>
    <w:rsid w:val="0071386B"/>
    <w:rsid w:val="007153C1"/>
    <w:rsid w:val="007168E6"/>
    <w:rsid w:val="007227C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032"/>
    <w:rsid w:val="00793E98"/>
    <w:rsid w:val="00796A8D"/>
    <w:rsid w:val="007A4CD4"/>
    <w:rsid w:val="007B0C68"/>
    <w:rsid w:val="007B3114"/>
    <w:rsid w:val="007B3F9F"/>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32C6B"/>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B5CD1"/>
    <w:rsid w:val="008B7B3A"/>
    <w:rsid w:val="008C2F90"/>
    <w:rsid w:val="008C5834"/>
    <w:rsid w:val="008C6251"/>
    <w:rsid w:val="008D7825"/>
    <w:rsid w:val="008D7BDD"/>
    <w:rsid w:val="0090254C"/>
    <w:rsid w:val="00902FFD"/>
    <w:rsid w:val="0090724E"/>
    <w:rsid w:val="00907888"/>
    <w:rsid w:val="00910D57"/>
    <w:rsid w:val="00913052"/>
    <w:rsid w:val="00921CB3"/>
    <w:rsid w:val="009221AC"/>
    <w:rsid w:val="009225D7"/>
    <w:rsid w:val="009261FD"/>
    <w:rsid w:val="00934750"/>
    <w:rsid w:val="00934E30"/>
    <w:rsid w:val="00935271"/>
    <w:rsid w:val="00943209"/>
    <w:rsid w:val="0094509D"/>
    <w:rsid w:val="00945318"/>
    <w:rsid w:val="00950DB4"/>
    <w:rsid w:val="0095252D"/>
    <w:rsid w:val="009534C6"/>
    <w:rsid w:val="00957CCB"/>
    <w:rsid w:val="009606EB"/>
    <w:rsid w:val="00963973"/>
    <w:rsid w:val="00971786"/>
    <w:rsid w:val="00971B3B"/>
    <w:rsid w:val="009C01F9"/>
    <w:rsid w:val="009C12F1"/>
    <w:rsid w:val="009C1976"/>
    <w:rsid w:val="009C2F9E"/>
    <w:rsid w:val="009D5AE2"/>
    <w:rsid w:val="009D791A"/>
    <w:rsid w:val="009F34AA"/>
    <w:rsid w:val="00A019BF"/>
    <w:rsid w:val="00A07F2E"/>
    <w:rsid w:val="00A07FEF"/>
    <w:rsid w:val="00A10A52"/>
    <w:rsid w:val="00A1497C"/>
    <w:rsid w:val="00A21956"/>
    <w:rsid w:val="00A42EEC"/>
    <w:rsid w:val="00A50406"/>
    <w:rsid w:val="00A50767"/>
    <w:rsid w:val="00A50801"/>
    <w:rsid w:val="00A60A58"/>
    <w:rsid w:val="00A61B21"/>
    <w:rsid w:val="00A62471"/>
    <w:rsid w:val="00A63E40"/>
    <w:rsid w:val="00A65B09"/>
    <w:rsid w:val="00A670BB"/>
    <w:rsid w:val="00A71291"/>
    <w:rsid w:val="00A739A0"/>
    <w:rsid w:val="00A76E7C"/>
    <w:rsid w:val="00A871D6"/>
    <w:rsid w:val="00AA2939"/>
    <w:rsid w:val="00AA2F6F"/>
    <w:rsid w:val="00AA7AA9"/>
    <w:rsid w:val="00AB0D90"/>
    <w:rsid w:val="00AB1E21"/>
    <w:rsid w:val="00AB1E30"/>
    <w:rsid w:val="00AB2477"/>
    <w:rsid w:val="00AB56F0"/>
    <w:rsid w:val="00AB5DBD"/>
    <w:rsid w:val="00AB5F0C"/>
    <w:rsid w:val="00AB77BB"/>
    <w:rsid w:val="00AC1986"/>
    <w:rsid w:val="00AC273E"/>
    <w:rsid w:val="00AD24E6"/>
    <w:rsid w:val="00AD31A0"/>
    <w:rsid w:val="00AD44F1"/>
    <w:rsid w:val="00AD4DF7"/>
    <w:rsid w:val="00AE0183"/>
    <w:rsid w:val="00AE2110"/>
    <w:rsid w:val="00AE2EB1"/>
    <w:rsid w:val="00B01DA1"/>
    <w:rsid w:val="00B11A76"/>
    <w:rsid w:val="00B11E91"/>
    <w:rsid w:val="00B16380"/>
    <w:rsid w:val="00B1712E"/>
    <w:rsid w:val="00B233E3"/>
    <w:rsid w:val="00B25213"/>
    <w:rsid w:val="00B30352"/>
    <w:rsid w:val="00B346DF"/>
    <w:rsid w:val="00B460C2"/>
    <w:rsid w:val="00B47460"/>
    <w:rsid w:val="00B63EB9"/>
    <w:rsid w:val="00B74009"/>
    <w:rsid w:val="00B75ED8"/>
    <w:rsid w:val="00B77809"/>
    <w:rsid w:val="00B83B98"/>
    <w:rsid w:val="00B860DC"/>
    <w:rsid w:val="00B90E74"/>
    <w:rsid w:val="00B919F2"/>
    <w:rsid w:val="00B9540B"/>
    <w:rsid w:val="00BA0101"/>
    <w:rsid w:val="00BA3794"/>
    <w:rsid w:val="00BA3F4D"/>
    <w:rsid w:val="00BA79E3"/>
    <w:rsid w:val="00BB1FC1"/>
    <w:rsid w:val="00BB239A"/>
    <w:rsid w:val="00BB31CE"/>
    <w:rsid w:val="00BC0188"/>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45C"/>
    <w:rsid w:val="00CB254D"/>
    <w:rsid w:val="00CB3533"/>
    <w:rsid w:val="00CB7600"/>
    <w:rsid w:val="00CB7D61"/>
    <w:rsid w:val="00CC6A4B"/>
    <w:rsid w:val="00CC6D7F"/>
    <w:rsid w:val="00CD1F51"/>
    <w:rsid w:val="00CD7A5A"/>
    <w:rsid w:val="00CD7AAF"/>
    <w:rsid w:val="00CE2BA6"/>
    <w:rsid w:val="00CE564D"/>
    <w:rsid w:val="00CF2B0C"/>
    <w:rsid w:val="00CF3DB5"/>
    <w:rsid w:val="00D023A0"/>
    <w:rsid w:val="00D16E87"/>
    <w:rsid w:val="00D25AA0"/>
    <w:rsid w:val="00D27D0E"/>
    <w:rsid w:val="00D34466"/>
    <w:rsid w:val="00D35DA7"/>
    <w:rsid w:val="00D47AD0"/>
    <w:rsid w:val="00D542BD"/>
    <w:rsid w:val="00D57A57"/>
    <w:rsid w:val="00D613A9"/>
    <w:rsid w:val="00D658D3"/>
    <w:rsid w:val="00D7238E"/>
    <w:rsid w:val="00D73003"/>
    <w:rsid w:val="00D73C03"/>
    <w:rsid w:val="00D81A72"/>
    <w:rsid w:val="00D92EDA"/>
    <w:rsid w:val="00D9359B"/>
    <w:rsid w:val="00D936D8"/>
    <w:rsid w:val="00D94B0E"/>
    <w:rsid w:val="00DA1531"/>
    <w:rsid w:val="00DA5661"/>
    <w:rsid w:val="00DA6E07"/>
    <w:rsid w:val="00DA7584"/>
    <w:rsid w:val="00DA7A62"/>
    <w:rsid w:val="00DB0413"/>
    <w:rsid w:val="00DB0F15"/>
    <w:rsid w:val="00DB2C74"/>
    <w:rsid w:val="00DB3292"/>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2EE6"/>
    <w:rsid w:val="00DF4550"/>
    <w:rsid w:val="00DF7054"/>
    <w:rsid w:val="00E05BA5"/>
    <w:rsid w:val="00E07762"/>
    <w:rsid w:val="00E12CAA"/>
    <w:rsid w:val="00E14084"/>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15AA"/>
    <w:rsid w:val="00E93FCF"/>
    <w:rsid w:val="00E96BF0"/>
    <w:rsid w:val="00E9778E"/>
    <w:rsid w:val="00EB7C66"/>
    <w:rsid w:val="00EC42E3"/>
    <w:rsid w:val="00EC51DE"/>
    <w:rsid w:val="00EC72BE"/>
    <w:rsid w:val="00EE35E4"/>
    <w:rsid w:val="00F005C9"/>
    <w:rsid w:val="00F1404D"/>
    <w:rsid w:val="00F16B2B"/>
    <w:rsid w:val="00F16EDB"/>
    <w:rsid w:val="00F17CEE"/>
    <w:rsid w:val="00F208DC"/>
    <w:rsid w:val="00F22AFE"/>
    <w:rsid w:val="00F22CB3"/>
    <w:rsid w:val="00F234F5"/>
    <w:rsid w:val="00F26340"/>
    <w:rsid w:val="00F3166C"/>
    <w:rsid w:val="00F33259"/>
    <w:rsid w:val="00F441A4"/>
    <w:rsid w:val="00F44FB8"/>
    <w:rsid w:val="00F4753D"/>
    <w:rsid w:val="00F502CA"/>
    <w:rsid w:val="00F519B9"/>
    <w:rsid w:val="00F554EF"/>
    <w:rsid w:val="00F55E8B"/>
    <w:rsid w:val="00F564F9"/>
    <w:rsid w:val="00F669BA"/>
    <w:rsid w:val="00F7766C"/>
    <w:rsid w:val="00F82076"/>
    <w:rsid w:val="00F820F6"/>
    <w:rsid w:val="00F94FCC"/>
    <w:rsid w:val="00FA269F"/>
    <w:rsid w:val="00FB0EA3"/>
    <w:rsid w:val="00FB21F7"/>
    <w:rsid w:val="00FB22AF"/>
    <w:rsid w:val="00FB2AAE"/>
    <w:rsid w:val="00FB7F9C"/>
    <w:rsid w:val="00FC25E1"/>
    <w:rsid w:val="00FC3E20"/>
    <w:rsid w:val="00FC3FA5"/>
    <w:rsid w:val="00FC6260"/>
    <w:rsid w:val="00FD2C03"/>
    <w:rsid w:val="00FD63B3"/>
    <w:rsid w:val="00FE1BFD"/>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44A731B1"/>
  <w15:docId w15:val="{05E248AA-31CB-49B8-8ADA-CAE228C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0"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0"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GGNet"/>
    <w:next w:val="BasistekstGGNet"/>
    <w:uiPriority w:val="4"/>
    <w:rsid w:val="00752725"/>
    <w:pPr>
      <w:spacing w:line="227" w:lineRule="atLeast"/>
    </w:pPr>
    <w:rPr>
      <w:rFonts w:ascii="Trebuchet MS" w:hAnsi="Trebuchet MS" w:cs="Maiandra GD"/>
      <w:color w:val="000000" w:themeColor="text1"/>
      <w:sz w:val="18"/>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066DF0"/>
    <w:pPr>
      <w:spacing w:line="227" w:lineRule="atLeast"/>
    </w:pPr>
    <w:rPr>
      <w:rFonts w:ascii="Trebuchet MS" w:hAnsi="Trebuchet MS" w:cs="Maiandra GD"/>
      <w:color w:val="000000" w:themeColor="text1"/>
      <w:sz w:val="18"/>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link w:val="VoettekstChar"/>
    <w:uiPriority w:val="99"/>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066DF0"/>
    <w:rPr>
      <w:rFonts w:ascii="Trebuchet MS" w:hAnsi="Trebuchet MS" w:cs="Maiandra GD"/>
      <w:color w:val="000000" w:themeColor="text1"/>
      <w:sz w:val="18"/>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AA2939"/>
    <w:pPr>
      <w:spacing w:line="227" w:lineRule="exact"/>
    </w:pPr>
    <w:rPr>
      <w:noProof/>
      <w:sz w:val="16"/>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DF7054"/>
    <w:pPr>
      <w:keepLines/>
      <w:spacing w:line="665" w:lineRule="atLeast"/>
    </w:pPr>
    <w:rPr>
      <w:b/>
      <w:caps/>
      <w:color w:val="000000" w:themeColor="dark1"/>
      <w:sz w:val="90"/>
    </w:rPr>
  </w:style>
  <w:style w:type="paragraph" w:customStyle="1" w:styleId="SubtitelGGNet">
    <w:name w:val="Subtitel GGNet"/>
    <w:basedOn w:val="ZsysbasisGGNet"/>
    <w:uiPriority w:val="4"/>
    <w:qFormat/>
    <w:rsid w:val="00B919F2"/>
    <w:pPr>
      <w:keepLines/>
      <w:framePr w:wrap="around" w:vAnchor="page" w:hAnchor="page" w:x="993" w:y="2267"/>
      <w:spacing w:line="454" w:lineRule="atLeast"/>
    </w:pPr>
    <w:rPr>
      <w:color w:val="000000" w:themeColor="dark1"/>
      <w:sz w:val="36"/>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2F1CF4"/>
    <w:pPr>
      <w:spacing w:before="227"/>
    </w:pPr>
    <w:rPr>
      <w:b/>
      <w:color w:val="000000" w:themeColor="dark1"/>
    </w:rPr>
  </w:style>
  <w:style w:type="character" w:customStyle="1" w:styleId="VoettekstChar">
    <w:name w:val="Voettekst Char"/>
    <w:basedOn w:val="Standaardalinea-lettertype"/>
    <w:link w:val="Voettekst"/>
    <w:uiPriority w:val="99"/>
    <w:rsid w:val="001870DF"/>
    <w:rPr>
      <w:rFonts w:ascii="Trebuchet MS" w:hAnsi="Trebuchet MS" w:cs="Maiandra GD"/>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cht@ggne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Informatieblad%20(zonder%20banner)%20GGNet.dotx" TargetMode="Externa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5586525F9C349A9AE2E14248347DE" ma:contentTypeVersion="16" ma:contentTypeDescription="Een nieuw document maken." ma:contentTypeScope="" ma:versionID="9830c55a4696c78f1e44669fcf096896">
  <xsd:schema xmlns:xsd="http://www.w3.org/2001/XMLSchema" xmlns:xs="http://www.w3.org/2001/XMLSchema" xmlns:p="http://schemas.microsoft.com/office/2006/metadata/properties" xmlns:ns2="f71f5358-f799-49b7-abb5-48ca1d57acde" xmlns:ns3="55c95a24-22a5-4fc5-8b89-8d795b1522d8" targetNamespace="http://schemas.microsoft.com/office/2006/metadata/properties" ma:root="true" ma:fieldsID="47668fb4d0124caa3debb5fa49bdaca0" ns2:_="" ns3:_="">
    <xsd:import namespace="f71f5358-f799-49b7-abb5-48ca1d57acde"/>
    <xsd:import namespace="55c95a24-22a5-4fc5-8b89-8d795b1522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f5358-f799-49b7-abb5-48ca1d57a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6c28b46-ce30-4f8c-a60c-49cd6673d0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c95a24-22a5-4fc5-8b89-8d795b1522d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397d36c-65a8-452a-a6b4-66a5d9b91551}" ma:internalName="TaxCatchAll" ma:showField="CatchAllData" ma:web="55c95a24-22a5-4fc5-8b89-8d795b152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1f5358-f799-49b7-abb5-48ca1d57acde">
      <Terms xmlns="http://schemas.microsoft.com/office/infopath/2007/PartnerControls"/>
    </lcf76f155ced4ddcb4097134ff3c332f>
    <TaxCatchAll xmlns="55c95a24-22a5-4fc5-8b89-8d795b1522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A3C1-245D-4D41-BEDB-EF5950B2F9F0}"/>
</file>

<file path=customXml/itemProps2.xml><?xml version="1.0" encoding="utf-8"?>
<ds:datastoreItem xmlns:ds="http://schemas.openxmlformats.org/officeDocument/2006/customXml" ds:itemID="{F325981F-948A-4DDE-9062-0D710248617D}">
  <ds:schemaRefs>
    <ds:schemaRef ds:uri="http://schemas.microsoft.com/sharepoint/v3/contenttype/forms"/>
  </ds:schemaRefs>
</ds:datastoreItem>
</file>

<file path=customXml/itemProps3.xml><?xml version="1.0" encoding="utf-8"?>
<ds:datastoreItem xmlns:ds="http://schemas.openxmlformats.org/officeDocument/2006/customXml" ds:itemID="{33EC7A30-35F0-4D00-B392-8955C9D242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167E1-9C92-4F89-B33D-BDB76B8E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Informatieblad (zonder banner) GGNet</Template>
  <TotalTime>3</TotalTime>
  <Pages>3</Pages>
  <Words>431</Words>
  <Characters>3210</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d' Arnaud</dc:creator>
  <cp:keywords/>
  <dc:description>sjabloonversie 1.0 - 27 september 2018_x000d_
sjablonen: www.JoulesUnlimited.com</dc:description>
  <cp:lastModifiedBy>Helga van Silfhout</cp:lastModifiedBy>
  <cp:revision>2</cp:revision>
  <cp:lastPrinted>2018-12-17T12:40:00Z</cp:lastPrinted>
  <dcterms:created xsi:type="dcterms:W3CDTF">2022-07-11T07:33:00Z</dcterms:created>
  <dcterms:modified xsi:type="dcterms:W3CDTF">2022-07-11T07:33:00Z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Informatieblad (zonder banner) GGNet.dotx</vt:lpwstr>
  </property>
  <property fmtid="{D5CDD505-2E9C-101B-9397-08002B2CF9AE}" pid="3" name="ContentTypeId">
    <vt:lpwstr>0x0101005AB5586525F9C349A9AE2E14248347DE</vt:lpwstr>
  </property>
  <property fmtid="{D5CDD505-2E9C-101B-9397-08002B2CF9AE}" pid="4" name="Order">
    <vt:r8>8400</vt:r8>
  </property>
</Properties>
</file>