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bottomFromText="125" w:vertAnchor="page" w:horzAnchor="page" w:tblpX="993" w:tblpY="2644"/>
        <w:tblW w:w="0" w:type="auto"/>
        <w:tblBorders>
          <w:bottom w:val="single" w:sz="6" w:space="0" w:color="676767" w:themeColor="background2"/>
        </w:tblBorders>
        <w:tblLayout w:type="fixed"/>
        <w:tblCellMar>
          <w:left w:w="0" w:type="dxa"/>
          <w:right w:w="0" w:type="dxa"/>
        </w:tblCellMar>
        <w:tblLook w:val="04A0" w:firstRow="1" w:lastRow="0" w:firstColumn="1" w:lastColumn="0" w:noHBand="0" w:noVBand="1"/>
      </w:tblPr>
      <w:tblGrid>
        <w:gridCol w:w="9927"/>
      </w:tblGrid>
      <w:tr w:rsidR="00A07F2E" w:rsidRPr="00A07F2E" w14:paraId="51B27D02" w14:textId="77777777" w:rsidTr="005D37BC">
        <w:trPr>
          <w:trHeight w:val="1117"/>
        </w:trPr>
        <w:tc>
          <w:tcPr>
            <w:tcW w:w="9927" w:type="dxa"/>
            <w:shd w:val="clear" w:color="auto" w:fill="auto"/>
          </w:tcPr>
          <w:p w14:paraId="3D7BCE9F" w14:textId="77777777" w:rsidR="00A07F2E" w:rsidRPr="00283390" w:rsidRDefault="00CC6412" w:rsidP="00283390">
            <w:pPr>
              <w:pStyle w:val="TitelGGNet"/>
            </w:pPr>
            <w:r>
              <w:t>klachtenformulier</w:t>
            </w:r>
          </w:p>
        </w:tc>
      </w:tr>
      <w:tr w:rsidR="00B919F2" w:rsidRPr="00A07F2E" w14:paraId="0FD82C6A" w14:textId="77777777" w:rsidTr="005D37BC">
        <w:trPr>
          <w:trHeight w:val="614"/>
        </w:trPr>
        <w:tc>
          <w:tcPr>
            <w:tcW w:w="9927" w:type="dxa"/>
            <w:shd w:val="clear" w:color="auto" w:fill="auto"/>
          </w:tcPr>
          <w:p w14:paraId="477287FF" w14:textId="77777777" w:rsidR="002B56BE" w:rsidRPr="00283390" w:rsidRDefault="00CC6412" w:rsidP="00283390">
            <w:pPr>
              <w:pStyle w:val="SubtitelGGNet"/>
              <w:framePr w:wrap="auto" w:vAnchor="margin" w:hAnchor="text" w:xAlign="left" w:yAlign="inline"/>
            </w:pPr>
            <w:r>
              <w:t>Voor familie of naastbetrokkene</w:t>
            </w:r>
          </w:p>
        </w:tc>
      </w:tr>
      <w:tr w:rsidR="009C01F9" w:rsidRPr="00A07F2E" w14:paraId="0EFAACF5" w14:textId="77777777" w:rsidTr="005D37BC">
        <w:trPr>
          <w:trHeight w:val="554"/>
        </w:trPr>
        <w:tc>
          <w:tcPr>
            <w:tcW w:w="9927" w:type="dxa"/>
            <w:shd w:val="clear" w:color="auto" w:fill="auto"/>
          </w:tcPr>
          <w:p w14:paraId="732C8BC3" w14:textId="77777777" w:rsidR="005D37BC" w:rsidRDefault="005D37BC" w:rsidP="005D37BC">
            <w:pPr>
              <w:pStyle w:val="BasistekstGGNet"/>
            </w:pPr>
          </w:p>
        </w:tc>
      </w:tr>
    </w:tbl>
    <w:p w14:paraId="41C9E2E2" w14:textId="77777777" w:rsidR="00CC6412" w:rsidRDefault="00CC6412" w:rsidP="00CC6412">
      <w:pPr>
        <w:jc w:val="center"/>
        <w:rPr>
          <w:rFonts w:ascii="Calibri" w:hAnsi="Calibri" w:cs="Arial"/>
          <w:b/>
          <w:sz w:val="24"/>
          <w:szCs w:val="24"/>
        </w:rPr>
      </w:pPr>
    </w:p>
    <w:p w14:paraId="7911D48F" w14:textId="77777777" w:rsidR="00CC6412" w:rsidRPr="00934C68" w:rsidRDefault="00CC6412" w:rsidP="00CC6412">
      <w:pPr>
        <w:rPr>
          <w:rFonts w:ascii="Calibri" w:hAnsi="Calibri" w:cs="Calibri"/>
          <w:sz w:val="20"/>
          <w:szCs w:val="20"/>
        </w:rPr>
      </w:pPr>
      <w:r w:rsidRPr="00934C68">
        <w:rPr>
          <w:rFonts w:ascii="Calibri" w:hAnsi="Calibri" w:cs="Calibri"/>
          <w:sz w:val="20"/>
          <w:szCs w:val="20"/>
        </w:rPr>
        <w:t xml:space="preserve">(Indien u klacht indient </w:t>
      </w:r>
      <w:r w:rsidRPr="00934C68">
        <w:rPr>
          <w:rFonts w:ascii="Calibri" w:hAnsi="Calibri" w:cs="Calibri"/>
          <w:sz w:val="20"/>
          <w:szCs w:val="20"/>
          <w:u w:val="single"/>
        </w:rPr>
        <w:t>namens</w:t>
      </w:r>
      <w:r w:rsidRPr="00934C68">
        <w:rPr>
          <w:rFonts w:ascii="Calibri" w:hAnsi="Calibri" w:cs="Calibri"/>
          <w:sz w:val="20"/>
          <w:szCs w:val="20"/>
        </w:rPr>
        <w:t xml:space="preserve"> de patiënt, dan moet u níet dit formulier gebruiken, maar het </w:t>
      </w:r>
      <w:hyperlink r:id="rId11" w:history="1">
        <w:r w:rsidRPr="00934C68">
          <w:rPr>
            <w:rStyle w:val="Hyperlink"/>
            <w:rFonts w:ascii="Calibri" w:hAnsi="Calibri" w:cs="Calibri"/>
            <w:sz w:val="20"/>
            <w:szCs w:val="20"/>
          </w:rPr>
          <w:t>klachtenformulier ‘voor of namens patiënt’</w:t>
        </w:r>
      </w:hyperlink>
      <w:r w:rsidRPr="00934C68">
        <w:rPr>
          <w:rFonts w:ascii="Calibri" w:hAnsi="Calibri" w:cs="Calibri"/>
          <w:sz w:val="20"/>
          <w:szCs w:val="20"/>
        </w:rPr>
        <w:t>.)</w:t>
      </w:r>
    </w:p>
    <w:p w14:paraId="3C1477B2" w14:textId="77777777" w:rsidR="00CC6412" w:rsidRPr="00934C68" w:rsidRDefault="00CC6412" w:rsidP="00CC6412">
      <w:pPr>
        <w:jc w:val="center"/>
        <w:rPr>
          <w:rFonts w:ascii="Calibri" w:hAnsi="Calibri" w:cs="Calibri"/>
          <w:b/>
          <w:sz w:val="20"/>
          <w:szCs w:val="20"/>
        </w:rPr>
      </w:pPr>
    </w:p>
    <w:p w14:paraId="7840CA57" w14:textId="77777777" w:rsidR="00CC6412" w:rsidRPr="00934C68" w:rsidRDefault="00CC6412" w:rsidP="00CC6412">
      <w:pPr>
        <w:rPr>
          <w:rFonts w:ascii="Calibri" w:hAnsi="Calibri" w:cs="Calibri"/>
          <w:b/>
          <w:sz w:val="20"/>
          <w:szCs w:val="20"/>
        </w:rPr>
      </w:pPr>
      <w:r w:rsidRPr="00934C68">
        <w:rPr>
          <w:rFonts w:ascii="Calibri" w:hAnsi="Calibri" w:cs="Calibri"/>
          <w:b/>
          <w:sz w:val="20"/>
          <w:szCs w:val="20"/>
        </w:rPr>
        <w:t xml:space="preserve">Klager </w:t>
      </w:r>
    </w:p>
    <w:p w14:paraId="689F7446" w14:textId="41860D25" w:rsidR="00CC6412" w:rsidRPr="00934C68" w:rsidRDefault="00CC6412" w:rsidP="00CC6412">
      <w:pPr>
        <w:tabs>
          <w:tab w:val="left" w:pos="2127"/>
        </w:tabs>
        <w:spacing w:line="320" w:lineRule="atLeast"/>
        <w:rPr>
          <w:rFonts w:ascii="Calibri" w:hAnsi="Calibri" w:cs="Calibri"/>
          <w:sz w:val="20"/>
          <w:szCs w:val="20"/>
        </w:rPr>
      </w:pPr>
      <w:r w:rsidRPr="00934C68">
        <w:rPr>
          <w:rFonts w:ascii="Calibri" w:hAnsi="Calibri" w:cs="Calibri"/>
          <w:sz w:val="20"/>
          <w:szCs w:val="20"/>
        </w:rPr>
        <w:t>Naam</w:t>
      </w:r>
      <w:r w:rsidRPr="00934C68">
        <w:rPr>
          <w:rFonts w:ascii="Calibri" w:hAnsi="Calibri" w:cs="Calibri"/>
          <w:sz w:val="20"/>
          <w:szCs w:val="20"/>
        </w:rPr>
        <w:tab/>
        <w:t>:</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rPr>
        <w:t>man/vrouw</w:t>
      </w:r>
      <w:r w:rsidR="009756BA" w:rsidRPr="00934C68">
        <w:rPr>
          <w:rFonts w:ascii="Calibri" w:hAnsi="Calibri" w:cs="Calibri"/>
          <w:sz w:val="20"/>
          <w:szCs w:val="20"/>
        </w:rPr>
        <w:t>/anders</w:t>
      </w:r>
      <w:r w:rsidRPr="00934C68">
        <w:rPr>
          <w:rFonts w:ascii="Calibri" w:hAnsi="Calibri" w:cs="Calibri"/>
          <w:sz w:val="20"/>
          <w:szCs w:val="20"/>
        </w:rPr>
        <w:t xml:space="preserve">¹ </w:t>
      </w:r>
    </w:p>
    <w:p w14:paraId="483C8742" w14:textId="77777777" w:rsidR="00CC6412" w:rsidRPr="00934C68" w:rsidRDefault="00CC6412" w:rsidP="00CC6412">
      <w:pPr>
        <w:tabs>
          <w:tab w:val="left" w:pos="2127"/>
        </w:tabs>
        <w:spacing w:line="320" w:lineRule="atLeast"/>
        <w:rPr>
          <w:rFonts w:ascii="Calibri" w:hAnsi="Calibri" w:cs="Calibri"/>
          <w:sz w:val="20"/>
          <w:szCs w:val="20"/>
          <w:u w:val="single"/>
        </w:rPr>
      </w:pPr>
      <w:r w:rsidRPr="00934C68">
        <w:rPr>
          <w:rFonts w:ascii="Calibri" w:hAnsi="Calibri" w:cs="Calibri"/>
          <w:sz w:val="20"/>
          <w:szCs w:val="20"/>
        </w:rPr>
        <w:t>Voorletters</w:t>
      </w:r>
      <w:r w:rsidRPr="00934C68">
        <w:rPr>
          <w:rFonts w:ascii="Calibri" w:hAnsi="Calibri" w:cs="Calibri"/>
          <w:sz w:val="20"/>
          <w:szCs w:val="20"/>
        </w:rPr>
        <w:tab/>
        <w:t>:</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p>
    <w:p w14:paraId="551DC30C" w14:textId="77777777" w:rsidR="00CC6412" w:rsidRPr="00934C68" w:rsidRDefault="00CC6412" w:rsidP="00CC6412">
      <w:pPr>
        <w:tabs>
          <w:tab w:val="left" w:pos="2127"/>
        </w:tabs>
        <w:spacing w:line="320" w:lineRule="atLeast"/>
        <w:rPr>
          <w:rFonts w:ascii="Calibri" w:hAnsi="Calibri" w:cs="Calibri"/>
          <w:sz w:val="20"/>
          <w:szCs w:val="20"/>
          <w:u w:val="single"/>
        </w:rPr>
      </w:pPr>
      <w:r w:rsidRPr="00934C68">
        <w:rPr>
          <w:rFonts w:ascii="Calibri" w:hAnsi="Calibri" w:cs="Calibri"/>
          <w:sz w:val="20"/>
          <w:szCs w:val="20"/>
        </w:rPr>
        <w:t>Geboortedatum</w:t>
      </w:r>
      <w:r w:rsidRPr="00934C68">
        <w:rPr>
          <w:rFonts w:ascii="Calibri" w:hAnsi="Calibri" w:cs="Calibri"/>
          <w:sz w:val="20"/>
          <w:szCs w:val="20"/>
        </w:rPr>
        <w:tab/>
        <w:t>:</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p>
    <w:p w14:paraId="71D0758E" w14:textId="77777777" w:rsidR="00CC6412" w:rsidRPr="00934C68" w:rsidRDefault="00CC6412" w:rsidP="00CC6412">
      <w:pPr>
        <w:tabs>
          <w:tab w:val="left" w:pos="2127"/>
        </w:tabs>
        <w:spacing w:line="320" w:lineRule="atLeast"/>
        <w:rPr>
          <w:rFonts w:ascii="Calibri" w:hAnsi="Calibri" w:cs="Calibri"/>
          <w:sz w:val="20"/>
          <w:szCs w:val="20"/>
          <w:u w:val="single"/>
        </w:rPr>
      </w:pPr>
      <w:r w:rsidRPr="00934C68">
        <w:rPr>
          <w:rFonts w:ascii="Calibri" w:hAnsi="Calibri" w:cs="Calibri"/>
          <w:sz w:val="20"/>
          <w:szCs w:val="20"/>
        </w:rPr>
        <w:t>Huisadres</w:t>
      </w:r>
      <w:r w:rsidRPr="00934C68">
        <w:rPr>
          <w:rFonts w:ascii="Calibri" w:hAnsi="Calibri" w:cs="Calibri"/>
          <w:sz w:val="20"/>
          <w:szCs w:val="20"/>
        </w:rPr>
        <w:tab/>
        <w:t>:</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p>
    <w:p w14:paraId="653AAC63" w14:textId="77777777" w:rsidR="00CC6412" w:rsidRPr="00934C68" w:rsidRDefault="00CC6412" w:rsidP="00CC6412">
      <w:pPr>
        <w:tabs>
          <w:tab w:val="left" w:pos="2127"/>
        </w:tabs>
        <w:spacing w:line="320" w:lineRule="atLeast"/>
        <w:rPr>
          <w:rFonts w:ascii="Calibri" w:hAnsi="Calibri" w:cs="Calibri"/>
          <w:sz w:val="20"/>
          <w:szCs w:val="20"/>
          <w:u w:val="single"/>
        </w:rPr>
      </w:pPr>
      <w:r w:rsidRPr="00934C68">
        <w:rPr>
          <w:rFonts w:ascii="Calibri" w:hAnsi="Calibri" w:cs="Calibri"/>
          <w:sz w:val="20"/>
          <w:szCs w:val="20"/>
        </w:rPr>
        <w:t xml:space="preserve">Postcode </w:t>
      </w:r>
      <w:r w:rsidRPr="00934C68">
        <w:rPr>
          <w:rFonts w:ascii="Calibri" w:hAnsi="Calibri" w:cs="Calibri"/>
          <w:sz w:val="20"/>
          <w:szCs w:val="20"/>
        </w:rPr>
        <w:tab/>
        <w:t>:</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rPr>
        <w:t xml:space="preserve"> Woonplaats:</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p>
    <w:p w14:paraId="16F45012" w14:textId="77777777" w:rsidR="00CC6412" w:rsidRPr="00934C68" w:rsidRDefault="00CC6412" w:rsidP="00CC6412">
      <w:pPr>
        <w:tabs>
          <w:tab w:val="left" w:pos="2127"/>
        </w:tabs>
        <w:spacing w:line="320" w:lineRule="atLeast"/>
        <w:rPr>
          <w:rFonts w:ascii="Calibri" w:hAnsi="Calibri" w:cs="Calibri"/>
          <w:sz w:val="20"/>
          <w:szCs w:val="20"/>
          <w:u w:val="single"/>
        </w:rPr>
      </w:pPr>
      <w:r w:rsidRPr="00934C68">
        <w:rPr>
          <w:rFonts w:ascii="Calibri" w:hAnsi="Calibri" w:cs="Calibri"/>
          <w:sz w:val="20"/>
          <w:szCs w:val="20"/>
        </w:rPr>
        <w:t>Telefoonnummer</w:t>
      </w:r>
      <w:r w:rsidRPr="00934C68">
        <w:rPr>
          <w:rFonts w:ascii="Calibri" w:hAnsi="Calibri" w:cs="Calibri"/>
          <w:sz w:val="20"/>
          <w:szCs w:val="20"/>
        </w:rPr>
        <w:tab/>
        <w:t>:</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p>
    <w:p w14:paraId="35B090EA" w14:textId="77777777" w:rsidR="00CC6412" w:rsidRPr="00934C68" w:rsidRDefault="00CC6412" w:rsidP="00CC6412">
      <w:pPr>
        <w:tabs>
          <w:tab w:val="left" w:pos="2127"/>
        </w:tabs>
        <w:spacing w:line="320" w:lineRule="atLeast"/>
        <w:rPr>
          <w:rFonts w:ascii="Calibri" w:hAnsi="Calibri" w:cs="Calibri"/>
          <w:sz w:val="20"/>
          <w:szCs w:val="20"/>
          <w:u w:val="single"/>
        </w:rPr>
      </w:pPr>
      <w:r w:rsidRPr="00934C68">
        <w:rPr>
          <w:rFonts w:ascii="Calibri" w:hAnsi="Calibri" w:cs="Calibri"/>
          <w:sz w:val="20"/>
          <w:szCs w:val="20"/>
        </w:rPr>
        <w:t>E-mailadres</w:t>
      </w:r>
      <w:r w:rsidRPr="00934C68">
        <w:rPr>
          <w:rFonts w:ascii="Calibri" w:hAnsi="Calibri" w:cs="Calibri"/>
          <w:sz w:val="20"/>
          <w:szCs w:val="20"/>
        </w:rPr>
        <w:tab/>
        <w:t>:</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p>
    <w:p w14:paraId="51B43AB2" w14:textId="77777777" w:rsidR="00CC6412" w:rsidRPr="00934C68" w:rsidRDefault="00CC6412" w:rsidP="00CC6412">
      <w:pPr>
        <w:rPr>
          <w:rFonts w:ascii="Calibri" w:hAnsi="Calibri" w:cs="Calibri"/>
          <w:b/>
          <w:sz w:val="20"/>
          <w:szCs w:val="20"/>
        </w:rPr>
      </w:pPr>
    </w:p>
    <w:p w14:paraId="0A3CA8C4" w14:textId="77777777" w:rsidR="00CC6412" w:rsidRPr="00934C68" w:rsidRDefault="00CC6412" w:rsidP="00CC6412">
      <w:pPr>
        <w:autoSpaceDE w:val="0"/>
        <w:autoSpaceDN w:val="0"/>
        <w:adjustRightInd w:val="0"/>
        <w:ind w:left="2127" w:hanging="2268"/>
        <w:rPr>
          <w:rFonts w:ascii="Calibri" w:hAnsi="Calibri" w:cs="Calibri"/>
          <w:b/>
          <w:sz w:val="20"/>
          <w:szCs w:val="20"/>
        </w:rPr>
      </w:pPr>
      <w:r w:rsidRPr="00934C68">
        <w:rPr>
          <w:rFonts w:ascii="Calibri" w:hAnsi="Calibri" w:cs="Calibri"/>
          <w:b/>
          <w:sz w:val="20"/>
          <w:szCs w:val="20"/>
        </w:rPr>
        <w:t>Klager is:</w:t>
      </w:r>
      <w:r w:rsidRPr="00934C68">
        <w:rPr>
          <w:rFonts w:ascii="Calibri" w:hAnsi="Calibri" w:cs="Calibri"/>
          <w:b/>
          <w:sz w:val="20"/>
          <w:szCs w:val="20"/>
        </w:rPr>
        <w:tab/>
        <w:t>O familie van patiënt</w:t>
      </w:r>
    </w:p>
    <w:p w14:paraId="54232278" w14:textId="77777777" w:rsidR="00CC6412" w:rsidRPr="00934C68" w:rsidRDefault="00CC6412" w:rsidP="00CC6412">
      <w:pPr>
        <w:autoSpaceDE w:val="0"/>
        <w:autoSpaceDN w:val="0"/>
        <w:adjustRightInd w:val="0"/>
        <w:ind w:left="2127"/>
        <w:rPr>
          <w:rFonts w:ascii="Calibri" w:hAnsi="Calibri" w:cs="Calibri"/>
          <w:sz w:val="20"/>
          <w:szCs w:val="20"/>
        </w:rPr>
      </w:pPr>
      <w:r w:rsidRPr="00934C68">
        <w:rPr>
          <w:rFonts w:ascii="Calibri" w:hAnsi="Calibri" w:cs="Calibri"/>
          <w:sz w:val="20"/>
          <w:szCs w:val="20"/>
        </w:rPr>
        <w:t xml:space="preserve">(De </w:t>
      </w:r>
      <w:proofErr w:type="spellStart"/>
      <w:r w:rsidRPr="00934C68">
        <w:rPr>
          <w:rFonts w:ascii="Calibri" w:hAnsi="Calibri" w:cs="Calibri"/>
          <w:sz w:val="20"/>
          <w:szCs w:val="20"/>
        </w:rPr>
        <w:t>echtgeno</w:t>
      </w:r>
      <w:proofErr w:type="spellEnd"/>
      <w:r w:rsidRPr="00934C68">
        <w:rPr>
          <w:rFonts w:ascii="Calibri" w:hAnsi="Calibri" w:cs="Calibri"/>
          <w:sz w:val="20"/>
          <w:szCs w:val="20"/>
        </w:rPr>
        <w:t>(o)t(e)/partner; de ouder(s), voor zover deze niet van het gezag is/zijn ontheven of ontzet; elke meerderjarige bloedverwant in rechte lijn, niet zijnde een ouder en in de zijlijn tot en met de tweede graad).</w:t>
      </w:r>
    </w:p>
    <w:p w14:paraId="62EE496E" w14:textId="77777777" w:rsidR="00CC6412" w:rsidRPr="00934C68" w:rsidRDefault="00CC6412" w:rsidP="00CC6412">
      <w:pPr>
        <w:ind w:left="2127"/>
        <w:rPr>
          <w:rFonts w:ascii="Calibri" w:hAnsi="Calibri" w:cs="Calibri"/>
          <w:b/>
          <w:sz w:val="20"/>
          <w:szCs w:val="20"/>
        </w:rPr>
      </w:pPr>
    </w:p>
    <w:p w14:paraId="6A83FA1E" w14:textId="77777777" w:rsidR="00CC6412" w:rsidRPr="00934C68" w:rsidRDefault="00CC6412" w:rsidP="00CC6412">
      <w:pPr>
        <w:autoSpaceDE w:val="0"/>
        <w:autoSpaceDN w:val="0"/>
        <w:adjustRightInd w:val="0"/>
        <w:ind w:left="2127" w:hanging="2268"/>
        <w:rPr>
          <w:rFonts w:ascii="Calibri" w:hAnsi="Calibri" w:cs="Calibri"/>
          <w:b/>
          <w:sz w:val="20"/>
          <w:szCs w:val="20"/>
        </w:rPr>
      </w:pPr>
      <w:r w:rsidRPr="00934C68">
        <w:rPr>
          <w:rFonts w:ascii="Calibri" w:hAnsi="Calibri" w:cs="Calibri"/>
          <w:b/>
          <w:sz w:val="20"/>
          <w:szCs w:val="20"/>
        </w:rPr>
        <w:tab/>
        <w:t>O naastbetrokkene van patiënt</w:t>
      </w:r>
    </w:p>
    <w:p w14:paraId="641F4616" w14:textId="77777777" w:rsidR="00CC6412" w:rsidRPr="00934C68" w:rsidRDefault="00CC6412" w:rsidP="00CC6412">
      <w:pPr>
        <w:autoSpaceDE w:val="0"/>
        <w:autoSpaceDN w:val="0"/>
        <w:adjustRightInd w:val="0"/>
        <w:ind w:left="2127"/>
        <w:rPr>
          <w:rFonts w:ascii="Calibri" w:hAnsi="Calibri" w:cs="Calibri"/>
          <w:sz w:val="20"/>
          <w:szCs w:val="20"/>
        </w:rPr>
      </w:pPr>
      <w:r w:rsidRPr="00934C68">
        <w:rPr>
          <w:rFonts w:ascii="Calibri" w:hAnsi="Calibri" w:cs="Calibri"/>
          <w:sz w:val="20"/>
          <w:szCs w:val="20"/>
        </w:rPr>
        <w:t>(Een persoon die een directe relatie met de patiënt heeft. Dit kan familie (anders dan de hierboven beschreven categorie van familieleden) betreffen, een vriend(in) of iemand die zich wegens een bijzondere reden bij de patiënt betrokken voelt.)</w:t>
      </w:r>
    </w:p>
    <w:p w14:paraId="1ED09721" w14:textId="77777777" w:rsidR="00CC6412" w:rsidRPr="00934C68" w:rsidRDefault="00CC6412" w:rsidP="00CC6412">
      <w:pPr>
        <w:autoSpaceDE w:val="0"/>
        <w:autoSpaceDN w:val="0"/>
        <w:adjustRightInd w:val="0"/>
        <w:ind w:left="2127"/>
        <w:rPr>
          <w:rFonts w:ascii="Calibri" w:hAnsi="Calibri" w:cs="Calibri"/>
          <w:sz w:val="20"/>
          <w:szCs w:val="20"/>
        </w:rPr>
      </w:pPr>
    </w:p>
    <w:p w14:paraId="43429E5C" w14:textId="77777777" w:rsidR="00CC6412" w:rsidRPr="00934C68" w:rsidRDefault="00CC6412" w:rsidP="00CC6412">
      <w:pPr>
        <w:autoSpaceDE w:val="0"/>
        <w:autoSpaceDN w:val="0"/>
        <w:adjustRightInd w:val="0"/>
        <w:rPr>
          <w:rFonts w:ascii="Calibri" w:eastAsia="Andale WT" w:hAnsi="Calibri" w:cs="Calibri"/>
          <w:b/>
          <w:sz w:val="20"/>
          <w:szCs w:val="20"/>
          <w:lang w:eastAsia="zh-CN"/>
        </w:rPr>
      </w:pPr>
      <w:r w:rsidRPr="00934C68">
        <w:rPr>
          <w:rFonts w:ascii="Calibri" w:eastAsia="Andale WT" w:hAnsi="Calibri" w:cs="Calibri"/>
          <w:b/>
          <w:sz w:val="20"/>
          <w:szCs w:val="20"/>
          <w:lang w:eastAsia="zh-CN"/>
        </w:rPr>
        <w:t>Indien u naastbetrokkene van de patiënt bent:</w:t>
      </w:r>
    </w:p>
    <w:p w14:paraId="6DC2134C" w14:textId="77777777" w:rsidR="00CC6412" w:rsidRPr="00934C68" w:rsidRDefault="00CC6412" w:rsidP="00CC6412">
      <w:pPr>
        <w:autoSpaceDE w:val="0"/>
        <w:autoSpaceDN w:val="0"/>
        <w:adjustRightInd w:val="0"/>
        <w:spacing w:line="320" w:lineRule="atLeast"/>
        <w:rPr>
          <w:rFonts w:ascii="Calibri" w:hAnsi="Calibri" w:cs="Calibri"/>
          <w:sz w:val="20"/>
          <w:szCs w:val="20"/>
          <w:lang w:eastAsia="en-US"/>
        </w:rPr>
      </w:pPr>
      <w:r w:rsidRPr="00934C68">
        <w:rPr>
          <w:rFonts w:ascii="Calibri" w:eastAsia="Andale WT" w:hAnsi="Calibri" w:cs="Calibri"/>
          <w:sz w:val="20"/>
          <w:szCs w:val="20"/>
          <w:lang w:eastAsia="zh-CN"/>
        </w:rPr>
        <w:t>Uw relatie tot de patiënt</w:t>
      </w:r>
      <w:r w:rsidRPr="00934C68">
        <w:rPr>
          <w:rFonts w:ascii="Calibri" w:eastAsia="Andale WT" w:hAnsi="Calibri" w:cs="Calibri"/>
          <w:sz w:val="20"/>
          <w:szCs w:val="20"/>
          <w:lang w:eastAsia="zh-CN"/>
        </w:rPr>
        <w:tab/>
      </w:r>
      <w:r w:rsidRPr="00934C68">
        <w:rPr>
          <w:rFonts w:ascii="Calibri" w:hAnsi="Calibri" w:cs="Calibri"/>
          <w:sz w:val="20"/>
          <w:szCs w:val="20"/>
        </w:rPr>
        <w:t>:</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rPr>
        <w:t>_____________________</w:t>
      </w:r>
    </w:p>
    <w:p w14:paraId="496B4FAF" w14:textId="77777777" w:rsidR="00CC6412" w:rsidRPr="00934C68" w:rsidRDefault="00CC6412" w:rsidP="00CC6412">
      <w:pPr>
        <w:autoSpaceDE w:val="0"/>
        <w:autoSpaceDN w:val="0"/>
        <w:adjustRightInd w:val="0"/>
        <w:spacing w:line="320" w:lineRule="atLeast"/>
        <w:rPr>
          <w:rFonts w:ascii="Calibri" w:hAnsi="Calibri" w:cs="Calibri"/>
          <w:sz w:val="20"/>
          <w:szCs w:val="20"/>
        </w:rPr>
      </w:pPr>
      <w:r w:rsidRPr="00934C68">
        <w:rPr>
          <w:rFonts w:ascii="Calibri" w:eastAsia="Andale WT" w:hAnsi="Calibri" w:cs="Calibri"/>
          <w:sz w:val="20"/>
          <w:szCs w:val="20"/>
          <w:lang w:eastAsia="zh-CN"/>
        </w:rPr>
        <w:t>Toelichting op uw betrokkenheid bij de patiënt</w:t>
      </w:r>
      <w:r w:rsidRPr="00934C68">
        <w:rPr>
          <w:rFonts w:ascii="Calibri" w:hAnsi="Calibri" w:cs="Calibri"/>
          <w:sz w:val="20"/>
          <w:szCs w:val="20"/>
        </w:rPr>
        <w:t xml:space="preserve">: </w:t>
      </w:r>
      <w:r w:rsidRPr="00934C68">
        <w:rPr>
          <w:rFonts w:ascii="Calibri" w:hAnsi="Calibri" w:cs="Calibri"/>
          <w:sz w:val="20"/>
          <w:szCs w:val="20"/>
        </w:rPr>
        <w:tab/>
        <w:t>__________________________________________</w:t>
      </w:r>
    </w:p>
    <w:p w14:paraId="34DCB6D4" w14:textId="3BB47F04" w:rsidR="00CC6412" w:rsidRPr="00934C68" w:rsidRDefault="00CC6412" w:rsidP="00CC6412">
      <w:pPr>
        <w:autoSpaceDE w:val="0"/>
        <w:autoSpaceDN w:val="0"/>
        <w:adjustRightInd w:val="0"/>
        <w:spacing w:line="320" w:lineRule="atLeast"/>
        <w:rPr>
          <w:rFonts w:ascii="Calibri" w:hAnsi="Calibri" w:cs="Calibri"/>
          <w:sz w:val="20"/>
          <w:szCs w:val="20"/>
        </w:rPr>
      </w:pPr>
      <w:r w:rsidRPr="00934C68">
        <w:rPr>
          <w:rFonts w:ascii="Calibri" w:hAnsi="Calibri" w:cs="Calibri"/>
          <w:sz w:val="20"/>
          <w:szCs w:val="20"/>
        </w:rPr>
        <w:t xml:space="preserve"> ________________________________________________________________</w:t>
      </w:r>
      <w:r w:rsidR="00934C68">
        <w:rPr>
          <w:rFonts w:ascii="Calibri" w:hAnsi="Calibri" w:cs="Calibri"/>
          <w:sz w:val="20"/>
          <w:szCs w:val="20"/>
        </w:rPr>
        <w:t>_____________________</w:t>
      </w:r>
      <w:r w:rsidRPr="00934C68">
        <w:rPr>
          <w:rFonts w:ascii="Calibri" w:hAnsi="Calibri" w:cs="Calibri"/>
          <w:sz w:val="20"/>
          <w:szCs w:val="20"/>
        </w:rPr>
        <w:t xml:space="preserve">  </w:t>
      </w:r>
    </w:p>
    <w:p w14:paraId="125EBD15" w14:textId="77777777" w:rsidR="00CC6412" w:rsidRPr="00934C68" w:rsidRDefault="00CC6412" w:rsidP="00CC6412">
      <w:pPr>
        <w:autoSpaceDE w:val="0"/>
        <w:autoSpaceDN w:val="0"/>
        <w:adjustRightInd w:val="0"/>
        <w:spacing w:line="320" w:lineRule="atLeast"/>
        <w:rPr>
          <w:rFonts w:ascii="Calibri" w:hAnsi="Calibri" w:cs="Calibri"/>
          <w:sz w:val="20"/>
          <w:szCs w:val="20"/>
          <w:u w:val="single"/>
        </w:rPr>
      </w:pPr>
      <w:r w:rsidRPr="00934C68">
        <w:rPr>
          <w:rFonts w:ascii="Calibri" w:hAnsi="Calibri" w:cs="Calibri"/>
          <w:sz w:val="20"/>
          <w:szCs w:val="20"/>
          <w:u w:val="single"/>
        </w:rPr>
        <w:t xml:space="preserve">   </w:t>
      </w:r>
    </w:p>
    <w:p w14:paraId="57888ED7" w14:textId="77777777" w:rsidR="00CC6412" w:rsidRPr="00934C68" w:rsidRDefault="00CC6412" w:rsidP="00CC6412">
      <w:pPr>
        <w:rPr>
          <w:rFonts w:ascii="Calibri" w:hAnsi="Calibri" w:cs="Calibri"/>
          <w:b/>
          <w:sz w:val="20"/>
          <w:szCs w:val="20"/>
        </w:rPr>
      </w:pPr>
      <w:r w:rsidRPr="00934C68">
        <w:rPr>
          <w:rFonts w:ascii="Calibri" w:hAnsi="Calibri" w:cs="Calibri"/>
          <w:b/>
          <w:sz w:val="20"/>
          <w:szCs w:val="20"/>
        </w:rPr>
        <w:t>Naam van de patiënt die bij GGNet in behandeling is en waarvan u familie of naastbetrokkene bent:</w:t>
      </w:r>
    </w:p>
    <w:p w14:paraId="2CDCC17F" w14:textId="77777777" w:rsidR="00CC6412" w:rsidRPr="00934C68" w:rsidRDefault="00CC6412" w:rsidP="00CC6412">
      <w:pPr>
        <w:rPr>
          <w:rFonts w:ascii="Calibri" w:hAnsi="Calibri" w:cs="Calibri"/>
          <w:sz w:val="20"/>
          <w:szCs w:val="20"/>
        </w:rPr>
      </w:pPr>
      <w:r w:rsidRPr="00934C68">
        <w:rPr>
          <w:rFonts w:ascii="Calibri" w:hAnsi="Calibri" w:cs="Calibri"/>
          <w:sz w:val="20"/>
          <w:szCs w:val="20"/>
        </w:rPr>
        <w:t>(ook invullen als de klacht uzelf betreft)</w:t>
      </w:r>
    </w:p>
    <w:p w14:paraId="262CE911" w14:textId="77777777" w:rsidR="00934C68" w:rsidRPr="00934C68" w:rsidRDefault="00934C68" w:rsidP="00934C68">
      <w:pPr>
        <w:tabs>
          <w:tab w:val="left" w:pos="2127"/>
        </w:tabs>
        <w:spacing w:line="320" w:lineRule="atLeast"/>
        <w:rPr>
          <w:rFonts w:ascii="Calibri" w:hAnsi="Calibri" w:cs="Calibri"/>
          <w:sz w:val="20"/>
          <w:szCs w:val="20"/>
        </w:rPr>
      </w:pPr>
      <w:r w:rsidRPr="00934C68">
        <w:rPr>
          <w:rFonts w:ascii="Calibri" w:hAnsi="Calibri" w:cs="Calibri"/>
          <w:sz w:val="20"/>
          <w:szCs w:val="20"/>
        </w:rPr>
        <w:t>Naam</w:t>
      </w:r>
      <w:r w:rsidRPr="00934C68">
        <w:rPr>
          <w:rFonts w:ascii="Calibri" w:hAnsi="Calibri" w:cs="Calibri"/>
          <w:sz w:val="20"/>
          <w:szCs w:val="20"/>
        </w:rPr>
        <w:tab/>
        <w:t>:</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rPr>
        <w:t xml:space="preserve">man/vrouw/anders¹ </w:t>
      </w:r>
    </w:p>
    <w:p w14:paraId="23F6009A" w14:textId="77777777" w:rsidR="00934C68" w:rsidRPr="00934C68" w:rsidRDefault="00934C68" w:rsidP="00934C68">
      <w:pPr>
        <w:tabs>
          <w:tab w:val="left" w:pos="2127"/>
        </w:tabs>
        <w:spacing w:line="320" w:lineRule="atLeast"/>
        <w:rPr>
          <w:rFonts w:ascii="Calibri" w:hAnsi="Calibri" w:cs="Calibri"/>
          <w:sz w:val="20"/>
          <w:szCs w:val="20"/>
          <w:u w:val="single"/>
        </w:rPr>
      </w:pPr>
      <w:r w:rsidRPr="00934C68">
        <w:rPr>
          <w:rFonts w:ascii="Calibri" w:hAnsi="Calibri" w:cs="Calibri"/>
          <w:sz w:val="20"/>
          <w:szCs w:val="20"/>
        </w:rPr>
        <w:t>Voorletters</w:t>
      </w:r>
      <w:r w:rsidRPr="00934C68">
        <w:rPr>
          <w:rFonts w:ascii="Calibri" w:hAnsi="Calibri" w:cs="Calibri"/>
          <w:sz w:val="20"/>
          <w:szCs w:val="20"/>
        </w:rPr>
        <w:tab/>
        <w:t>:</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p>
    <w:p w14:paraId="2F81DC1A" w14:textId="77777777" w:rsidR="00934C68" w:rsidRPr="00934C68" w:rsidRDefault="00934C68" w:rsidP="00934C68">
      <w:pPr>
        <w:tabs>
          <w:tab w:val="left" w:pos="2127"/>
        </w:tabs>
        <w:spacing w:line="320" w:lineRule="atLeast"/>
        <w:rPr>
          <w:rFonts w:ascii="Calibri" w:hAnsi="Calibri" w:cs="Calibri"/>
          <w:sz w:val="20"/>
          <w:szCs w:val="20"/>
          <w:u w:val="single"/>
        </w:rPr>
      </w:pPr>
      <w:r w:rsidRPr="00934C68">
        <w:rPr>
          <w:rFonts w:ascii="Calibri" w:hAnsi="Calibri" w:cs="Calibri"/>
          <w:sz w:val="20"/>
          <w:szCs w:val="20"/>
        </w:rPr>
        <w:t>Geboortedatum</w:t>
      </w:r>
      <w:r w:rsidRPr="00934C68">
        <w:rPr>
          <w:rFonts w:ascii="Calibri" w:hAnsi="Calibri" w:cs="Calibri"/>
          <w:sz w:val="20"/>
          <w:szCs w:val="20"/>
        </w:rPr>
        <w:tab/>
        <w:t>:</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p>
    <w:p w14:paraId="42CE6878" w14:textId="77777777" w:rsidR="00CC6412" w:rsidRPr="00934C68" w:rsidRDefault="00CC6412" w:rsidP="00CC6412">
      <w:pPr>
        <w:tabs>
          <w:tab w:val="left" w:pos="2127"/>
        </w:tabs>
        <w:spacing w:line="320" w:lineRule="atLeast"/>
        <w:rPr>
          <w:rFonts w:ascii="Calibri" w:hAnsi="Calibri" w:cs="Calibri"/>
          <w:sz w:val="20"/>
          <w:szCs w:val="20"/>
          <w:u w:val="single"/>
        </w:rPr>
      </w:pPr>
      <w:r w:rsidRPr="00934C68">
        <w:rPr>
          <w:rFonts w:ascii="Calibri" w:hAnsi="Calibri" w:cs="Calibri"/>
          <w:sz w:val="20"/>
          <w:szCs w:val="20"/>
        </w:rPr>
        <w:t>Adres</w:t>
      </w:r>
      <w:r w:rsidRPr="00934C68">
        <w:rPr>
          <w:rFonts w:ascii="Calibri" w:hAnsi="Calibri" w:cs="Calibri"/>
          <w:sz w:val="20"/>
          <w:szCs w:val="20"/>
        </w:rPr>
        <w:tab/>
        <w:t>:</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p>
    <w:p w14:paraId="038AAA1A" w14:textId="77777777" w:rsidR="00CC6412" w:rsidRPr="00934C68" w:rsidRDefault="00CC6412" w:rsidP="00CC6412">
      <w:pPr>
        <w:tabs>
          <w:tab w:val="left" w:pos="2127"/>
        </w:tabs>
        <w:spacing w:line="320" w:lineRule="atLeast"/>
        <w:rPr>
          <w:rFonts w:ascii="Calibri" w:hAnsi="Calibri" w:cs="Calibri"/>
          <w:sz w:val="20"/>
          <w:szCs w:val="20"/>
          <w:u w:val="single"/>
        </w:rPr>
      </w:pPr>
      <w:r w:rsidRPr="00934C68">
        <w:rPr>
          <w:rFonts w:ascii="Calibri" w:hAnsi="Calibri" w:cs="Calibri"/>
          <w:sz w:val="20"/>
          <w:szCs w:val="20"/>
        </w:rPr>
        <w:t xml:space="preserve">Postcode </w:t>
      </w:r>
      <w:r w:rsidRPr="00934C68">
        <w:rPr>
          <w:rFonts w:ascii="Calibri" w:hAnsi="Calibri" w:cs="Calibri"/>
          <w:sz w:val="20"/>
          <w:szCs w:val="20"/>
        </w:rPr>
        <w:tab/>
        <w:t>:</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rPr>
        <w:t xml:space="preserve"> Woonplaats:</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p>
    <w:p w14:paraId="79AC4723" w14:textId="77777777" w:rsidR="00CC6412" w:rsidRPr="00934C68" w:rsidRDefault="00CC6412" w:rsidP="00CC6412">
      <w:pPr>
        <w:tabs>
          <w:tab w:val="left" w:pos="2127"/>
        </w:tabs>
        <w:spacing w:line="320" w:lineRule="atLeast"/>
        <w:rPr>
          <w:rFonts w:ascii="Calibri" w:hAnsi="Calibri" w:cs="Calibri"/>
          <w:sz w:val="20"/>
          <w:szCs w:val="20"/>
          <w:u w:val="single"/>
        </w:rPr>
      </w:pPr>
      <w:r w:rsidRPr="00934C68">
        <w:rPr>
          <w:rFonts w:ascii="Calibri" w:hAnsi="Calibri" w:cs="Calibri"/>
          <w:sz w:val="20"/>
          <w:szCs w:val="20"/>
        </w:rPr>
        <w:t>Telefoonnummer</w:t>
      </w:r>
      <w:r w:rsidRPr="00934C68">
        <w:rPr>
          <w:rFonts w:ascii="Calibri" w:hAnsi="Calibri" w:cs="Calibri"/>
          <w:sz w:val="20"/>
          <w:szCs w:val="20"/>
        </w:rPr>
        <w:tab/>
        <w:t>:</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p>
    <w:p w14:paraId="6132038C" w14:textId="77777777" w:rsidR="00CC6412" w:rsidRPr="00934C68" w:rsidRDefault="00CC6412" w:rsidP="00CC6412">
      <w:pPr>
        <w:tabs>
          <w:tab w:val="left" w:pos="2127"/>
        </w:tabs>
        <w:spacing w:line="320" w:lineRule="atLeast"/>
        <w:rPr>
          <w:rFonts w:ascii="Calibri" w:hAnsi="Calibri" w:cs="Calibri"/>
          <w:sz w:val="20"/>
          <w:szCs w:val="20"/>
          <w:u w:val="single"/>
        </w:rPr>
      </w:pPr>
      <w:r w:rsidRPr="00934C68">
        <w:rPr>
          <w:rFonts w:ascii="Calibri" w:hAnsi="Calibri" w:cs="Calibri"/>
          <w:sz w:val="20"/>
          <w:szCs w:val="20"/>
        </w:rPr>
        <w:t>E-mailadres</w:t>
      </w:r>
      <w:r w:rsidRPr="00934C68">
        <w:rPr>
          <w:rFonts w:ascii="Calibri" w:hAnsi="Calibri" w:cs="Calibri"/>
          <w:sz w:val="20"/>
          <w:szCs w:val="20"/>
        </w:rPr>
        <w:tab/>
        <w:t>:</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p>
    <w:p w14:paraId="56BEF92F" w14:textId="77777777" w:rsidR="00CC6412" w:rsidRPr="00934C68" w:rsidRDefault="00CC6412" w:rsidP="00CC6412">
      <w:pPr>
        <w:tabs>
          <w:tab w:val="left" w:pos="2127"/>
        </w:tabs>
        <w:spacing w:line="320" w:lineRule="atLeast"/>
        <w:rPr>
          <w:rFonts w:ascii="Calibri" w:hAnsi="Calibri" w:cs="Calibri"/>
          <w:sz w:val="20"/>
          <w:szCs w:val="20"/>
          <w:u w:val="single"/>
        </w:rPr>
      </w:pPr>
      <w:r w:rsidRPr="00934C68">
        <w:rPr>
          <w:rFonts w:ascii="Calibri" w:hAnsi="Calibri" w:cs="Calibri"/>
          <w:sz w:val="20"/>
          <w:szCs w:val="20"/>
        </w:rPr>
        <w:t>Behandelafdeling</w:t>
      </w:r>
      <w:r w:rsidRPr="00934C68">
        <w:rPr>
          <w:rFonts w:ascii="Calibri" w:hAnsi="Calibri" w:cs="Calibri"/>
          <w:sz w:val="20"/>
          <w:szCs w:val="20"/>
        </w:rPr>
        <w:tab/>
        <w:t>:</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p>
    <w:p w14:paraId="776A6C6B" w14:textId="77777777" w:rsidR="00CC6412" w:rsidRPr="00934C68" w:rsidRDefault="00CC6412" w:rsidP="00CC6412">
      <w:pPr>
        <w:spacing w:line="320" w:lineRule="atLeast"/>
        <w:rPr>
          <w:rFonts w:ascii="Calibri" w:hAnsi="Calibri" w:cs="Calibri"/>
          <w:b/>
          <w:sz w:val="20"/>
          <w:szCs w:val="20"/>
        </w:rPr>
      </w:pPr>
    </w:p>
    <w:p w14:paraId="48CE37BC" w14:textId="77777777" w:rsidR="00CC6412" w:rsidRPr="00934C68" w:rsidRDefault="00CC6412" w:rsidP="00CC6412">
      <w:pPr>
        <w:rPr>
          <w:rFonts w:ascii="Calibri" w:hAnsi="Calibri" w:cs="Calibri"/>
          <w:b/>
          <w:sz w:val="20"/>
          <w:szCs w:val="20"/>
        </w:rPr>
      </w:pPr>
    </w:p>
    <w:p w14:paraId="2A3D12AC" w14:textId="77777777" w:rsidR="00CC6412" w:rsidRPr="00934C68" w:rsidRDefault="00CC6412" w:rsidP="00CC6412">
      <w:pPr>
        <w:rPr>
          <w:rFonts w:ascii="Calibri" w:hAnsi="Calibri" w:cs="Calibri"/>
          <w:b/>
          <w:sz w:val="20"/>
          <w:szCs w:val="20"/>
        </w:rPr>
      </w:pPr>
      <w:r w:rsidRPr="00934C68">
        <w:rPr>
          <w:rFonts w:ascii="Calibri" w:hAnsi="Calibri" w:cs="Calibri"/>
          <w:b/>
          <w:sz w:val="20"/>
          <w:szCs w:val="20"/>
        </w:rPr>
        <w:t xml:space="preserve">Waarop/op wie¹ heeft de klacht betrekking? </w:t>
      </w:r>
      <w:r w:rsidRPr="00934C68">
        <w:rPr>
          <w:rFonts w:ascii="Calibri" w:hAnsi="Calibri" w:cs="Calibri"/>
          <w:b/>
          <w:i/>
          <w:sz w:val="20"/>
          <w:szCs w:val="20"/>
        </w:rPr>
        <w:t>(alleen invullen wat van toepassing is)</w:t>
      </w:r>
    </w:p>
    <w:p w14:paraId="04020F21" w14:textId="288C310B" w:rsidR="00CC6412" w:rsidRPr="00934C68" w:rsidRDefault="00CC6412" w:rsidP="00CC6412">
      <w:pPr>
        <w:tabs>
          <w:tab w:val="left" w:pos="2127"/>
        </w:tabs>
        <w:spacing w:line="320" w:lineRule="atLeast"/>
        <w:rPr>
          <w:rFonts w:ascii="Calibri" w:hAnsi="Calibri" w:cs="Calibri"/>
          <w:sz w:val="20"/>
          <w:szCs w:val="20"/>
          <w:u w:val="single"/>
        </w:rPr>
      </w:pPr>
      <w:r w:rsidRPr="00934C68">
        <w:rPr>
          <w:rFonts w:ascii="Calibri" w:hAnsi="Calibri" w:cs="Calibri"/>
          <w:sz w:val="20"/>
          <w:szCs w:val="20"/>
        </w:rPr>
        <w:t>Naam</w:t>
      </w:r>
      <w:r w:rsidRPr="00934C68">
        <w:rPr>
          <w:rFonts w:ascii="Calibri" w:hAnsi="Calibri" w:cs="Calibri"/>
          <w:sz w:val="20"/>
          <w:szCs w:val="20"/>
        </w:rPr>
        <w:tab/>
        <w:t>:</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rPr>
        <w:t>man/vrouw</w:t>
      </w:r>
      <w:r w:rsidR="009756BA" w:rsidRPr="00934C68">
        <w:rPr>
          <w:rFonts w:ascii="Calibri" w:hAnsi="Calibri" w:cs="Calibri"/>
          <w:sz w:val="20"/>
          <w:szCs w:val="20"/>
        </w:rPr>
        <w:t>/anders</w:t>
      </w:r>
      <w:r w:rsidRPr="00934C68">
        <w:rPr>
          <w:rFonts w:ascii="Calibri" w:hAnsi="Calibri" w:cs="Calibri"/>
          <w:sz w:val="20"/>
          <w:szCs w:val="20"/>
        </w:rPr>
        <w:t>¹</w:t>
      </w:r>
    </w:p>
    <w:p w14:paraId="5E0B12C5" w14:textId="77777777" w:rsidR="00CC6412" w:rsidRPr="00934C68" w:rsidRDefault="00CC6412" w:rsidP="00CC6412">
      <w:pPr>
        <w:tabs>
          <w:tab w:val="left" w:pos="2127"/>
        </w:tabs>
        <w:spacing w:line="320" w:lineRule="atLeast"/>
        <w:rPr>
          <w:rFonts w:ascii="Calibri" w:hAnsi="Calibri" w:cs="Calibri"/>
          <w:sz w:val="20"/>
          <w:szCs w:val="20"/>
          <w:u w:val="single"/>
        </w:rPr>
      </w:pPr>
      <w:r w:rsidRPr="00934C68">
        <w:rPr>
          <w:rFonts w:ascii="Calibri" w:hAnsi="Calibri" w:cs="Calibri"/>
          <w:sz w:val="20"/>
          <w:szCs w:val="20"/>
        </w:rPr>
        <w:t>Functie</w:t>
      </w:r>
      <w:r w:rsidRPr="00934C68">
        <w:rPr>
          <w:rFonts w:ascii="Calibri" w:hAnsi="Calibri" w:cs="Calibri"/>
          <w:sz w:val="20"/>
          <w:szCs w:val="20"/>
        </w:rPr>
        <w:tab/>
        <w:t>:</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p>
    <w:p w14:paraId="69DBE8BB" w14:textId="77777777" w:rsidR="00CC6412" w:rsidRPr="00934C68" w:rsidRDefault="00CC6412" w:rsidP="00CC6412">
      <w:pPr>
        <w:tabs>
          <w:tab w:val="left" w:pos="2127"/>
        </w:tabs>
        <w:spacing w:line="320" w:lineRule="atLeast"/>
        <w:rPr>
          <w:rFonts w:ascii="Calibri" w:hAnsi="Calibri" w:cs="Calibri"/>
          <w:sz w:val="20"/>
          <w:szCs w:val="20"/>
          <w:u w:val="single"/>
        </w:rPr>
      </w:pPr>
      <w:r w:rsidRPr="00934C68">
        <w:rPr>
          <w:rFonts w:ascii="Calibri" w:hAnsi="Calibri" w:cs="Calibri"/>
          <w:sz w:val="20"/>
          <w:szCs w:val="20"/>
        </w:rPr>
        <w:t>Afdeling</w:t>
      </w:r>
      <w:r w:rsidRPr="00934C68">
        <w:rPr>
          <w:rFonts w:ascii="Calibri" w:hAnsi="Calibri" w:cs="Calibri"/>
          <w:sz w:val="20"/>
          <w:szCs w:val="20"/>
        </w:rPr>
        <w:tab/>
        <w:t>:</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p>
    <w:p w14:paraId="347C2D9E" w14:textId="77777777" w:rsidR="00CC6412" w:rsidRPr="00934C68" w:rsidRDefault="00CC6412" w:rsidP="00CC6412">
      <w:pPr>
        <w:tabs>
          <w:tab w:val="left" w:pos="2127"/>
        </w:tabs>
        <w:spacing w:line="320" w:lineRule="atLeast"/>
        <w:rPr>
          <w:rFonts w:ascii="Calibri" w:hAnsi="Calibri" w:cs="Calibri"/>
          <w:sz w:val="20"/>
          <w:szCs w:val="20"/>
          <w:u w:val="single"/>
        </w:rPr>
      </w:pPr>
      <w:r w:rsidRPr="00934C68">
        <w:rPr>
          <w:rFonts w:ascii="Calibri" w:hAnsi="Calibri" w:cs="Calibri"/>
          <w:sz w:val="20"/>
          <w:szCs w:val="20"/>
        </w:rPr>
        <w:t>Adres afdeling</w:t>
      </w:r>
      <w:r w:rsidRPr="00934C68">
        <w:rPr>
          <w:rFonts w:ascii="Calibri" w:hAnsi="Calibri" w:cs="Calibri"/>
          <w:sz w:val="20"/>
          <w:szCs w:val="20"/>
        </w:rPr>
        <w:tab/>
        <w:t>:</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p>
    <w:p w14:paraId="1AEEDE84" w14:textId="32915545" w:rsidR="00CC6412" w:rsidRPr="00934C68" w:rsidRDefault="00CC6412" w:rsidP="00CC6412">
      <w:pPr>
        <w:tabs>
          <w:tab w:val="left" w:pos="2127"/>
        </w:tabs>
        <w:spacing w:line="320" w:lineRule="atLeast"/>
        <w:rPr>
          <w:rFonts w:ascii="Calibri" w:hAnsi="Calibri" w:cs="Calibri"/>
          <w:sz w:val="20"/>
          <w:szCs w:val="20"/>
          <w:u w:val="single"/>
        </w:rPr>
      </w:pPr>
      <w:r w:rsidRPr="00934C68">
        <w:rPr>
          <w:rFonts w:ascii="Calibri" w:hAnsi="Calibri" w:cs="Calibri"/>
          <w:sz w:val="20"/>
          <w:szCs w:val="20"/>
        </w:rPr>
        <w:t xml:space="preserve">Postcode </w:t>
      </w:r>
      <w:r w:rsidRPr="00934C68">
        <w:rPr>
          <w:rFonts w:ascii="Calibri" w:hAnsi="Calibri" w:cs="Calibri"/>
          <w:sz w:val="20"/>
          <w:szCs w:val="20"/>
        </w:rPr>
        <w:tab/>
        <w:t>:</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rPr>
        <w:t xml:space="preserve"> </w:t>
      </w:r>
      <w:r w:rsidR="009756BA" w:rsidRPr="00934C68">
        <w:rPr>
          <w:rFonts w:ascii="Calibri" w:hAnsi="Calibri" w:cs="Calibri"/>
          <w:sz w:val="20"/>
          <w:szCs w:val="20"/>
        </w:rPr>
        <w:t>P</w:t>
      </w:r>
      <w:r w:rsidRPr="00934C68">
        <w:rPr>
          <w:rFonts w:ascii="Calibri" w:hAnsi="Calibri" w:cs="Calibri"/>
          <w:sz w:val="20"/>
          <w:szCs w:val="20"/>
        </w:rPr>
        <w:t>laats:</w:t>
      </w:r>
      <w:r w:rsidRPr="00934C68">
        <w:rPr>
          <w:rFonts w:ascii="Calibri" w:hAnsi="Calibri" w:cs="Calibri"/>
          <w:sz w:val="20"/>
          <w:szCs w:val="20"/>
          <w:u w:val="single"/>
        </w:rPr>
        <w:t xml:space="preserve"> </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00934C68" w:rsidRPr="00934C68">
        <w:rPr>
          <w:rFonts w:ascii="Calibri" w:hAnsi="Calibri" w:cs="Calibri"/>
          <w:sz w:val="20"/>
          <w:szCs w:val="20"/>
        </w:rPr>
        <w:t>___________</w:t>
      </w:r>
    </w:p>
    <w:p w14:paraId="58DB38CE" w14:textId="77777777" w:rsidR="00CC6412" w:rsidRPr="00934C68" w:rsidRDefault="00CC6412" w:rsidP="00CC6412">
      <w:pPr>
        <w:spacing w:line="320" w:lineRule="atLeast"/>
        <w:rPr>
          <w:rFonts w:ascii="Calibri" w:hAnsi="Calibri" w:cs="Calibri"/>
          <w:b/>
          <w:sz w:val="20"/>
          <w:szCs w:val="20"/>
        </w:rPr>
      </w:pPr>
    </w:p>
    <w:p w14:paraId="6D1F2248" w14:textId="77777777" w:rsidR="00CC6412" w:rsidRPr="00934C68" w:rsidRDefault="00CC6412" w:rsidP="00CC6412">
      <w:pPr>
        <w:rPr>
          <w:rFonts w:ascii="Calibri" w:hAnsi="Calibri" w:cs="Calibri"/>
          <w:b/>
          <w:sz w:val="20"/>
          <w:szCs w:val="20"/>
        </w:rPr>
      </w:pPr>
    </w:p>
    <w:p w14:paraId="5E731020" w14:textId="77777777" w:rsidR="00CC6412" w:rsidRPr="00934C68" w:rsidRDefault="00CC6412" w:rsidP="00CC6412">
      <w:pPr>
        <w:rPr>
          <w:rFonts w:ascii="Calibri" w:hAnsi="Calibri" w:cs="Calibri"/>
          <w:b/>
          <w:sz w:val="20"/>
          <w:szCs w:val="20"/>
        </w:rPr>
      </w:pPr>
      <w:r w:rsidRPr="00934C68">
        <w:rPr>
          <w:rFonts w:ascii="Calibri" w:hAnsi="Calibri" w:cs="Calibri"/>
          <w:b/>
          <w:sz w:val="20"/>
          <w:szCs w:val="20"/>
        </w:rPr>
        <w:t>Korte omschrijving van de klacht(en)</w:t>
      </w:r>
      <w:r w:rsidRPr="00934C68">
        <w:rPr>
          <w:rFonts w:ascii="Calibri" w:hAnsi="Calibri" w:cs="Calibri"/>
          <w:sz w:val="20"/>
          <w:szCs w:val="20"/>
        </w:rPr>
        <w:t>²</w:t>
      </w:r>
    </w:p>
    <w:p w14:paraId="7F3E9215" w14:textId="77777777" w:rsidR="00CC6412" w:rsidRPr="00934C68" w:rsidRDefault="00CC6412" w:rsidP="00CC6412">
      <w:pPr>
        <w:spacing w:line="320" w:lineRule="atLeast"/>
        <w:rPr>
          <w:rFonts w:ascii="Calibri" w:hAnsi="Calibri" w:cs="Calibri"/>
          <w:sz w:val="20"/>
          <w:szCs w:val="20"/>
        </w:rPr>
      </w:pP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t xml:space="preserve">        </w:t>
      </w:r>
      <w:r w:rsidRPr="00934C68">
        <w:rPr>
          <w:rFonts w:ascii="Calibri" w:hAnsi="Calibri" w:cs="Calibri"/>
          <w:sz w:val="20"/>
          <w:szCs w:val="20"/>
          <w:u w:val="single"/>
        </w:rPr>
        <w:tab/>
      </w:r>
      <w:r w:rsidRPr="00934C68">
        <w:rPr>
          <w:rFonts w:ascii="Calibri" w:hAnsi="Calibri" w:cs="Calibri"/>
          <w:sz w:val="20"/>
          <w:szCs w:val="20"/>
          <w:u w:val="single"/>
        </w:rPr>
        <w:tab/>
        <w:t xml:space="preserve">                                                            </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p>
    <w:p w14:paraId="1E773681" w14:textId="77777777" w:rsidR="00CC6412" w:rsidRPr="00934C68" w:rsidRDefault="00CC6412" w:rsidP="00CC6412">
      <w:pPr>
        <w:spacing w:line="320" w:lineRule="atLeast"/>
        <w:rPr>
          <w:rFonts w:ascii="Calibri" w:hAnsi="Calibri" w:cs="Calibri"/>
          <w:sz w:val="20"/>
          <w:szCs w:val="20"/>
        </w:rPr>
      </w:pPr>
    </w:p>
    <w:p w14:paraId="5E72A48A" w14:textId="77777777" w:rsidR="00CC6412" w:rsidRPr="00934C68" w:rsidRDefault="00CC6412" w:rsidP="00CC6412">
      <w:pPr>
        <w:spacing w:line="320" w:lineRule="atLeast"/>
        <w:rPr>
          <w:rFonts w:ascii="Calibri" w:hAnsi="Calibri" w:cs="Calibri"/>
          <w:sz w:val="20"/>
          <w:szCs w:val="20"/>
          <w:u w:val="single"/>
        </w:rPr>
      </w:pPr>
      <w:r w:rsidRPr="00934C68">
        <w:rPr>
          <w:rFonts w:ascii="Calibri" w:hAnsi="Calibri" w:cs="Calibri"/>
          <w:sz w:val="20"/>
          <w:szCs w:val="20"/>
        </w:rPr>
        <w:t>Plaats:</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rPr>
        <w:t xml:space="preserve">  Datum:</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rPr>
        <w:t xml:space="preserve">  Handtekening:</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p>
    <w:p w14:paraId="6F1F2C61" w14:textId="77777777" w:rsidR="00CC6412" w:rsidRPr="00934C68" w:rsidRDefault="00CC6412" w:rsidP="00CC6412">
      <w:pPr>
        <w:rPr>
          <w:rFonts w:ascii="Calibri" w:hAnsi="Calibri" w:cs="Calibri"/>
          <w:sz w:val="20"/>
          <w:szCs w:val="20"/>
          <w:u w:val="single"/>
        </w:rPr>
      </w:pPr>
    </w:p>
    <w:p w14:paraId="19F674CF" w14:textId="77777777" w:rsidR="00CC6412" w:rsidRPr="00934C68" w:rsidRDefault="00CC6412" w:rsidP="00CC6412">
      <w:pPr>
        <w:rPr>
          <w:rFonts w:ascii="Calibri" w:hAnsi="Calibri" w:cs="Calibri"/>
          <w:b/>
          <w:sz w:val="20"/>
          <w:szCs w:val="20"/>
        </w:rPr>
      </w:pPr>
      <w:r w:rsidRPr="00934C68">
        <w:rPr>
          <w:rFonts w:ascii="Calibri" w:hAnsi="Calibri" w:cs="Calibri"/>
          <w:b/>
          <w:sz w:val="20"/>
          <w:szCs w:val="20"/>
        </w:rPr>
        <w:t>Ik geef wel/geen¹ toestemming dat er via e-mail met mij wordt gecorrespondeerd over mijn klacht:</w:t>
      </w:r>
    </w:p>
    <w:p w14:paraId="1EEBEE83" w14:textId="77777777" w:rsidR="00CC6412" w:rsidRPr="00934C68" w:rsidRDefault="00CC6412" w:rsidP="00CC6412">
      <w:pPr>
        <w:rPr>
          <w:rFonts w:ascii="Calibri" w:hAnsi="Calibri" w:cs="Calibri"/>
          <w:b/>
          <w:sz w:val="20"/>
          <w:szCs w:val="20"/>
        </w:rPr>
      </w:pPr>
    </w:p>
    <w:p w14:paraId="5C29CBBD" w14:textId="77777777" w:rsidR="00CC6412" w:rsidRPr="00934C68" w:rsidRDefault="00CC6412" w:rsidP="00CC6412">
      <w:pPr>
        <w:rPr>
          <w:rFonts w:ascii="Calibri" w:hAnsi="Calibri" w:cs="Calibri"/>
          <w:sz w:val="20"/>
          <w:szCs w:val="20"/>
          <w:u w:val="single"/>
        </w:rPr>
      </w:pPr>
      <w:r w:rsidRPr="00934C68">
        <w:rPr>
          <w:rFonts w:ascii="Calibri" w:hAnsi="Calibri" w:cs="Calibri"/>
          <w:b/>
          <w:sz w:val="20"/>
          <w:szCs w:val="20"/>
        </w:rPr>
        <w:t xml:space="preserve"> </w:t>
      </w:r>
      <w:r w:rsidRPr="00934C68">
        <w:rPr>
          <w:rFonts w:ascii="Calibri" w:hAnsi="Calibri" w:cs="Calibri"/>
          <w:sz w:val="20"/>
          <w:szCs w:val="20"/>
        </w:rPr>
        <w:t>Plaats:</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rPr>
        <w:t xml:space="preserve">  Datum:</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rPr>
        <w:t xml:space="preserve">  Handtekening:</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p>
    <w:p w14:paraId="4A79FBAF" w14:textId="77777777" w:rsidR="00CC6412" w:rsidRPr="00934C68" w:rsidRDefault="00CC6412" w:rsidP="00CC6412">
      <w:pPr>
        <w:rPr>
          <w:rFonts w:ascii="Calibri" w:hAnsi="Calibri" w:cs="Calibri"/>
          <w:b/>
          <w:sz w:val="20"/>
          <w:szCs w:val="20"/>
        </w:rPr>
      </w:pPr>
    </w:p>
    <w:p w14:paraId="44B9433D" w14:textId="77777777" w:rsidR="00CC6412" w:rsidRPr="00934C68" w:rsidRDefault="00CC6412" w:rsidP="00CC6412">
      <w:pPr>
        <w:rPr>
          <w:rFonts w:ascii="Calibri" w:hAnsi="Calibri" w:cs="Calibri"/>
          <w:sz w:val="20"/>
          <w:szCs w:val="20"/>
        </w:rPr>
      </w:pPr>
      <w:r w:rsidRPr="00934C68">
        <w:rPr>
          <w:rFonts w:ascii="Calibri" w:hAnsi="Calibri" w:cs="Calibri"/>
          <w:b/>
          <w:sz w:val="20"/>
          <w:szCs w:val="20"/>
        </w:rPr>
        <w:t>¹</w:t>
      </w:r>
      <w:r w:rsidRPr="00934C68">
        <w:rPr>
          <w:rFonts w:ascii="Calibri" w:hAnsi="Calibri" w:cs="Calibri"/>
          <w:sz w:val="20"/>
          <w:szCs w:val="20"/>
        </w:rPr>
        <w:t xml:space="preserve"> Doorhalen wat niet van toepassing is </w:t>
      </w:r>
    </w:p>
    <w:p w14:paraId="12554CC3" w14:textId="77777777" w:rsidR="00CC6412" w:rsidRPr="00934C68" w:rsidRDefault="00CC6412" w:rsidP="00CC6412">
      <w:pPr>
        <w:rPr>
          <w:rFonts w:ascii="Calibri" w:hAnsi="Calibri" w:cs="Calibri"/>
          <w:sz w:val="20"/>
          <w:szCs w:val="20"/>
        </w:rPr>
      </w:pPr>
      <w:r w:rsidRPr="00934C68">
        <w:rPr>
          <w:rFonts w:ascii="Calibri" w:hAnsi="Calibri" w:cs="Calibri"/>
          <w:b/>
          <w:sz w:val="20"/>
          <w:szCs w:val="20"/>
        </w:rPr>
        <w:t>²</w:t>
      </w:r>
      <w:r w:rsidRPr="00934C68">
        <w:rPr>
          <w:rFonts w:ascii="Calibri" w:hAnsi="Calibri" w:cs="Calibri"/>
          <w:sz w:val="20"/>
          <w:szCs w:val="20"/>
        </w:rPr>
        <w:t xml:space="preserve"> Een uitgebreide schriftelijke verklaring mag als bijlage aan het formulier toegevoegd worden</w:t>
      </w:r>
    </w:p>
    <w:p w14:paraId="6D6E80E5" w14:textId="77777777" w:rsidR="00CC6412" w:rsidRPr="00934C68" w:rsidRDefault="00CC6412" w:rsidP="00CC6412">
      <w:pPr>
        <w:rPr>
          <w:rFonts w:ascii="Calibri" w:hAnsi="Calibri" w:cs="Calibri"/>
          <w:sz w:val="20"/>
          <w:szCs w:val="20"/>
          <w:lang w:eastAsia="ja-JP"/>
        </w:rPr>
      </w:pPr>
    </w:p>
    <w:p w14:paraId="4353C9E7" w14:textId="77777777" w:rsidR="00CC6412" w:rsidRPr="00934C68" w:rsidRDefault="00CC6412" w:rsidP="00CC6412">
      <w:pPr>
        <w:rPr>
          <w:rFonts w:ascii="Calibri" w:hAnsi="Calibri" w:cs="Calibri"/>
          <w:b/>
          <w:bCs/>
          <w:sz w:val="20"/>
          <w:szCs w:val="20"/>
          <w:lang w:eastAsia="en-US"/>
        </w:rPr>
      </w:pPr>
      <w:r w:rsidRPr="00934C68">
        <w:rPr>
          <w:rFonts w:ascii="Calibri" w:hAnsi="Calibri" w:cs="Calibri"/>
          <w:b/>
          <w:bCs/>
          <w:sz w:val="20"/>
          <w:szCs w:val="20"/>
        </w:rPr>
        <w:t>Als uw klacht gaat over de wijze waarop de betreffende patiënt behandeld of bejegend wordt, stelt de klachtenfunctionaris zich op de hoogte van de mening van de patiënt. De mening van de patiënt zal zwaarwegend worden meegenomen in de vraag of de klacht daarna behandeld zal worden.</w:t>
      </w:r>
    </w:p>
    <w:p w14:paraId="00756E60" w14:textId="77777777" w:rsidR="00CC6412" w:rsidRPr="00934C68" w:rsidRDefault="00CC6412" w:rsidP="00CC6412">
      <w:pPr>
        <w:rPr>
          <w:rFonts w:ascii="Calibri" w:hAnsi="Calibri" w:cs="Calibri"/>
          <w:b/>
          <w:sz w:val="20"/>
          <w:szCs w:val="20"/>
        </w:rPr>
      </w:pPr>
    </w:p>
    <w:p w14:paraId="341808FB" w14:textId="77777777" w:rsidR="00CC6412" w:rsidRPr="00934C68" w:rsidRDefault="00CC6412" w:rsidP="00CC6412">
      <w:pPr>
        <w:rPr>
          <w:rFonts w:ascii="Calibri" w:hAnsi="Calibri" w:cs="Calibri"/>
          <w:b/>
          <w:sz w:val="20"/>
          <w:szCs w:val="20"/>
        </w:rPr>
      </w:pPr>
    </w:p>
    <w:p w14:paraId="191D5031" w14:textId="77777777" w:rsidR="00CC6412" w:rsidRPr="00934C68" w:rsidRDefault="00CC6412" w:rsidP="00CC6412">
      <w:pPr>
        <w:rPr>
          <w:rFonts w:ascii="Calibri" w:hAnsi="Calibri" w:cs="Calibri"/>
          <w:b/>
          <w:sz w:val="20"/>
          <w:szCs w:val="20"/>
        </w:rPr>
      </w:pPr>
    </w:p>
    <w:p w14:paraId="149A1FF6" w14:textId="77777777" w:rsidR="00CC6412" w:rsidRPr="00934C68" w:rsidRDefault="00CC6412" w:rsidP="00CC6412">
      <w:pPr>
        <w:rPr>
          <w:rFonts w:ascii="Calibri" w:hAnsi="Calibri" w:cs="Calibri"/>
          <w:b/>
          <w:sz w:val="20"/>
          <w:szCs w:val="20"/>
        </w:rPr>
      </w:pPr>
    </w:p>
    <w:p w14:paraId="77C8EC61" w14:textId="77777777" w:rsidR="00CC6412" w:rsidRPr="00934C68" w:rsidRDefault="00CC6412" w:rsidP="00CC6412">
      <w:pPr>
        <w:rPr>
          <w:rFonts w:ascii="Calibri" w:hAnsi="Calibri" w:cs="Calibri"/>
          <w:b/>
          <w:sz w:val="20"/>
          <w:szCs w:val="20"/>
        </w:rPr>
      </w:pPr>
    </w:p>
    <w:p w14:paraId="72213CC9" w14:textId="77777777" w:rsidR="00CC6412" w:rsidRPr="00934C68" w:rsidRDefault="00CC6412" w:rsidP="00CC6412">
      <w:pPr>
        <w:rPr>
          <w:rFonts w:ascii="Calibri" w:hAnsi="Calibri" w:cs="Calibri"/>
          <w:b/>
          <w:sz w:val="20"/>
          <w:szCs w:val="20"/>
        </w:rPr>
      </w:pPr>
    </w:p>
    <w:p w14:paraId="0025D0B4" w14:textId="77777777" w:rsidR="00CC6412" w:rsidRPr="00934C68" w:rsidRDefault="00CC6412" w:rsidP="00CC6412">
      <w:pPr>
        <w:rPr>
          <w:rFonts w:ascii="Calibri" w:hAnsi="Calibri" w:cs="Calibri"/>
          <w:b/>
          <w:sz w:val="20"/>
          <w:szCs w:val="20"/>
        </w:rPr>
      </w:pPr>
    </w:p>
    <w:p w14:paraId="45C4293C" w14:textId="77777777" w:rsidR="00CC6412" w:rsidRPr="00934C68" w:rsidRDefault="00CC6412" w:rsidP="00CC6412">
      <w:pPr>
        <w:rPr>
          <w:rFonts w:ascii="Calibri" w:hAnsi="Calibri" w:cs="Calibri"/>
          <w:b/>
          <w:sz w:val="20"/>
          <w:szCs w:val="20"/>
        </w:rPr>
      </w:pPr>
    </w:p>
    <w:p w14:paraId="116EC435" w14:textId="77777777" w:rsidR="00CC6412" w:rsidRPr="00934C68" w:rsidRDefault="00CC6412" w:rsidP="00CC6412">
      <w:pPr>
        <w:rPr>
          <w:rFonts w:ascii="Calibri" w:hAnsi="Calibri" w:cs="Calibri"/>
          <w:b/>
          <w:sz w:val="20"/>
          <w:szCs w:val="20"/>
        </w:rPr>
      </w:pPr>
    </w:p>
    <w:p w14:paraId="6169EC36" w14:textId="77777777" w:rsidR="00CC6412" w:rsidRPr="00934C68" w:rsidRDefault="00CC6412" w:rsidP="00CC6412">
      <w:pPr>
        <w:rPr>
          <w:rFonts w:ascii="Calibri" w:hAnsi="Calibri" w:cs="Calibri"/>
          <w:b/>
          <w:sz w:val="20"/>
          <w:szCs w:val="20"/>
        </w:rPr>
      </w:pPr>
    </w:p>
    <w:p w14:paraId="3797ADFB" w14:textId="77777777" w:rsidR="00CC6412" w:rsidRPr="00934C68" w:rsidRDefault="00CC6412" w:rsidP="00CC6412">
      <w:pPr>
        <w:rPr>
          <w:rFonts w:ascii="Calibri" w:hAnsi="Calibri" w:cs="Calibri"/>
          <w:b/>
          <w:sz w:val="20"/>
          <w:szCs w:val="20"/>
        </w:rPr>
      </w:pPr>
    </w:p>
    <w:p w14:paraId="50FA5245" w14:textId="77777777" w:rsidR="00CC6412" w:rsidRPr="00934C68" w:rsidRDefault="00CC6412" w:rsidP="00CC6412">
      <w:pPr>
        <w:rPr>
          <w:rFonts w:ascii="Calibri" w:hAnsi="Calibri" w:cs="Calibri"/>
          <w:b/>
          <w:sz w:val="20"/>
          <w:szCs w:val="20"/>
        </w:rPr>
      </w:pPr>
    </w:p>
    <w:p w14:paraId="2E3303F9" w14:textId="77777777" w:rsidR="00CC6412" w:rsidRPr="00934C68" w:rsidRDefault="00CC6412" w:rsidP="00CC6412">
      <w:pPr>
        <w:rPr>
          <w:rFonts w:ascii="Calibri" w:hAnsi="Calibri" w:cs="Calibri"/>
          <w:b/>
          <w:sz w:val="20"/>
          <w:szCs w:val="20"/>
        </w:rPr>
      </w:pPr>
    </w:p>
    <w:p w14:paraId="762C384D" w14:textId="77777777" w:rsidR="00CC6412" w:rsidRPr="00934C68" w:rsidRDefault="00CC6412" w:rsidP="00CC6412">
      <w:pPr>
        <w:rPr>
          <w:rFonts w:ascii="Calibri" w:hAnsi="Calibri" w:cs="Calibri"/>
          <w:b/>
          <w:sz w:val="20"/>
          <w:szCs w:val="20"/>
        </w:rPr>
      </w:pPr>
    </w:p>
    <w:p w14:paraId="1978E1CE" w14:textId="77777777" w:rsidR="00CC6412" w:rsidRPr="00934C68" w:rsidRDefault="00CC6412" w:rsidP="00CC6412">
      <w:pPr>
        <w:rPr>
          <w:rFonts w:ascii="Calibri" w:hAnsi="Calibri" w:cs="Calibri"/>
          <w:b/>
          <w:sz w:val="20"/>
          <w:szCs w:val="20"/>
        </w:rPr>
      </w:pPr>
    </w:p>
    <w:p w14:paraId="4D7B4AD1" w14:textId="77777777" w:rsidR="00CC6412" w:rsidRPr="00934C68" w:rsidRDefault="00CC6412" w:rsidP="00CC6412">
      <w:pPr>
        <w:rPr>
          <w:rFonts w:ascii="Calibri" w:hAnsi="Calibri" w:cs="Calibri"/>
          <w:b/>
          <w:sz w:val="20"/>
          <w:szCs w:val="20"/>
        </w:rPr>
      </w:pPr>
    </w:p>
    <w:p w14:paraId="0DF2097F" w14:textId="77777777" w:rsidR="00CC6412" w:rsidRPr="00934C68" w:rsidRDefault="00CC6412" w:rsidP="00CC6412">
      <w:pPr>
        <w:rPr>
          <w:rFonts w:ascii="Calibri" w:hAnsi="Calibri" w:cs="Calibri"/>
          <w:b/>
          <w:sz w:val="20"/>
          <w:szCs w:val="20"/>
        </w:rPr>
      </w:pPr>
    </w:p>
    <w:p w14:paraId="19631140" w14:textId="77777777" w:rsidR="00CC6412" w:rsidRPr="00934C68" w:rsidRDefault="00CC6412" w:rsidP="00CC6412">
      <w:pPr>
        <w:rPr>
          <w:rFonts w:ascii="Calibri" w:hAnsi="Calibri" w:cs="Calibri"/>
          <w:b/>
          <w:sz w:val="20"/>
          <w:szCs w:val="20"/>
        </w:rPr>
      </w:pPr>
    </w:p>
    <w:p w14:paraId="08997C00" w14:textId="77777777" w:rsidR="00CC6412" w:rsidRPr="00934C68" w:rsidRDefault="00CC6412" w:rsidP="00CC6412">
      <w:pPr>
        <w:rPr>
          <w:rFonts w:ascii="Calibri" w:hAnsi="Calibri" w:cs="Calibri"/>
          <w:b/>
          <w:sz w:val="20"/>
          <w:szCs w:val="20"/>
        </w:rPr>
      </w:pPr>
    </w:p>
    <w:p w14:paraId="0336C4E0" w14:textId="77777777" w:rsidR="00CC6412" w:rsidRPr="00934C68" w:rsidRDefault="00CC6412" w:rsidP="00CC6412">
      <w:pPr>
        <w:rPr>
          <w:rFonts w:ascii="Calibri" w:hAnsi="Calibri" w:cs="Calibri"/>
          <w:b/>
          <w:sz w:val="20"/>
          <w:szCs w:val="20"/>
        </w:rPr>
      </w:pPr>
    </w:p>
    <w:p w14:paraId="672B73AE" w14:textId="77777777" w:rsidR="00CC6412" w:rsidRPr="00934C68" w:rsidRDefault="00CC6412" w:rsidP="00CC6412">
      <w:pPr>
        <w:rPr>
          <w:rFonts w:ascii="Calibri" w:hAnsi="Calibri" w:cs="Calibri"/>
          <w:b/>
          <w:sz w:val="20"/>
          <w:szCs w:val="20"/>
        </w:rPr>
      </w:pPr>
    </w:p>
    <w:p w14:paraId="0901BDCC" w14:textId="77777777" w:rsidR="00CC6412" w:rsidRPr="00934C68" w:rsidRDefault="00CC6412" w:rsidP="00CC6412">
      <w:pPr>
        <w:rPr>
          <w:rFonts w:ascii="Calibri" w:hAnsi="Calibri" w:cs="Calibri"/>
          <w:b/>
          <w:sz w:val="20"/>
          <w:szCs w:val="20"/>
        </w:rPr>
      </w:pPr>
    </w:p>
    <w:p w14:paraId="22DAEE96" w14:textId="77777777" w:rsidR="00CC6412" w:rsidRPr="00934C68" w:rsidRDefault="00CC6412" w:rsidP="00CC6412">
      <w:pPr>
        <w:rPr>
          <w:rFonts w:ascii="Calibri" w:hAnsi="Calibri" w:cs="Calibri"/>
          <w:b/>
          <w:sz w:val="20"/>
          <w:szCs w:val="20"/>
        </w:rPr>
      </w:pPr>
    </w:p>
    <w:p w14:paraId="2CC8E49E" w14:textId="722A2DAC" w:rsidR="009756BA" w:rsidRPr="00934C68" w:rsidRDefault="00CC6412" w:rsidP="00CC6412">
      <w:pPr>
        <w:rPr>
          <w:rFonts w:ascii="Calibri" w:hAnsi="Calibri" w:cs="Calibri"/>
          <w:b/>
          <w:sz w:val="20"/>
          <w:szCs w:val="20"/>
        </w:rPr>
      </w:pPr>
      <w:r w:rsidRPr="00934C68">
        <w:rPr>
          <w:rFonts w:ascii="Calibri" w:hAnsi="Calibri" w:cs="Calibri"/>
          <w:b/>
          <w:sz w:val="20"/>
          <w:szCs w:val="20"/>
        </w:rPr>
        <w:t xml:space="preserve">Wilt u dit klachtenformulier volledig ingevuld en ondertekend </w:t>
      </w:r>
      <w:r w:rsidR="009756BA" w:rsidRPr="00934C68">
        <w:rPr>
          <w:rFonts w:ascii="Calibri" w:hAnsi="Calibri" w:cs="Calibri"/>
          <w:b/>
          <w:sz w:val="20"/>
          <w:szCs w:val="20"/>
        </w:rPr>
        <w:t>mailen aan:</w:t>
      </w:r>
    </w:p>
    <w:p w14:paraId="572718F1" w14:textId="074B66B8" w:rsidR="009756BA" w:rsidRPr="00934C68" w:rsidRDefault="009756BA" w:rsidP="009756BA">
      <w:pPr>
        <w:pStyle w:val="BasistekstGGNet"/>
        <w:rPr>
          <w:rFonts w:ascii="Calibri" w:hAnsi="Calibri" w:cs="Calibri"/>
          <w:sz w:val="20"/>
          <w:szCs w:val="20"/>
        </w:rPr>
      </w:pPr>
      <w:r w:rsidRPr="00934C68">
        <w:rPr>
          <w:rFonts w:ascii="Calibri" w:hAnsi="Calibri" w:cs="Calibri"/>
          <w:sz w:val="20"/>
          <w:szCs w:val="20"/>
        </w:rPr>
        <w:t>klacht@ggnet.nl</w:t>
      </w:r>
    </w:p>
    <w:p w14:paraId="74CB1A80" w14:textId="77777777" w:rsidR="009756BA" w:rsidRPr="00934C68" w:rsidRDefault="009756BA" w:rsidP="00CC6412">
      <w:pPr>
        <w:rPr>
          <w:rFonts w:ascii="Calibri" w:hAnsi="Calibri" w:cs="Calibri"/>
          <w:b/>
          <w:sz w:val="20"/>
          <w:szCs w:val="20"/>
          <w:u w:val="single"/>
        </w:rPr>
      </w:pPr>
    </w:p>
    <w:p w14:paraId="43FFC22A" w14:textId="727CF580" w:rsidR="00CC6412" w:rsidRPr="00934C68" w:rsidRDefault="009756BA" w:rsidP="00CC6412">
      <w:pPr>
        <w:rPr>
          <w:rFonts w:ascii="Calibri" w:hAnsi="Calibri" w:cs="Calibri"/>
          <w:b/>
          <w:sz w:val="20"/>
          <w:szCs w:val="20"/>
        </w:rPr>
      </w:pPr>
      <w:r w:rsidRPr="00934C68">
        <w:rPr>
          <w:rFonts w:ascii="Calibri" w:hAnsi="Calibri" w:cs="Calibri"/>
          <w:b/>
          <w:sz w:val="20"/>
          <w:szCs w:val="20"/>
          <w:u w:val="single"/>
        </w:rPr>
        <w:t xml:space="preserve">Als dit niet mogelijk is, </w:t>
      </w:r>
      <w:r w:rsidRPr="00934C68">
        <w:rPr>
          <w:rFonts w:ascii="Calibri" w:hAnsi="Calibri" w:cs="Calibri"/>
          <w:b/>
          <w:sz w:val="20"/>
          <w:szCs w:val="20"/>
        </w:rPr>
        <w:t>kunt u het op</w:t>
      </w:r>
      <w:r w:rsidR="00CC6412" w:rsidRPr="00934C68">
        <w:rPr>
          <w:rFonts w:ascii="Calibri" w:hAnsi="Calibri" w:cs="Calibri"/>
          <w:b/>
          <w:sz w:val="20"/>
          <w:szCs w:val="20"/>
        </w:rPr>
        <w:t>sturen aan:</w:t>
      </w:r>
    </w:p>
    <w:p w14:paraId="45C89EA6" w14:textId="77777777" w:rsidR="00CC6412" w:rsidRPr="00934C68" w:rsidRDefault="00CC6412" w:rsidP="00CC6412">
      <w:pPr>
        <w:rPr>
          <w:rFonts w:ascii="Calibri" w:hAnsi="Calibri" w:cs="Calibri"/>
          <w:b/>
          <w:sz w:val="20"/>
          <w:szCs w:val="20"/>
        </w:rPr>
      </w:pPr>
    </w:p>
    <w:p w14:paraId="3C7B1488" w14:textId="77777777" w:rsidR="00CC6412" w:rsidRPr="00934C68" w:rsidRDefault="00CC6412" w:rsidP="00CC6412">
      <w:pPr>
        <w:rPr>
          <w:rFonts w:ascii="Calibri" w:hAnsi="Calibri" w:cs="Calibri"/>
          <w:sz w:val="20"/>
          <w:szCs w:val="20"/>
        </w:rPr>
      </w:pPr>
      <w:r w:rsidRPr="00934C68">
        <w:rPr>
          <w:rFonts w:ascii="Calibri" w:hAnsi="Calibri" w:cs="Calibri"/>
          <w:iCs/>
          <w:sz w:val="20"/>
          <w:szCs w:val="20"/>
        </w:rPr>
        <w:t>Klachtenfunctionaris GGNet</w:t>
      </w:r>
    </w:p>
    <w:p w14:paraId="58CF7128" w14:textId="77777777" w:rsidR="00CC6412" w:rsidRPr="00934C68" w:rsidRDefault="00CC6412" w:rsidP="00CC6412">
      <w:pPr>
        <w:rPr>
          <w:rFonts w:ascii="Calibri" w:hAnsi="Calibri" w:cs="Calibri"/>
          <w:sz w:val="20"/>
          <w:szCs w:val="20"/>
        </w:rPr>
      </w:pPr>
      <w:r w:rsidRPr="00934C68">
        <w:rPr>
          <w:rFonts w:ascii="Calibri" w:hAnsi="Calibri" w:cs="Calibri"/>
          <w:iCs/>
          <w:sz w:val="20"/>
          <w:szCs w:val="20"/>
        </w:rPr>
        <w:t xml:space="preserve">Antwoordnummer 7513 </w:t>
      </w:r>
    </w:p>
    <w:p w14:paraId="2934FDE0" w14:textId="77777777" w:rsidR="00CC6412" w:rsidRPr="00934C68" w:rsidRDefault="00CC6412" w:rsidP="00CC6412">
      <w:pPr>
        <w:rPr>
          <w:rFonts w:ascii="Calibri" w:hAnsi="Calibri" w:cs="Calibri"/>
          <w:sz w:val="20"/>
          <w:szCs w:val="20"/>
          <w:lang w:val="en-GB"/>
        </w:rPr>
      </w:pPr>
      <w:r w:rsidRPr="00934C68">
        <w:rPr>
          <w:rFonts w:ascii="Calibri" w:hAnsi="Calibri" w:cs="Calibri"/>
          <w:iCs/>
          <w:sz w:val="20"/>
          <w:szCs w:val="20"/>
          <w:lang w:val="en-GB"/>
        </w:rPr>
        <w:t xml:space="preserve">7230 ZX </w:t>
      </w:r>
      <w:proofErr w:type="spellStart"/>
      <w:r w:rsidRPr="00934C68">
        <w:rPr>
          <w:rFonts w:ascii="Calibri" w:hAnsi="Calibri" w:cs="Calibri"/>
          <w:iCs/>
          <w:sz w:val="20"/>
          <w:szCs w:val="20"/>
          <w:lang w:val="en-GB"/>
        </w:rPr>
        <w:t>Warnsveld</w:t>
      </w:r>
      <w:proofErr w:type="spellEnd"/>
    </w:p>
    <w:p w14:paraId="70FC34E4" w14:textId="77777777" w:rsidR="00CC6412" w:rsidRPr="00934C68" w:rsidRDefault="00CC6412" w:rsidP="00CC6412">
      <w:pPr>
        <w:rPr>
          <w:rFonts w:ascii="Calibri" w:hAnsi="Calibri" w:cs="Calibri"/>
          <w:b/>
          <w:sz w:val="20"/>
          <w:szCs w:val="20"/>
          <w:lang w:val="en-GB"/>
        </w:rPr>
      </w:pPr>
    </w:p>
    <w:p w14:paraId="1CA724EE" w14:textId="3EE324EA" w:rsidR="00933F01" w:rsidRPr="00934C68" w:rsidRDefault="00933F01" w:rsidP="00933F01">
      <w:pPr>
        <w:pStyle w:val="Plattetekst2"/>
        <w:spacing w:line="240" w:lineRule="auto"/>
        <w:rPr>
          <w:rFonts w:ascii="Calibri" w:hAnsi="Calibri" w:cs="Calibri"/>
          <w:b/>
          <w:sz w:val="20"/>
          <w:szCs w:val="20"/>
        </w:rPr>
      </w:pPr>
      <w:r w:rsidRPr="00934C68">
        <w:rPr>
          <w:rFonts w:ascii="Calibri" w:hAnsi="Calibri" w:cs="Calibri"/>
          <w:b/>
          <w:sz w:val="20"/>
          <w:szCs w:val="20"/>
        </w:rPr>
        <w:t xml:space="preserve">LET OP: In geval van </w:t>
      </w:r>
      <w:proofErr w:type="spellStart"/>
      <w:r w:rsidRPr="00934C68">
        <w:rPr>
          <w:rFonts w:ascii="Calibri" w:hAnsi="Calibri" w:cs="Calibri"/>
          <w:b/>
          <w:sz w:val="20"/>
          <w:szCs w:val="20"/>
        </w:rPr>
        <w:t>Wvggz</w:t>
      </w:r>
      <w:proofErr w:type="spellEnd"/>
      <w:r w:rsidRPr="00934C68">
        <w:rPr>
          <w:rFonts w:ascii="Calibri" w:hAnsi="Calibri" w:cs="Calibri"/>
          <w:b/>
          <w:sz w:val="20"/>
          <w:szCs w:val="20"/>
        </w:rPr>
        <w:t xml:space="preserve">- en BOPZ-klachten, het formulier altijd </w:t>
      </w:r>
    </w:p>
    <w:p w14:paraId="53408232" w14:textId="145113AD" w:rsidR="00933F01" w:rsidRPr="00934C68" w:rsidRDefault="00933F01" w:rsidP="00933F01">
      <w:pPr>
        <w:pStyle w:val="Plattetekst2"/>
        <w:spacing w:line="240" w:lineRule="auto"/>
        <w:rPr>
          <w:rFonts w:ascii="Calibri" w:hAnsi="Calibri" w:cs="Calibri"/>
          <w:b/>
          <w:sz w:val="20"/>
          <w:szCs w:val="20"/>
        </w:rPr>
      </w:pPr>
      <w:r w:rsidRPr="00934C68">
        <w:rPr>
          <w:rFonts w:ascii="Calibri" w:hAnsi="Calibri" w:cs="Calibri"/>
          <w:b/>
          <w:sz w:val="20"/>
          <w:szCs w:val="20"/>
        </w:rPr>
        <w:t xml:space="preserve">per mail verzenden! </w:t>
      </w:r>
    </w:p>
    <w:p w14:paraId="056C8D3F" w14:textId="77777777" w:rsidR="00933F01" w:rsidRPr="00934C68" w:rsidRDefault="00933F01" w:rsidP="00933F01">
      <w:pPr>
        <w:pStyle w:val="BasistekstGGNet"/>
        <w:rPr>
          <w:rFonts w:ascii="Calibri" w:hAnsi="Calibri" w:cs="Calibri"/>
          <w:sz w:val="20"/>
          <w:szCs w:val="20"/>
        </w:rPr>
      </w:pPr>
    </w:p>
    <w:p w14:paraId="6CCF99CB" w14:textId="77777777" w:rsidR="00933F01" w:rsidRPr="00934C68" w:rsidRDefault="00933F01" w:rsidP="00933F01">
      <w:pPr>
        <w:pStyle w:val="Plattetekst2"/>
        <w:spacing w:line="240" w:lineRule="auto"/>
        <w:rPr>
          <w:rFonts w:ascii="Calibri" w:hAnsi="Calibri" w:cs="Calibri"/>
          <w:bCs/>
          <w:sz w:val="20"/>
          <w:szCs w:val="20"/>
        </w:rPr>
      </w:pPr>
      <w:r w:rsidRPr="00934C68">
        <w:rPr>
          <w:rFonts w:ascii="Calibri" w:hAnsi="Calibri" w:cs="Calibri"/>
          <w:bCs/>
          <w:sz w:val="20"/>
          <w:szCs w:val="20"/>
        </w:rPr>
        <w:t xml:space="preserve">Bij de ontvangstbevestiging van uw klacht krijgt u de officiële klachtenregeling toegezonden. U kunt deze ook </w:t>
      </w:r>
    </w:p>
    <w:p w14:paraId="734BF495" w14:textId="77777777" w:rsidR="00933F01" w:rsidRPr="00934C68" w:rsidRDefault="00933F01" w:rsidP="00933F01">
      <w:pPr>
        <w:pStyle w:val="Plattetekst2"/>
        <w:spacing w:line="240" w:lineRule="auto"/>
        <w:rPr>
          <w:rFonts w:ascii="Calibri" w:hAnsi="Calibri" w:cs="Calibri"/>
          <w:bCs/>
          <w:sz w:val="20"/>
          <w:szCs w:val="20"/>
        </w:rPr>
      </w:pPr>
      <w:r w:rsidRPr="00934C68">
        <w:rPr>
          <w:rFonts w:ascii="Calibri" w:hAnsi="Calibri" w:cs="Calibri"/>
          <w:bCs/>
          <w:sz w:val="20"/>
          <w:szCs w:val="20"/>
        </w:rPr>
        <w:t xml:space="preserve">vinden op de website van GGNet of inzien bij de secretariaten van alle afdelingen en bij de </w:t>
      </w:r>
    </w:p>
    <w:p w14:paraId="43F2F170" w14:textId="57C7E93F" w:rsidR="00933F01" w:rsidRPr="00934C68" w:rsidRDefault="00933F01" w:rsidP="00933F01">
      <w:pPr>
        <w:pStyle w:val="Plattetekst2"/>
        <w:spacing w:line="240" w:lineRule="auto"/>
        <w:rPr>
          <w:rFonts w:ascii="Calibri" w:hAnsi="Calibri" w:cs="Calibri"/>
          <w:bCs/>
          <w:sz w:val="20"/>
          <w:szCs w:val="20"/>
        </w:rPr>
      </w:pPr>
      <w:r w:rsidRPr="00934C68">
        <w:rPr>
          <w:rFonts w:ascii="Calibri" w:hAnsi="Calibri" w:cs="Calibri"/>
          <w:bCs/>
          <w:sz w:val="20"/>
          <w:szCs w:val="20"/>
        </w:rPr>
        <w:t xml:space="preserve">familievertrouwenspersoon en de klachtenfunctionaris van GGNet. </w:t>
      </w:r>
    </w:p>
    <w:p w14:paraId="2B4C0A07" w14:textId="77777777" w:rsidR="00933F01" w:rsidRPr="00934C68" w:rsidRDefault="00933F01" w:rsidP="00933F01">
      <w:pPr>
        <w:pStyle w:val="BasistekstGGNet"/>
        <w:rPr>
          <w:rFonts w:ascii="Calibri" w:hAnsi="Calibri" w:cs="Calibri"/>
          <w:sz w:val="20"/>
          <w:szCs w:val="20"/>
        </w:rPr>
      </w:pPr>
    </w:p>
    <w:p w14:paraId="5A253286" w14:textId="77777777" w:rsidR="00933F01" w:rsidRPr="00934C68" w:rsidRDefault="00933F01" w:rsidP="00933F01">
      <w:pPr>
        <w:pStyle w:val="Plattetekst2"/>
        <w:spacing w:line="240" w:lineRule="auto"/>
        <w:rPr>
          <w:rFonts w:ascii="Calibri" w:hAnsi="Calibri" w:cs="Calibri"/>
          <w:bCs/>
          <w:sz w:val="20"/>
          <w:szCs w:val="20"/>
        </w:rPr>
      </w:pPr>
      <w:r w:rsidRPr="00934C68">
        <w:rPr>
          <w:rFonts w:ascii="Calibri" w:hAnsi="Calibri" w:cs="Calibri"/>
          <w:bCs/>
          <w:sz w:val="20"/>
          <w:szCs w:val="20"/>
        </w:rPr>
        <w:t xml:space="preserve">Als u hulp wilt hebben bij het opstellen van uw klacht, kunt u bij de terecht bij de </w:t>
      </w:r>
    </w:p>
    <w:p w14:paraId="60101A8A" w14:textId="6E45F6BC" w:rsidR="00933F01" w:rsidRPr="00934C68" w:rsidRDefault="00933F01" w:rsidP="00933F01">
      <w:pPr>
        <w:pStyle w:val="Plattetekst2"/>
        <w:spacing w:line="240" w:lineRule="auto"/>
        <w:rPr>
          <w:rFonts w:ascii="Calibri" w:hAnsi="Calibri" w:cs="Calibri"/>
          <w:bCs/>
          <w:sz w:val="20"/>
          <w:szCs w:val="20"/>
        </w:rPr>
      </w:pPr>
      <w:r w:rsidRPr="00934C68">
        <w:rPr>
          <w:rFonts w:ascii="Calibri" w:hAnsi="Calibri" w:cs="Calibri"/>
          <w:bCs/>
          <w:sz w:val="20"/>
          <w:szCs w:val="20"/>
        </w:rPr>
        <w:t>familievertrouwenspersoon of de klachtenfunctionaris.</w:t>
      </w:r>
    </w:p>
    <w:p w14:paraId="0D1773F3" w14:textId="77777777" w:rsidR="00933F01" w:rsidRPr="00934C68" w:rsidRDefault="00933F01" w:rsidP="00933F01">
      <w:pPr>
        <w:pStyle w:val="BasistekstGGNet"/>
        <w:rPr>
          <w:rFonts w:ascii="Calibri" w:hAnsi="Calibri" w:cs="Calibri"/>
          <w:sz w:val="20"/>
          <w:szCs w:val="20"/>
        </w:rPr>
      </w:pPr>
    </w:p>
    <w:p w14:paraId="64D7147F" w14:textId="77777777" w:rsidR="00933F01" w:rsidRPr="00934C68" w:rsidRDefault="00933F01" w:rsidP="00933F01">
      <w:pPr>
        <w:pStyle w:val="Plattetekst2"/>
        <w:spacing w:line="240" w:lineRule="auto"/>
        <w:rPr>
          <w:rFonts w:ascii="Calibri" w:hAnsi="Calibri" w:cs="Calibri"/>
          <w:bCs/>
          <w:sz w:val="20"/>
          <w:szCs w:val="20"/>
        </w:rPr>
      </w:pPr>
      <w:r w:rsidRPr="00934C68">
        <w:rPr>
          <w:rFonts w:ascii="Calibri" w:hAnsi="Calibri" w:cs="Calibri"/>
          <w:bCs/>
          <w:sz w:val="20"/>
          <w:szCs w:val="20"/>
        </w:rPr>
        <w:t xml:space="preserve">Meer informatie over de klachtenbehandeling, evenals de meest actuele versie van dit klachtenformulier, </w:t>
      </w:r>
    </w:p>
    <w:p w14:paraId="5595310D" w14:textId="687DADF1" w:rsidR="00CC6412" w:rsidRPr="00934C68" w:rsidRDefault="00933F01" w:rsidP="00933F01">
      <w:pPr>
        <w:pStyle w:val="Plattetekst2"/>
        <w:spacing w:line="240" w:lineRule="auto"/>
        <w:rPr>
          <w:rFonts w:ascii="Calibri" w:hAnsi="Calibri" w:cs="Calibri"/>
          <w:bCs/>
          <w:sz w:val="20"/>
          <w:szCs w:val="20"/>
        </w:rPr>
      </w:pPr>
      <w:r w:rsidRPr="00934C68">
        <w:rPr>
          <w:rFonts w:ascii="Calibri" w:hAnsi="Calibri" w:cs="Calibri"/>
          <w:bCs/>
          <w:sz w:val="20"/>
          <w:szCs w:val="20"/>
        </w:rPr>
        <w:t>kunt u vinden op de GGNet-website (</w:t>
      </w:r>
      <w:hyperlink r:id="rId12" w:history="1">
        <w:r w:rsidRPr="00934C68">
          <w:rPr>
            <w:rStyle w:val="Hyperlink"/>
            <w:rFonts w:ascii="Calibri" w:hAnsi="Calibri" w:cs="Calibri"/>
            <w:bCs/>
            <w:sz w:val="20"/>
            <w:szCs w:val="20"/>
          </w:rPr>
          <w:t>https://ggnet.nl/over-ggnet/klachten</w:t>
        </w:r>
      </w:hyperlink>
      <w:r w:rsidRPr="00934C68">
        <w:rPr>
          <w:rFonts w:ascii="Calibri" w:hAnsi="Calibri" w:cs="Calibri"/>
          <w:bCs/>
          <w:sz w:val="20"/>
          <w:szCs w:val="20"/>
        </w:rPr>
        <w:t>).</w:t>
      </w:r>
    </w:p>
    <w:p w14:paraId="3A0290F3" w14:textId="77777777" w:rsidR="00933F01" w:rsidRPr="00934C68" w:rsidRDefault="00933F01" w:rsidP="00933F01">
      <w:pPr>
        <w:pStyle w:val="BasistekstGGNet"/>
        <w:rPr>
          <w:rFonts w:ascii="Calibri" w:hAnsi="Calibri" w:cs="Calibri"/>
          <w:sz w:val="20"/>
          <w:szCs w:val="20"/>
        </w:rPr>
      </w:pPr>
    </w:p>
    <w:p w14:paraId="5787B50F" w14:textId="77777777" w:rsidR="00CC6412" w:rsidRPr="00934C68" w:rsidRDefault="00CC6412" w:rsidP="00CC6412">
      <w:pPr>
        <w:pStyle w:val="Plattetekst2"/>
        <w:spacing w:line="240" w:lineRule="auto"/>
        <w:rPr>
          <w:rFonts w:ascii="Calibri" w:hAnsi="Calibri" w:cs="Calibri"/>
          <w:sz w:val="20"/>
          <w:szCs w:val="20"/>
        </w:rPr>
      </w:pPr>
      <w:r w:rsidRPr="00934C68">
        <w:rPr>
          <w:rFonts w:ascii="Calibri" w:hAnsi="Calibri" w:cs="Calibri"/>
          <w:sz w:val="20"/>
          <w:szCs w:val="20"/>
        </w:rPr>
        <w:t>Hebt u nog vragen, dan kunt u contact opnemen met de klachtenfunctionaris:</w:t>
      </w:r>
    </w:p>
    <w:p w14:paraId="0C39EB86" w14:textId="77777777" w:rsidR="00CC6412" w:rsidRPr="00934C68" w:rsidRDefault="00CC6412" w:rsidP="00CC6412">
      <w:pPr>
        <w:rPr>
          <w:rFonts w:ascii="Calibri" w:hAnsi="Calibri" w:cs="Calibri"/>
          <w:iCs/>
          <w:sz w:val="20"/>
          <w:szCs w:val="20"/>
        </w:rPr>
      </w:pPr>
      <w:r w:rsidRPr="00934C68">
        <w:rPr>
          <w:rFonts w:ascii="Calibri" w:hAnsi="Calibri" w:cs="Calibri"/>
          <w:iCs/>
          <w:sz w:val="20"/>
          <w:szCs w:val="20"/>
        </w:rPr>
        <w:t>Klachtenfunctionaris GGNet</w:t>
      </w:r>
    </w:p>
    <w:p w14:paraId="07E2B5D5" w14:textId="77777777" w:rsidR="00CC6412" w:rsidRPr="00934C68" w:rsidRDefault="00CC6412" w:rsidP="00CC6412">
      <w:pPr>
        <w:rPr>
          <w:rFonts w:ascii="Calibri" w:hAnsi="Calibri" w:cs="Calibri"/>
          <w:sz w:val="20"/>
          <w:szCs w:val="20"/>
        </w:rPr>
      </w:pPr>
      <w:r w:rsidRPr="00934C68">
        <w:rPr>
          <w:rFonts w:ascii="Calibri" w:hAnsi="Calibri" w:cs="Calibri"/>
          <w:iCs/>
          <w:sz w:val="20"/>
          <w:szCs w:val="20"/>
        </w:rPr>
        <w:t>Telefoon: 088 - 933 4869</w:t>
      </w:r>
    </w:p>
    <w:p w14:paraId="1F665DAF" w14:textId="77777777" w:rsidR="00CC6412" w:rsidRPr="00934C68" w:rsidRDefault="00CC6412" w:rsidP="00CC6412">
      <w:pPr>
        <w:rPr>
          <w:rFonts w:ascii="Calibri" w:hAnsi="Calibri" w:cs="Calibri"/>
          <w:sz w:val="20"/>
          <w:szCs w:val="20"/>
          <w:lang w:eastAsia="en-US"/>
        </w:rPr>
      </w:pPr>
      <w:r w:rsidRPr="00934C68">
        <w:rPr>
          <w:rFonts w:ascii="Calibri" w:hAnsi="Calibri" w:cs="Calibri"/>
          <w:iCs/>
          <w:sz w:val="20"/>
          <w:szCs w:val="20"/>
        </w:rPr>
        <w:t xml:space="preserve">E-mail: </w:t>
      </w:r>
      <w:hyperlink r:id="rId13" w:history="1">
        <w:r w:rsidRPr="00934C68">
          <w:rPr>
            <w:rStyle w:val="Hyperlink"/>
            <w:rFonts w:ascii="Calibri" w:hAnsi="Calibri" w:cs="Calibri"/>
            <w:iCs/>
            <w:sz w:val="20"/>
            <w:szCs w:val="20"/>
          </w:rPr>
          <w:t>klacht@ggnet.nl</w:t>
        </w:r>
      </w:hyperlink>
    </w:p>
    <w:p w14:paraId="3524C9FB" w14:textId="77777777" w:rsidR="00CC6412" w:rsidRPr="00934C68" w:rsidRDefault="00CC6412" w:rsidP="00CC6412">
      <w:pPr>
        <w:tabs>
          <w:tab w:val="right" w:pos="8505"/>
        </w:tabs>
        <w:rPr>
          <w:rFonts w:ascii="Calibri" w:hAnsi="Calibri" w:cs="Calibri"/>
          <w:sz w:val="20"/>
          <w:szCs w:val="20"/>
        </w:rPr>
      </w:pPr>
    </w:p>
    <w:p w14:paraId="5F657FFE" w14:textId="77777777" w:rsidR="00CC6412" w:rsidRPr="00934C68" w:rsidRDefault="00CC6412" w:rsidP="00CC6412">
      <w:pPr>
        <w:tabs>
          <w:tab w:val="right" w:pos="8505"/>
        </w:tabs>
        <w:rPr>
          <w:rFonts w:ascii="Calibri" w:hAnsi="Calibri" w:cs="Calibri"/>
          <w:sz w:val="20"/>
          <w:szCs w:val="20"/>
        </w:rPr>
      </w:pPr>
      <w:r w:rsidRPr="00934C68">
        <w:rPr>
          <w:rFonts w:ascii="Calibri" w:hAnsi="Calibri" w:cs="Calibri"/>
          <w:sz w:val="20"/>
          <w:szCs w:val="20"/>
        </w:rPr>
        <w:t>----------------------------------------------------------------------------------------------------------------------------------</w:t>
      </w:r>
    </w:p>
    <w:p w14:paraId="53EC1CFF" w14:textId="77777777" w:rsidR="00CC6412" w:rsidRPr="00934C68" w:rsidRDefault="00CC6412" w:rsidP="00CC6412">
      <w:pPr>
        <w:tabs>
          <w:tab w:val="right" w:pos="8505"/>
        </w:tabs>
        <w:rPr>
          <w:rFonts w:ascii="Calibri" w:hAnsi="Calibri" w:cs="Calibri"/>
          <w:i/>
          <w:sz w:val="20"/>
          <w:szCs w:val="20"/>
        </w:rPr>
      </w:pPr>
      <w:r w:rsidRPr="00934C68">
        <w:rPr>
          <w:rFonts w:ascii="Calibri" w:hAnsi="Calibri" w:cs="Calibri"/>
          <w:i/>
          <w:sz w:val="20"/>
          <w:szCs w:val="20"/>
        </w:rPr>
        <w:t>In te vullen door de klachtenfunctionaris</w:t>
      </w:r>
    </w:p>
    <w:p w14:paraId="242147CB" w14:textId="77777777" w:rsidR="00CC6412" w:rsidRPr="00934C68" w:rsidRDefault="00CC6412" w:rsidP="00CC6412">
      <w:pPr>
        <w:tabs>
          <w:tab w:val="right" w:pos="8505"/>
        </w:tabs>
        <w:rPr>
          <w:rFonts w:ascii="Calibri" w:hAnsi="Calibri" w:cs="Calibri"/>
          <w:sz w:val="20"/>
          <w:szCs w:val="20"/>
        </w:rPr>
      </w:pPr>
    </w:p>
    <w:p w14:paraId="2BCBF277" w14:textId="77777777" w:rsidR="00CC6412" w:rsidRPr="00934C68" w:rsidRDefault="00CC6412" w:rsidP="00CC6412">
      <w:pPr>
        <w:rPr>
          <w:rFonts w:ascii="Calibri" w:hAnsi="Calibri" w:cs="Calibri"/>
          <w:sz w:val="20"/>
          <w:szCs w:val="20"/>
        </w:rPr>
      </w:pPr>
      <w:r w:rsidRPr="00934C68">
        <w:rPr>
          <w:rFonts w:ascii="Calibri" w:hAnsi="Calibri" w:cs="Calibri"/>
          <w:sz w:val="20"/>
          <w:szCs w:val="20"/>
        </w:rPr>
        <w:t>Datum ontvangst:</w:t>
      </w:r>
      <w:r w:rsidRPr="00934C68">
        <w:rPr>
          <w:rFonts w:ascii="Calibri" w:hAnsi="Calibri" w:cs="Calibri"/>
          <w:sz w:val="20"/>
          <w:szCs w:val="20"/>
          <w:u w:val="single"/>
        </w:rPr>
        <w:t xml:space="preserve"> </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rPr>
        <w:t xml:space="preserve">  Nr.:</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rPr>
        <w:t xml:space="preserve">  Paraaf:</w:t>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u w:val="single"/>
        </w:rPr>
        <w:tab/>
      </w:r>
      <w:r w:rsidRPr="00934C68">
        <w:rPr>
          <w:rFonts w:ascii="Calibri" w:hAnsi="Calibri" w:cs="Calibri"/>
          <w:sz w:val="20"/>
          <w:szCs w:val="20"/>
        </w:rPr>
        <w:tab/>
      </w:r>
      <w:r w:rsidRPr="00934C68">
        <w:rPr>
          <w:rFonts w:ascii="Calibri" w:hAnsi="Calibri" w:cs="Calibri"/>
          <w:sz w:val="20"/>
          <w:szCs w:val="20"/>
        </w:rPr>
        <w:tab/>
      </w:r>
    </w:p>
    <w:p w14:paraId="4A219027" w14:textId="77777777" w:rsidR="00CC6412" w:rsidRPr="00934C68" w:rsidRDefault="00CC6412" w:rsidP="00CC6412">
      <w:pPr>
        <w:tabs>
          <w:tab w:val="right" w:pos="8505"/>
        </w:tabs>
        <w:rPr>
          <w:rFonts w:ascii="Calibri" w:hAnsi="Calibri" w:cs="Calibri"/>
          <w:sz w:val="20"/>
          <w:szCs w:val="20"/>
        </w:rPr>
      </w:pPr>
      <w:r w:rsidRPr="00934C68">
        <w:rPr>
          <w:rFonts w:ascii="Calibri" w:hAnsi="Calibri" w:cs="Calibri"/>
          <w:sz w:val="20"/>
          <w:szCs w:val="20"/>
        </w:rPr>
        <w:softHyphen/>
      </w:r>
      <w:r w:rsidRPr="00934C68">
        <w:rPr>
          <w:rFonts w:ascii="Calibri" w:hAnsi="Calibri" w:cs="Calibri"/>
          <w:sz w:val="20"/>
          <w:szCs w:val="20"/>
        </w:rPr>
        <w:softHyphen/>
      </w:r>
      <w:r w:rsidRPr="00934C68">
        <w:rPr>
          <w:rFonts w:ascii="Calibri" w:hAnsi="Calibri" w:cs="Calibri"/>
          <w:sz w:val="20"/>
          <w:szCs w:val="20"/>
        </w:rPr>
        <w:softHyphen/>
      </w:r>
      <w:r w:rsidRPr="00934C68">
        <w:rPr>
          <w:rFonts w:ascii="Calibri" w:hAnsi="Calibri" w:cs="Calibri"/>
          <w:sz w:val="20"/>
          <w:szCs w:val="20"/>
        </w:rPr>
        <w:softHyphen/>
      </w:r>
      <w:r w:rsidRPr="00934C68">
        <w:rPr>
          <w:rFonts w:ascii="Calibri" w:hAnsi="Calibri" w:cs="Calibri"/>
          <w:sz w:val="20"/>
          <w:szCs w:val="20"/>
        </w:rPr>
        <w:softHyphen/>
      </w:r>
      <w:r w:rsidRPr="00934C68">
        <w:rPr>
          <w:rFonts w:ascii="Calibri" w:hAnsi="Calibri" w:cs="Calibri"/>
          <w:sz w:val="20"/>
          <w:szCs w:val="20"/>
        </w:rPr>
        <w:softHyphen/>
      </w:r>
      <w:r w:rsidRPr="00934C68">
        <w:rPr>
          <w:rFonts w:ascii="Calibri" w:hAnsi="Calibri" w:cs="Calibri"/>
          <w:sz w:val="20"/>
          <w:szCs w:val="20"/>
        </w:rPr>
        <w:softHyphen/>
      </w:r>
      <w:r w:rsidRPr="00934C68">
        <w:rPr>
          <w:rFonts w:ascii="Calibri" w:hAnsi="Calibri" w:cs="Calibri"/>
          <w:sz w:val="20"/>
          <w:szCs w:val="20"/>
        </w:rPr>
        <w:softHyphen/>
      </w:r>
      <w:r w:rsidRPr="00934C68">
        <w:rPr>
          <w:rFonts w:ascii="Calibri" w:hAnsi="Calibri" w:cs="Calibri"/>
          <w:sz w:val="20"/>
          <w:szCs w:val="20"/>
        </w:rPr>
        <w:softHyphen/>
      </w:r>
      <w:r w:rsidRPr="00934C68">
        <w:rPr>
          <w:rFonts w:ascii="Calibri" w:hAnsi="Calibri" w:cs="Calibri"/>
          <w:sz w:val="20"/>
          <w:szCs w:val="20"/>
        </w:rPr>
        <w:softHyphen/>
      </w:r>
      <w:r w:rsidRPr="00934C68">
        <w:rPr>
          <w:rFonts w:ascii="Calibri" w:hAnsi="Calibri" w:cs="Calibri"/>
          <w:sz w:val="20"/>
          <w:szCs w:val="20"/>
        </w:rPr>
        <w:softHyphen/>
      </w:r>
      <w:r w:rsidRPr="00934C68">
        <w:rPr>
          <w:rFonts w:ascii="Calibri" w:hAnsi="Calibri" w:cs="Calibri"/>
          <w:b/>
          <w:sz w:val="20"/>
          <w:szCs w:val="20"/>
        </w:rPr>
        <w:t>¹</w:t>
      </w:r>
      <w:r w:rsidRPr="00934C68">
        <w:rPr>
          <w:rFonts w:ascii="Calibri" w:hAnsi="Calibri" w:cs="Calibri"/>
          <w:sz w:val="20"/>
          <w:szCs w:val="20"/>
        </w:rPr>
        <w:t xml:space="preserve"> Doorhalen wat niet van toepassing is </w:t>
      </w:r>
    </w:p>
    <w:p w14:paraId="04A4089B" w14:textId="77777777" w:rsidR="00CC6412" w:rsidRPr="00934C68" w:rsidRDefault="00CC6412" w:rsidP="00CC6412">
      <w:pPr>
        <w:rPr>
          <w:rFonts w:ascii="Calibri" w:hAnsi="Calibri" w:cs="Calibri"/>
          <w:sz w:val="20"/>
          <w:szCs w:val="20"/>
          <w:lang w:eastAsia="ja-JP"/>
        </w:rPr>
      </w:pPr>
      <w:r w:rsidRPr="00934C68">
        <w:rPr>
          <w:rFonts w:ascii="Calibri" w:hAnsi="Calibri" w:cs="Calibri"/>
          <w:b/>
          <w:sz w:val="20"/>
          <w:szCs w:val="20"/>
        </w:rPr>
        <w:t>²</w:t>
      </w:r>
      <w:r w:rsidRPr="00934C68">
        <w:rPr>
          <w:rFonts w:ascii="Calibri" w:hAnsi="Calibri" w:cs="Calibri"/>
          <w:sz w:val="20"/>
          <w:szCs w:val="20"/>
        </w:rPr>
        <w:t xml:space="preserve"> Een uitgebreide schriftelijke verklaring mag aan het formulier toegevoegd worden</w:t>
      </w:r>
    </w:p>
    <w:p w14:paraId="23EACD05" w14:textId="77777777" w:rsidR="00CC6412" w:rsidRPr="00934C68" w:rsidRDefault="00CC6412" w:rsidP="00CC6412">
      <w:pPr>
        <w:rPr>
          <w:rFonts w:ascii="Calibri" w:hAnsi="Calibri" w:cs="Calibri"/>
          <w:sz w:val="20"/>
          <w:szCs w:val="20"/>
          <w:lang w:eastAsia="en-US"/>
        </w:rPr>
      </w:pPr>
    </w:p>
    <w:p w14:paraId="01C800D4" w14:textId="77777777" w:rsidR="00CC6412" w:rsidRPr="00934C68" w:rsidRDefault="00CC6412" w:rsidP="00CC6412">
      <w:pPr>
        <w:rPr>
          <w:rFonts w:ascii="Calibri" w:hAnsi="Calibri" w:cs="Calibri"/>
          <w:sz w:val="20"/>
          <w:szCs w:val="20"/>
        </w:rPr>
      </w:pPr>
    </w:p>
    <w:p w14:paraId="70D4677B" w14:textId="77777777" w:rsidR="00CC6412" w:rsidRPr="00934C68" w:rsidRDefault="00CC6412" w:rsidP="00CC6412">
      <w:pPr>
        <w:rPr>
          <w:rFonts w:ascii="Calibri" w:hAnsi="Calibri" w:cs="Calibri"/>
          <w:i/>
          <w:sz w:val="20"/>
          <w:szCs w:val="20"/>
        </w:rPr>
      </w:pPr>
      <w:r w:rsidRPr="00934C68">
        <w:rPr>
          <w:rFonts w:ascii="Calibri" w:hAnsi="Calibri" w:cs="Calibri"/>
          <w:i/>
          <w:sz w:val="20"/>
          <w:szCs w:val="20"/>
        </w:rPr>
        <w:t xml:space="preserve">T003 </w:t>
      </w:r>
    </w:p>
    <w:p w14:paraId="1F92C8CF" w14:textId="063E9387" w:rsidR="00CC6412" w:rsidRPr="00934C68" w:rsidRDefault="00934C68" w:rsidP="00CC6412">
      <w:pPr>
        <w:rPr>
          <w:rFonts w:ascii="Calibri" w:hAnsi="Calibri" w:cs="Calibri"/>
          <w:i/>
          <w:sz w:val="20"/>
          <w:szCs w:val="20"/>
        </w:rPr>
      </w:pPr>
      <w:r w:rsidRPr="00934C68">
        <w:rPr>
          <w:rFonts w:ascii="Calibri" w:hAnsi="Calibri" w:cs="Calibri"/>
          <w:i/>
          <w:sz w:val="20"/>
          <w:szCs w:val="20"/>
        </w:rPr>
        <w:t>Juli 2022</w:t>
      </w:r>
    </w:p>
    <w:p w14:paraId="5D2E5FA0" w14:textId="77777777" w:rsidR="00B11E91" w:rsidRPr="00934C68" w:rsidRDefault="00B11E91" w:rsidP="004E413E">
      <w:pPr>
        <w:pStyle w:val="BasistekstGGNet"/>
        <w:rPr>
          <w:rFonts w:ascii="Calibri" w:hAnsi="Calibri" w:cs="Calibri"/>
          <w:sz w:val="20"/>
          <w:szCs w:val="20"/>
        </w:rPr>
        <w:sectPr w:rsidR="00B11E91" w:rsidRPr="00934C68" w:rsidSect="00832C6B">
          <w:headerReference w:type="default" r:id="rId14"/>
          <w:footerReference w:type="default" r:id="rId15"/>
          <w:headerReference w:type="first" r:id="rId16"/>
          <w:pgSz w:w="11906" w:h="16838" w:code="9"/>
          <w:pgMar w:top="2552" w:right="987" w:bottom="539" w:left="987" w:header="284" w:footer="284" w:gutter="0"/>
          <w:cols w:space="708"/>
          <w:titlePg/>
          <w:docGrid w:linePitch="360"/>
        </w:sectPr>
      </w:pPr>
    </w:p>
    <w:p w14:paraId="57176054" w14:textId="77777777" w:rsidR="00DF2EE6" w:rsidRPr="00934C68" w:rsidRDefault="00DF2EE6" w:rsidP="00CC6412">
      <w:pPr>
        <w:pStyle w:val="BasistekstvetGGNet"/>
        <w:rPr>
          <w:rFonts w:ascii="Calibri" w:hAnsi="Calibri" w:cs="Calibri"/>
          <w:sz w:val="20"/>
          <w:szCs w:val="20"/>
        </w:rPr>
      </w:pPr>
    </w:p>
    <w:sectPr w:rsidR="00DF2EE6" w:rsidRPr="00934C68" w:rsidSect="00832C6B">
      <w:type w:val="continuous"/>
      <w:pgSz w:w="11906" w:h="16838" w:code="9"/>
      <w:pgMar w:top="2552" w:right="987" w:bottom="539" w:left="987" w:header="284" w:footer="284" w:gutter="0"/>
      <w:cols w:num="2" w:space="28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5949D" w14:textId="77777777" w:rsidR="00CC6412" w:rsidRDefault="00CC6412">
      <w:r>
        <w:separator/>
      </w:r>
    </w:p>
  </w:endnote>
  <w:endnote w:type="continuationSeparator" w:id="0">
    <w:p w14:paraId="49E74028" w14:textId="77777777" w:rsidR="00CC6412" w:rsidRDefault="00CC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W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42715"/>
      <w:docPartObj>
        <w:docPartGallery w:val="Page Numbers (Bottom of Page)"/>
        <w:docPartUnique/>
      </w:docPartObj>
    </w:sdtPr>
    <w:sdtEndPr/>
    <w:sdtContent>
      <w:p w14:paraId="168DDAD3" w14:textId="77777777" w:rsidR="00CC6412" w:rsidRDefault="00CC6412">
        <w:pPr>
          <w:pStyle w:val="Voettekst"/>
          <w:jc w:val="center"/>
        </w:pPr>
        <w:r>
          <w:fldChar w:fldCharType="begin"/>
        </w:r>
        <w:r>
          <w:instrText>PAGE   \* MERGEFORMAT</w:instrText>
        </w:r>
        <w:r>
          <w:fldChar w:fldCharType="separate"/>
        </w:r>
        <w:r w:rsidR="00515252">
          <w:rPr>
            <w:noProof/>
          </w:rPr>
          <w:t>3</w:t>
        </w:r>
        <w:r>
          <w:fldChar w:fldCharType="end"/>
        </w:r>
      </w:p>
    </w:sdtContent>
  </w:sdt>
  <w:p w14:paraId="5B107D75" w14:textId="77777777" w:rsidR="00250C9F" w:rsidRDefault="00250C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633D" w14:textId="77777777" w:rsidR="00CC6412" w:rsidRPr="00FF3C11" w:rsidRDefault="00CC6412">
      <w:pPr>
        <w:rPr>
          <w:color w:val="676767" w:themeColor="background2"/>
        </w:rPr>
      </w:pPr>
      <w:r w:rsidRPr="00FF3C11">
        <w:rPr>
          <w:color w:val="676767" w:themeColor="background2"/>
        </w:rPr>
        <w:separator/>
      </w:r>
    </w:p>
  </w:footnote>
  <w:footnote w:type="continuationSeparator" w:id="0">
    <w:p w14:paraId="236B0FC6" w14:textId="77777777" w:rsidR="00CC6412" w:rsidRPr="00FF3C11" w:rsidRDefault="00CC6412">
      <w:pPr>
        <w:rPr>
          <w:color w:val="676767" w:themeColor="background2"/>
        </w:rPr>
      </w:pPr>
      <w:r w:rsidRPr="00FF3C11">
        <w:rPr>
          <w:color w:val="676767" w:themeColor="background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67DE" w14:textId="77777777" w:rsidR="00250C9F" w:rsidRDefault="007227CB">
    <w:pPr>
      <w:pStyle w:val="Koptekst"/>
    </w:pPr>
    <w:r>
      <w:rPr>
        <w:noProof/>
      </w:rPr>
      <mc:AlternateContent>
        <mc:Choice Requires="wpc">
          <w:drawing>
            <wp:anchor distT="0" distB="0" distL="114300" distR="114300" simplePos="0" relativeHeight="251661312" behindDoc="1" locked="0" layoutInCell="0" allowOverlap="1" wp14:anchorId="508F40E2" wp14:editId="22B8F1CC">
              <wp:simplePos x="0" y="0"/>
              <wp:positionH relativeFrom="page">
                <wp:posOffset>0</wp:posOffset>
              </wp:positionH>
              <wp:positionV relativeFrom="page">
                <wp:posOffset>0</wp:posOffset>
              </wp:positionV>
              <wp:extent cx="2194560" cy="1389380"/>
              <wp:effectExtent l="0" t="0" r="0" b="0"/>
              <wp:wrapNone/>
              <wp:docPr id="29" name="JE1809261532JU GGNet Briefpapier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6"/>
                      <wps:cNvSpPr>
                        <a:spLocks/>
                      </wps:cNvSpPr>
                      <wps:spPr bwMode="auto">
                        <a:xfrm>
                          <a:off x="718820" y="630555"/>
                          <a:ext cx="184150" cy="83185"/>
                        </a:xfrm>
                        <a:custGeom>
                          <a:avLst/>
                          <a:gdLst>
                            <a:gd name="T0" fmla="*/ 23 w 581"/>
                            <a:gd name="T1" fmla="*/ 263 h 263"/>
                            <a:gd name="T2" fmla="*/ 36 w 581"/>
                            <a:gd name="T3" fmla="*/ 258 h 263"/>
                            <a:gd name="T4" fmla="*/ 561 w 581"/>
                            <a:gd name="T5" fmla="*/ 41 h 263"/>
                            <a:gd name="T6" fmla="*/ 580 w 581"/>
                            <a:gd name="T7" fmla="*/ 20 h 263"/>
                            <a:gd name="T8" fmla="*/ 559 w 581"/>
                            <a:gd name="T9" fmla="*/ 1 h 263"/>
                            <a:gd name="T10" fmla="*/ 9 w 581"/>
                            <a:gd name="T11" fmla="*/ 228 h 263"/>
                            <a:gd name="T12" fmla="*/ 8 w 581"/>
                            <a:gd name="T13" fmla="*/ 257 h 263"/>
                            <a:gd name="T14" fmla="*/ 23 w 581"/>
                            <a:gd name="T15" fmla="*/ 263 h 2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 h="263">
                              <a:moveTo>
                                <a:pt x="23" y="263"/>
                              </a:moveTo>
                              <a:cubicBezTo>
                                <a:pt x="27" y="263"/>
                                <a:pt x="32" y="261"/>
                                <a:pt x="36" y="258"/>
                              </a:cubicBezTo>
                              <a:cubicBezTo>
                                <a:pt x="180" y="127"/>
                                <a:pt x="367" y="50"/>
                                <a:pt x="561" y="41"/>
                              </a:cubicBezTo>
                              <a:cubicBezTo>
                                <a:pt x="572" y="40"/>
                                <a:pt x="581" y="31"/>
                                <a:pt x="580" y="20"/>
                              </a:cubicBezTo>
                              <a:cubicBezTo>
                                <a:pt x="580" y="9"/>
                                <a:pt x="570" y="0"/>
                                <a:pt x="559" y="1"/>
                              </a:cubicBezTo>
                              <a:cubicBezTo>
                                <a:pt x="356" y="10"/>
                                <a:pt x="160" y="91"/>
                                <a:pt x="9" y="228"/>
                              </a:cubicBezTo>
                              <a:cubicBezTo>
                                <a:pt x="1" y="236"/>
                                <a:pt x="0" y="248"/>
                                <a:pt x="8" y="257"/>
                              </a:cubicBezTo>
                              <a:cubicBezTo>
                                <a:pt x="12" y="261"/>
                                <a:pt x="17" y="263"/>
                                <a:pt x="23" y="263"/>
                              </a:cubicBezTo>
                              <a:close/>
                            </a:path>
                          </a:pathLst>
                        </a:custGeom>
                        <a:solidFill>
                          <a:srgbClr val="65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7"/>
                      <wps:cNvSpPr>
                        <a:spLocks/>
                      </wps:cNvSpPr>
                      <wps:spPr bwMode="auto">
                        <a:xfrm>
                          <a:off x="915035" y="630555"/>
                          <a:ext cx="88265" cy="26670"/>
                        </a:xfrm>
                        <a:custGeom>
                          <a:avLst/>
                          <a:gdLst>
                            <a:gd name="T0" fmla="*/ 19 w 278"/>
                            <a:gd name="T1" fmla="*/ 41 h 85"/>
                            <a:gd name="T2" fmla="*/ 249 w 278"/>
                            <a:gd name="T3" fmla="*/ 84 h 85"/>
                            <a:gd name="T4" fmla="*/ 255 w 278"/>
                            <a:gd name="T5" fmla="*/ 85 h 85"/>
                            <a:gd name="T6" fmla="*/ 274 w 278"/>
                            <a:gd name="T7" fmla="*/ 71 h 85"/>
                            <a:gd name="T8" fmla="*/ 262 w 278"/>
                            <a:gd name="T9" fmla="*/ 46 h 85"/>
                            <a:gd name="T10" fmla="*/ 21 w 278"/>
                            <a:gd name="T11" fmla="*/ 1 h 85"/>
                            <a:gd name="T12" fmla="*/ 0 w 278"/>
                            <a:gd name="T13" fmla="*/ 20 h 85"/>
                            <a:gd name="T14" fmla="*/ 19 w 278"/>
                            <a:gd name="T15" fmla="*/ 41 h 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8" h="85">
                              <a:moveTo>
                                <a:pt x="19" y="41"/>
                              </a:moveTo>
                              <a:cubicBezTo>
                                <a:pt x="98" y="44"/>
                                <a:pt x="175" y="59"/>
                                <a:pt x="249" y="84"/>
                              </a:cubicBezTo>
                              <a:cubicBezTo>
                                <a:pt x="255" y="85"/>
                                <a:pt x="255" y="85"/>
                                <a:pt x="255" y="85"/>
                              </a:cubicBezTo>
                              <a:cubicBezTo>
                                <a:pt x="263" y="85"/>
                                <a:pt x="271" y="79"/>
                                <a:pt x="274" y="71"/>
                              </a:cubicBezTo>
                              <a:cubicBezTo>
                                <a:pt x="278" y="61"/>
                                <a:pt x="272" y="49"/>
                                <a:pt x="262" y="46"/>
                              </a:cubicBezTo>
                              <a:cubicBezTo>
                                <a:pt x="184" y="20"/>
                                <a:pt x="103" y="5"/>
                                <a:pt x="21" y="1"/>
                              </a:cubicBezTo>
                              <a:cubicBezTo>
                                <a:pt x="10" y="0"/>
                                <a:pt x="1" y="9"/>
                                <a:pt x="0" y="20"/>
                              </a:cubicBezTo>
                              <a:cubicBezTo>
                                <a:pt x="0" y="31"/>
                                <a:pt x="8" y="40"/>
                                <a:pt x="19" y="41"/>
                              </a:cubicBezTo>
                              <a:close/>
                            </a:path>
                          </a:pathLst>
                        </a:custGeom>
                        <a:solidFill>
                          <a:srgbClr val="3D5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1"/>
                      <wps:cNvSpPr>
                        <a:spLocks noEditPoints="1"/>
                      </wps:cNvSpPr>
                      <wps:spPr bwMode="auto">
                        <a:xfrm>
                          <a:off x="702945" y="739775"/>
                          <a:ext cx="461645" cy="359410"/>
                        </a:xfrm>
                        <a:custGeom>
                          <a:avLst/>
                          <a:gdLst>
                            <a:gd name="T0" fmla="*/ 1001 w 1454"/>
                            <a:gd name="T1" fmla="*/ 131 h 1132"/>
                            <a:gd name="T2" fmla="*/ 1002 w 1454"/>
                            <a:gd name="T3" fmla="*/ 160 h 1132"/>
                            <a:gd name="T4" fmla="*/ 987 w 1454"/>
                            <a:gd name="T5" fmla="*/ 166 h 1132"/>
                            <a:gd name="T6" fmla="*/ 974 w 1454"/>
                            <a:gd name="T7" fmla="*/ 161 h 1132"/>
                            <a:gd name="T8" fmla="*/ 682 w 1454"/>
                            <a:gd name="T9" fmla="*/ 40 h 1132"/>
                            <a:gd name="T10" fmla="*/ 663 w 1454"/>
                            <a:gd name="T11" fmla="*/ 19 h 1132"/>
                            <a:gd name="T12" fmla="*/ 684 w 1454"/>
                            <a:gd name="T13" fmla="*/ 0 h 1132"/>
                            <a:gd name="T14" fmla="*/ 1001 w 1454"/>
                            <a:gd name="T15" fmla="*/ 131 h 1132"/>
                            <a:gd name="T16" fmla="*/ 1332 w 1454"/>
                            <a:gd name="T17" fmla="*/ 770 h 1132"/>
                            <a:gd name="T18" fmla="*/ 1344 w 1454"/>
                            <a:gd name="T19" fmla="*/ 795 h 1132"/>
                            <a:gd name="T20" fmla="*/ 1351 w 1454"/>
                            <a:gd name="T21" fmla="*/ 796 h 1132"/>
                            <a:gd name="T22" fmla="*/ 1370 w 1454"/>
                            <a:gd name="T23" fmla="*/ 783 h 1132"/>
                            <a:gd name="T24" fmla="*/ 1412 w 1454"/>
                            <a:gd name="T25" fmla="*/ 533 h 1132"/>
                            <a:gd name="T26" fmla="*/ 1212 w 1454"/>
                            <a:gd name="T27" fmla="*/ 19 h 1132"/>
                            <a:gd name="T28" fmla="*/ 1184 w 1454"/>
                            <a:gd name="T29" fmla="*/ 18 h 1132"/>
                            <a:gd name="T30" fmla="*/ 1183 w 1454"/>
                            <a:gd name="T31" fmla="*/ 46 h 1132"/>
                            <a:gd name="T32" fmla="*/ 1372 w 1454"/>
                            <a:gd name="T33" fmla="*/ 533 h 1132"/>
                            <a:gd name="T34" fmla="*/ 1332 w 1454"/>
                            <a:gd name="T35" fmla="*/ 770 h 1132"/>
                            <a:gd name="T36" fmla="*/ 401 w 1454"/>
                            <a:gd name="T37" fmla="*/ 1089 h 1132"/>
                            <a:gd name="T38" fmla="*/ 40 w 1454"/>
                            <a:gd name="T39" fmla="*/ 533 h 1132"/>
                            <a:gd name="T40" fmla="*/ 101 w 1454"/>
                            <a:gd name="T41" fmla="*/ 268 h 1132"/>
                            <a:gd name="T42" fmla="*/ 92 w 1454"/>
                            <a:gd name="T43" fmla="*/ 242 h 1132"/>
                            <a:gd name="T44" fmla="*/ 65 w 1454"/>
                            <a:gd name="T45" fmla="*/ 251 h 1132"/>
                            <a:gd name="T46" fmla="*/ 0 w 1454"/>
                            <a:gd name="T47" fmla="*/ 533 h 1132"/>
                            <a:gd name="T48" fmla="*/ 384 w 1454"/>
                            <a:gd name="T49" fmla="*/ 1126 h 1132"/>
                            <a:gd name="T50" fmla="*/ 393 w 1454"/>
                            <a:gd name="T51" fmla="*/ 1127 h 1132"/>
                            <a:gd name="T52" fmla="*/ 411 w 1454"/>
                            <a:gd name="T53" fmla="*/ 1116 h 1132"/>
                            <a:gd name="T54" fmla="*/ 401 w 1454"/>
                            <a:gd name="T55" fmla="*/ 1089 h 1132"/>
                            <a:gd name="T56" fmla="*/ 1440 w 1454"/>
                            <a:gd name="T57" fmla="*/ 867 h 1132"/>
                            <a:gd name="T58" fmla="*/ 1413 w 1454"/>
                            <a:gd name="T59" fmla="*/ 877 h 1132"/>
                            <a:gd name="T60" fmla="*/ 1268 w 1454"/>
                            <a:gd name="T61" fmla="*/ 1098 h 1132"/>
                            <a:gd name="T62" fmla="*/ 1269 w 1454"/>
                            <a:gd name="T63" fmla="*/ 1126 h 1132"/>
                            <a:gd name="T64" fmla="*/ 1283 w 1454"/>
                            <a:gd name="T65" fmla="*/ 1132 h 1132"/>
                            <a:gd name="T66" fmla="*/ 1298 w 1454"/>
                            <a:gd name="T67" fmla="*/ 1125 h 1132"/>
                            <a:gd name="T68" fmla="*/ 1450 w 1454"/>
                            <a:gd name="T69" fmla="*/ 894 h 1132"/>
                            <a:gd name="T70" fmla="*/ 1440 w 1454"/>
                            <a:gd name="T71" fmla="*/ 867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54" h="1132">
                              <a:moveTo>
                                <a:pt x="1001" y="131"/>
                              </a:moveTo>
                              <a:cubicBezTo>
                                <a:pt x="1009" y="139"/>
                                <a:pt x="1010" y="151"/>
                                <a:pt x="1002" y="160"/>
                              </a:cubicBezTo>
                              <a:cubicBezTo>
                                <a:pt x="999" y="164"/>
                                <a:pt x="993" y="166"/>
                                <a:pt x="987" y="166"/>
                              </a:cubicBezTo>
                              <a:cubicBezTo>
                                <a:pt x="983" y="166"/>
                                <a:pt x="978" y="165"/>
                                <a:pt x="974" y="161"/>
                              </a:cubicBezTo>
                              <a:cubicBezTo>
                                <a:pt x="892" y="89"/>
                                <a:pt x="791" y="47"/>
                                <a:pt x="682" y="40"/>
                              </a:cubicBezTo>
                              <a:cubicBezTo>
                                <a:pt x="671" y="39"/>
                                <a:pt x="662" y="30"/>
                                <a:pt x="663" y="19"/>
                              </a:cubicBezTo>
                              <a:cubicBezTo>
                                <a:pt x="664" y="8"/>
                                <a:pt x="673" y="0"/>
                                <a:pt x="684" y="0"/>
                              </a:cubicBezTo>
                              <a:cubicBezTo>
                                <a:pt x="802" y="8"/>
                                <a:pt x="912" y="53"/>
                                <a:pt x="1001" y="131"/>
                              </a:cubicBezTo>
                              <a:close/>
                              <a:moveTo>
                                <a:pt x="1332" y="770"/>
                              </a:moveTo>
                              <a:cubicBezTo>
                                <a:pt x="1328" y="780"/>
                                <a:pt x="1334" y="791"/>
                                <a:pt x="1344" y="795"/>
                              </a:cubicBezTo>
                              <a:cubicBezTo>
                                <a:pt x="1351" y="796"/>
                                <a:pt x="1351" y="796"/>
                                <a:pt x="1351" y="796"/>
                              </a:cubicBezTo>
                              <a:cubicBezTo>
                                <a:pt x="1359" y="796"/>
                                <a:pt x="1367" y="791"/>
                                <a:pt x="1370" y="783"/>
                              </a:cubicBezTo>
                              <a:cubicBezTo>
                                <a:pt x="1397" y="703"/>
                                <a:pt x="1412" y="619"/>
                                <a:pt x="1412" y="533"/>
                              </a:cubicBezTo>
                              <a:cubicBezTo>
                                <a:pt x="1412" y="343"/>
                                <a:pt x="1341" y="160"/>
                                <a:pt x="1212" y="19"/>
                              </a:cubicBezTo>
                              <a:cubicBezTo>
                                <a:pt x="1205" y="11"/>
                                <a:pt x="1192" y="11"/>
                                <a:pt x="1184" y="18"/>
                              </a:cubicBezTo>
                              <a:cubicBezTo>
                                <a:pt x="1176" y="26"/>
                                <a:pt x="1175" y="38"/>
                                <a:pt x="1183" y="46"/>
                              </a:cubicBezTo>
                              <a:cubicBezTo>
                                <a:pt x="1305" y="180"/>
                                <a:pt x="1372" y="353"/>
                                <a:pt x="1372" y="533"/>
                              </a:cubicBezTo>
                              <a:cubicBezTo>
                                <a:pt x="1372" y="614"/>
                                <a:pt x="1358" y="694"/>
                                <a:pt x="1332" y="770"/>
                              </a:cubicBezTo>
                              <a:close/>
                              <a:moveTo>
                                <a:pt x="401" y="1089"/>
                              </a:moveTo>
                              <a:cubicBezTo>
                                <a:pt x="182" y="991"/>
                                <a:pt x="40" y="773"/>
                                <a:pt x="40" y="533"/>
                              </a:cubicBezTo>
                              <a:cubicBezTo>
                                <a:pt x="40" y="440"/>
                                <a:pt x="61" y="351"/>
                                <a:pt x="101" y="268"/>
                              </a:cubicBezTo>
                              <a:cubicBezTo>
                                <a:pt x="106" y="258"/>
                                <a:pt x="102" y="246"/>
                                <a:pt x="92" y="242"/>
                              </a:cubicBezTo>
                              <a:cubicBezTo>
                                <a:pt x="82" y="237"/>
                                <a:pt x="70" y="241"/>
                                <a:pt x="65" y="251"/>
                              </a:cubicBezTo>
                              <a:cubicBezTo>
                                <a:pt x="22" y="339"/>
                                <a:pt x="0" y="434"/>
                                <a:pt x="0" y="533"/>
                              </a:cubicBezTo>
                              <a:cubicBezTo>
                                <a:pt x="0" y="789"/>
                                <a:pt x="151" y="1021"/>
                                <a:pt x="384" y="1126"/>
                              </a:cubicBezTo>
                              <a:cubicBezTo>
                                <a:pt x="393" y="1127"/>
                                <a:pt x="393" y="1127"/>
                                <a:pt x="393" y="1127"/>
                              </a:cubicBezTo>
                              <a:cubicBezTo>
                                <a:pt x="400" y="1127"/>
                                <a:pt x="408" y="1123"/>
                                <a:pt x="411" y="1116"/>
                              </a:cubicBezTo>
                              <a:cubicBezTo>
                                <a:pt x="415" y="1105"/>
                                <a:pt x="411" y="1094"/>
                                <a:pt x="401" y="1089"/>
                              </a:cubicBezTo>
                              <a:close/>
                              <a:moveTo>
                                <a:pt x="1440" y="867"/>
                              </a:moveTo>
                              <a:cubicBezTo>
                                <a:pt x="1430" y="863"/>
                                <a:pt x="1418" y="867"/>
                                <a:pt x="1413" y="877"/>
                              </a:cubicBezTo>
                              <a:cubicBezTo>
                                <a:pt x="1377" y="958"/>
                                <a:pt x="1328" y="1032"/>
                                <a:pt x="1268" y="1098"/>
                              </a:cubicBezTo>
                              <a:cubicBezTo>
                                <a:pt x="1261" y="1106"/>
                                <a:pt x="1261" y="1119"/>
                                <a:pt x="1269" y="1126"/>
                              </a:cubicBezTo>
                              <a:cubicBezTo>
                                <a:pt x="1273" y="1130"/>
                                <a:pt x="1278" y="1132"/>
                                <a:pt x="1283" y="1132"/>
                              </a:cubicBezTo>
                              <a:cubicBezTo>
                                <a:pt x="1288" y="1132"/>
                                <a:pt x="1294" y="1129"/>
                                <a:pt x="1298" y="1125"/>
                              </a:cubicBezTo>
                              <a:cubicBezTo>
                                <a:pt x="1360" y="1056"/>
                                <a:pt x="1412" y="978"/>
                                <a:pt x="1450" y="894"/>
                              </a:cubicBezTo>
                              <a:cubicBezTo>
                                <a:pt x="1454" y="884"/>
                                <a:pt x="1450" y="872"/>
                                <a:pt x="1440" y="867"/>
                              </a:cubicBezTo>
                              <a:close/>
                            </a:path>
                          </a:pathLst>
                        </a:custGeom>
                        <a:solidFill>
                          <a:srgbClr val="32BE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2"/>
                      <wps:cNvSpPr>
                        <a:spLocks/>
                      </wps:cNvSpPr>
                      <wps:spPr bwMode="auto">
                        <a:xfrm>
                          <a:off x="903605" y="909955"/>
                          <a:ext cx="138430" cy="87630"/>
                        </a:xfrm>
                        <a:custGeom>
                          <a:avLst/>
                          <a:gdLst>
                            <a:gd name="T0" fmla="*/ 20 w 435"/>
                            <a:gd name="T1" fmla="*/ 40 h 275"/>
                            <a:gd name="T2" fmla="*/ 161 w 435"/>
                            <a:gd name="T3" fmla="*/ 40 h 275"/>
                            <a:gd name="T4" fmla="*/ 46 w 435"/>
                            <a:gd name="T5" fmla="*/ 146 h 275"/>
                            <a:gd name="T6" fmla="*/ 30 w 435"/>
                            <a:gd name="T7" fmla="*/ 169 h 275"/>
                            <a:gd name="T8" fmla="*/ 50 w 435"/>
                            <a:gd name="T9" fmla="*/ 185 h 275"/>
                            <a:gd name="T10" fmla="*/ 54 w 435"/>
                            <a:gd name="T11" fmla="*/ 185 h 275"/>
                            <a:gd name="T12" fmla="*/ 202 w 435"/>
                            <a:gd name="T13" fmla="*/ 40 h 275"/>
                            <a:gd name="T14" fmla="*/ 393 w 435"/>
                            <a:gd name="T15" fmla="*/ 40 h 275"/>
                            <a:gd name="T16" fmla="*/ 306 w 435"/>
                            <a:gd name="T17" fmla="*/ 242 h 275"/>
                            <a:gd name="T18" fmla="*/ 309 w 435"/>
                            <a:gd name="T19" fmla="*/ 270 h 275"/>
                            <a:gd name="T20" fmla="*/ 322 w 435"/>
                            <a:gd name="T21" fmla="*/ 275 h 275"/>
                            <a:gd name="T22" fmla="*/ 337 w 435"/>
                            <a:gd name="T23" fmla="*/ 268 h 275"/>
                            <a:gd name="T24" fmla="*/ 435 w 435"/>
                            <a:gd name="T25" fmla="*/ 21 h 275"/>
                            <a:gd name="T26" fmla="*/ 435 w 435"/>
                            <a:gd name="T27" fmla="*/ 21 h 275"/>
                            <a:gd name="T28" fmla="*/ 435 w 435"/>
                            <a:gd name="T29" fmla="*/ 20 h 275"/>
                            <a:gd name="T30" fmla="*/ 435 w 435"/>
                            <a:gd name="T31" fmla="*/ 19 h 275"/>
                            <a:gd name="T32" fmla="*/ 435 w 435"/>
                            <a:gd name="T33" fmla="*/ 17 h 275"/>
                            <a:gd name="T34" fmla="*/ 434 w 435"/>
                            <a:gd name="T35" fmla="*/ 15 h 275"/>
                            <a:gd name="T36" fmla="*/ 434 w 435"/>
                            <a:gd name="T37" fmla="*/ 13 h 275"/>
                            <a:gd name="T38" fmla="*/ 433 w 435"/>
                            <a:gd name="T39" fmla="*/ 11 h 275"/>
                            <a:gd name="T40" fmla="*/ 432 w 435"/>
                            <a:gd name="T41" fmla="*/ 9 h 275"/>
                            <a:gd name="T42" fmla="*/ 431 w 435"/>
                            <a:gd name="T43" fmla="*/ 8 h 275"/>
                            <a:gd name="T44" fmla="*/ 430 w 435"/>
                            <a:gd name="T45" fmla="*/ 6 h 275"/>
                            <a:gd name="T46" fmla="*/ 428 w 435"/>
                            <a:gd name="T47" fmla="*/ 5 h 275"/>
                            <a:gd name="T48" fmla="*/ 427 w 435"/>
                            <a:gd name="T49" fmla="*/ 4 h 275"/>
                            <a:gd name="T50" fmla="*/ 425 w 435"/>
                            <a:gd name="T51" fmla="*/ 3 h 275"/>
                            <a:gd name="T52" fmla="*/ 423 w 435"/>
                            <a:gd name="T53" fmla="*/ 2 h 275"/>
                            <a:gd name="T54" fmla="*/ 422 w 435"/>
                            <a:gd name="T55" fmla="*/ 1 h 275"/>
                            <a:gd name="T56" fmla="*/ 420 w 435"/>
                            <a:gd name="T57" fmla="*/ 1 h 275"/>
                            <a:gd name="T58" fmla="*/ 418 w 435"/>
                            <a:gd name="T59" fmla="*/ 0 h 275"/>
                            <a:gd name="T60" fmla="*/ 416 w 435"/>
                            <a:gd name="T61" fmla="*/ 0 h 275"/>
                            <a:gd name="T62" fmla="*/ 416 w 435"/>
                            <a:gd name="T63" fmla="*/ 0 h 275"/>
                            <a:gd name="T64" fmla="*/ 415 w 435"/>
                            <a:gd name="T65" fmla="*/ 0 h 275"/>
                            <a:gd name="T66" fmla="*/ 20 w 435"/>
                            <a:gd name="T67" fmla="*/ 0 h 275"/>
                            <a:gd name="T68" fmla="*/ 0 w 435"/>
                            <a:gd name="T69" fmla="*/ 20 h 275"/>
                            <a:gd name="T70" fmla="*/ 20 w 435"/>
                            <a:gd name="T71" fmla="*/ 4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35" h="275">
                              <a:moveTo>
                                <a:pt x="20" y="40"/>
                              </a:moveTo>
                              <a:cubicBezTo>
                                <a:pt x="161" y="40"/>
                                <a:pt x="161" y="40"/>
                                <a:pt x="161" y="40"/>
                              </a:cubicBezTo>
                              <a:cubicBezTo>
                                <a:pt x="145" y="93"/>
                                <a:pt x="101" y="135"/>
                                <a:pt x="46" y="146"/>
                              </a:cubicBezTo>
                              <a:cubicBezTo>
                                <a:pt x="35" y="148"/>
                                <a:pt x="28" y="158"/>
                                <a:pt x="30" y="169"/>
                              </a:cubicBezTo>
                              <a:cubicBezTo>
                                <a:pt x="32" y="179"/>
                                <a:pt x="40" y="185"/>
                                <a:pt x="50" y="185"/>
                              </a:cubicBezTo>
                              <a:cubicBezTo>
                                <a:pt x="54" y="185"/>
                                <a:pt x="54" y="185"/>
                                <a:pt x="54" y="185"/>
                              </a:cubicBezTo>
                              <a:cubicBezTo>
                                <a:pt x="128" y="170"/>
                                <a:pt x="186" y="113"/>
                                <a:pt x="202" y="40"/>
                              </a:cubicBezTo>
                              <a:cubicBezTo>
                                <a:pt x="393" y="40"/>
                                <a:pt x="393" y="40"/>
                                <a:pt x="393" y="40"/>
                              </a:cubicBezTo>
                              <a:cubicBezTo>
                                <a:pt x="385" y="115"/>
                                <a:pt x="355" y="184"/>
                                <a:pt x="306" y="242"/>
                              </a:cubicBezTo>
                              <a:cubicBezTo>
                                <a:pt x="299" y="250"/>
                                <a:pt x="300" y="263"/>
                                <a:pt x="309" y="270"/>
                              </a:cubicBezTo>
                              <a:cubicBezTo>
                                <a:pt x="313" y="273"/>
                                <a:pt x="317" y="275"/>
                                <a:pt x="322" y="275"/>
                              </a:cubicBezTo>
                              <a:cubicBezTo>
                                <a:pt x="327" y="275"/>
                                <a:pt x="333" y="272"/>
                                <a:pt x="337" y="268"/>
                              </a:cubicBezTo>
                              <a:cubicBezTo>
                                <a:pt x="396" y="198"/>
                                <a:pt x="430" y="113"/>
                                <a:pt x="435" y="21"/>
                              </a:cubicBezTo>
                              <a:cubicBezTo>
                                <a:pt x="435" y="21"/>
                                <a:pt x="435" y="21"/>
                                <a:pt x="435" y="21"/>
                              </a:cubicBezTo>
                              <a:cubicBezTo>
                                <a:pt x="435" y="20"/>
                                <a:pt x="435" y="20"/>
                                <a:pt x="435" y="20"/>
                              </a:cubicBezTo>
                              <a:cubicBezTo>
                                <a:pt x="435" y="19"/>
                                <a:pt x="435" y="19"/>
                                <a:pt x="435" y="19"/>
                              </a:cubicBezTo>
                              <a:cubicBezTo>
                                <a:pt x="435" y="17"/>
                                <a:pt x="435" y="17"/>
                                <a:pt x="435" y="17"/>
                              </a:cubicBezTo>
                              <a:cubicBezTo>
                                <a:pt x="434" y="15"/>
                                <a:pt x="434" y="15"/>
                                <a:pt x="434" y="15"/>
                              </a:cubicBezTo>
                              <a:cubicBezTo>
                                <a:pt x="434" y="13"/>
                                <a:pt x="434" y="13"/>
                                <a:pt x="434" y="13"/>
                              </a:cubicBezTo>
                              <a:cubicBezTo>
                                <a:pt x="433" y="11"/>
                                <a:pt x="433" y="11"/>
                                <a:pt x="433" y="11"/>
                              </a:cubicBezTo>
                              <a:cubicBezTo>
                                <a:pt x="432" y="9"/>
                                <a:pt x="432" y="9"/>
                                <a:pt x="432" y="9"/>
                              </a:cubicBezTo>
                              <a:cubicBezTo>
                                <a:pt x="431" y="8"/>
                                <a:pt x="431" y="8"/>
                                <a:pt x="431" y="8"/>
                              </a:cubicBezTo>
                              <a:cubicBezTo>
                                <a:pt x="430" y="6"/>
                                <a:pt x="430" y="6"/>
                                <a:pt x="430" y="6"/>
                              </a:cubicBezTo>
                              <a:cubicBezTo>
                                <a:pt x="428" y="5"/>
                                <a:pt x="428" y="5"/>
                                <a:pt x="428" y="5"/>
                              </a:cubicBezTo>
                              <a:cubicBezTo>
                                <a:pt x="427" y="4"/>
                                <a:pt x="427" y="4"/>
                                <a:pt x="427" y="4"/>
                              </a:cubicBezTo>
                              <a:cubicBezTo>
                                <a:pt x="425" y="3"/>
                                <a:pt x="425" y="3"/>
                                <a:pt x="425" y="3"/>
                              </a:cubicBezTo>
                              <a:cubicBezTo>
                                <a:pt x="423" y="2"/>
                                <a:pt x="423" y="2"/>
                                <a:pt x="423" y="2"/>
                              </a:cubicBezTo>
                              <a:cubicBezTo>
                                <a:pt x="422" y="1"/>
                                <a:pt x="422" y="1"/>
                                <a:pt x="422" y="1"/>
                              </a:cubicBezTo>
                              <a:cubicBezTo>
                                <a:pt x="420" y="1"/>
                                <a:pt x="420" y="1"/>
                                <a:pt x="420" y="1"/>
                              </a:cubicBezTo>
                              <a:cubicBezTo>
                                <a:pt x="418" y="0"/>
                                <a:pt x="418" y="0"/>
                                <a:pt x="418" y="0"/>
                              </a:cubicBezTo>
                              <a:cubicBezTo>
                                <a:pt x="416" y="0"/>
                                <a:pt x="416" y="0"/>
                                <a:pt x="416" y="0"/>
                              </a:cubicBezTo>
                              <a:cubicBezTo>
                                <a:pt x="416" y="0"/>
                                <a:pt x="416" y="0"/>
                                <a:pt x="416" y="0"/>
                              </a:cubicBezTo>
                              <a:cubicBezTo>
                                <a:pt x="415" y="0"/>
                                <a:pt x="415" y="0"/>
                                <a:pt x="415" y="0"/>
                              </a:cubicBezTo>
                              <a:cubicBezTo>
                                <a:pt x="20" y="0"/>
                                <a:pt x="20" y="0"/>
                                <a:pt x="20" y="0"/>
                              </a:cubicBezTo>
                              <a:cubicBezTo>
                                <a:pt x="9" y="0"/>
                                <a:pt x="0" y="9"/>
                                <a:pt x="0" y="20"/>
                              </a:cubicBezTo>
                              <a:cubicBezTo>
                                <a:pt x="0" y="31"/>
                                <a:pt x="9" y="40"/>
                                <a:pt x="20" y="40"/>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3"/>
                      <wps:cNvSpPr>
                        <a:spLocks/>
                      </wps:cNvSpPr>
                      <wps:spPr bwMode="auto">
                        <a:xfrm>
                          <a:off x="840740" y="1050925"/>
                          <a:ext cx="208280" cy="64135"/>
                        </a:xfrm>
                        <a:custGeom>
                          <a:avLst/>
                          <a:gdLst>
                            <a:gd name="T0" fmla="*/ 649 w 657"/>
                            <a:gd name="T1" fmla="*/ 9 h 203"/>
                            <a:gd name="T2" fmla="*/ 621 w 657"/>
                            <a:gd name="T3" fmla="*/ 7 h 203"/>
                            <a:gd name="T4" fmla="*/ 215 w 657"/>
                            <a:gd name="T5" fmla="*/ 163 h 203"/>
                            <a:gd name="T6" fmla="*/ 29 w 657"/>
                            <a:gd name="T7" fmla="*/ 134 h 203"/>
                            <a:gd name="T8" fmla="*/ 4 w 657"/>
                            <a:gd name="T9" fmla="*/ 147 h 203"/>
                            <a:gd name="T10" fmla="*/ 17 w 657"/>
                            <a:gd name="T11" fmla="*/ 172 h 203"/>
                            <a:gd name="T12" fmla="*/ 215 w 657"/>
                            <a:gd name="T13" fmla="*/ 203 h 203"/>
                            <a:gd name="T14" fmla="*/ 648 w 657"/>
                            <a:gd name="T15" fmla="*/ 37 h 203"/>
                            <a:gd name="T16" fmla="*/ 649 w 657"/>
                            <a:gd name="T17" fmla="*/ 9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7" h="203">
                              <a:moveTo>
                                <a:pt x="649" y="9"/>
                              </a:moveTo>
                              <a:cubicBezTo>
                                <a:pt x="642" y="1"/>
                                <a:pt x="629" y="0"/>
                                <a:pt x="621" y="7"/>
                              </a:cubicBezTo>
                              <a:cubicBezTo>
                                <a:pt x="509" y="108"/>
                                <a:pt x="365" y="163"/>
                                <a:pt x="215" y="163"/>
                              </a:cubicBezTo>
                              <a:cubicBezTo>
                                <a:pt x="151" y="163"/>
                                <a:pt x="89" y="153"/>
                                <a:pt x="29" y="134"/>
                              </a:cubicBezTo>
                              <a:cubicBezTo>
                                <a:pt x="18" y="130"/>
                                <a:pt x="7" y="136"/>
                                <a:pt x="4" y="147"/>
                              </a:cubicBezTo>
                              <a:cubicBezTo>
                                <a:pt x="0" y="157"/>
                                <a:pt x="6" y="168"/>
                                <a:pt x="17" y="172"/>
                              </a:cubicBezTo>
                              <a:cubicBezTo>
                                <a:pt x="80" y="192"/>
                                <a:pt x="147" y="203"/>
                                <a:pt x="215" y="203"/>
                              </a:cubicBezTo>
                              <a:cubicBezTo>
                                <a:pt x="375" y="203"/>
                                <a:pt x="529" y="144"/>
                                <a:pt x="648" y="37"/>
                              </a:cubicBezTo>
                              <a:cubicBezTo>
                                <a:pt x="656" y="30"/>
                                <a:pt x="657" y="17"/>
                                <a:pt x="649" y="9"/>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4"/>
                      <wps:cNvSpPr>
                        <a:spLocks/>
                      </wps:cNvSpPr>
                      <wps:spPr bwMode="auto">
                        <a:xfrm>
                          <a:off x="915035" y="1103630"/>
                          <a:ext cx="184785" cy="84455"/>
                        </a:xfrm>
                        <a:custGeom>
                          <a:avLst/>
                          <a:gdLst>
                            <a:gd name="T0" fmla="*/ 573 w 581"/>
                            <a:gd name="T1" fmla="*/ 8 h 265"/>
                            <a:gd name="T2" fmla="*/ 545 w 581"/>
                            <a:gd name="T3" fmla="*/ 7 h 265"/>
                            <a:gd name="T4" fmla="*/ 19 w 581"/>
                            <a:gd name="T5" fmla="*/ 225 h 265"/>
                            <a:gd name="T6" fmla="*/ 0 w 581"/>
                            <a:gd name="T7" fmla="*/ 246 h 265"/>
                            <a:gd name="T8" fmla="*/ 20 w 581"/>
                            <a:gd name="T9" fmla="*/ 265 h 265"/>
                            <a:gd name="T10" fmla="*/ 21 w 581"/>
                            <a:gd name="T11" fmla="*/ 265 h 265"/>
                            <a:gd name="T12" fmla="*/ 572 w 581"/>
                            <a:gd name="T13" fmla="*/ 37 h 265"/>
                            <a:gd name="T14" fmla="*/ 573 w 581"/>
                            <a:gd name="T15" fmla="*/ 8 h 2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 h="265">
                              <a:moveTo>
                                <a:pt x="573" y="8"/>
                              </a:moveTo>
                              <a:cubicBezTo>
                                <a:pt x="566" y="0"/>
                                <a:pt x="553" y="0"/>
                                <a:pt x="545" y="7"/>
                              </a:cubicBezTo>
                              <a:cubicBezTo>
                                <a:pt x="401" y="139"/>
                                <a:pt x="214" y="216"/>
                                <a:pt x="19" y="225"/>
                              </a:cubicBezTo>
                              <a:cubicBezTo>
                                <a:pt x="8" y="225"/>
                                <a:pt x="0" y="235"/>
                                <a:pt x="0" y="246"/>
                              </a:cubicBezTo>
                              <a:cubicBezTo>
                                <a:pt x="1" y="256"/>
                                <a:pt x="10" y="265"/>
                                <a:pt x="20" y="265"/>
                              </a:cubicBezTo>
                              <a:cubicBezTo>
                                <a:pt x="21" y="265"/>
                                <a:pt x="21" y="265"/>
                                <a:pt x="21" y="265"/>
                              </a:cubicBezTo>
                              <a:cubicBezTo>
                                <a:pt x="225" y="256"/>
                                <a:pt x="421" y="175"/>
                                <a:pt x="572" y="37"/>
                              </a:cubicBezTo>
                              <a:cubicBezTo>
                                <a:pt x="580" y="29"/>
                                <a:pt x="581" y="17"/>
                                <a:pt x="573" y="8"/>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
                      <wps:cNvSpPr>
                        <a:spLocks noEditPoints="1"/>
                      </wps:cNvSpPr>
                      <wps:spPr bwMode="auto">
                        <a:xfrm>
                          <a:off x="686435" y="651510"/>
                          <a:ext cx="501015" cy="422910"/>
                        </a:xfrm>
                        <a:custGeom>
                          <a:avLst/>
                          <a:gdLst>
                            <a:gd name="T0" fmla="*/ 166 w 1578"/>
                            <a:gd name="T1" fmla="*/ 1298 h 1331"/>
                            <a:gd name="T2" fmla="*/ 165 w 1578"/>
                            <a:gd name="T3" fmla="*/ 1326 h 1331"/>
                            <a:gd name="T4" fmla="*/ 151 w 1578"/>
                            <a:gd name="T5" fmla="*/ 1331 h 1331"/>
                            <a:gd name="T6" fmla="*/ 137 w 1578"/>
                            <a:gd name="T7" fmla="*/ 1325 h 1331"/>
                            <a:gd name="T8" fmla="*/ 4 w 1578"/>
                            <a:gd name="T9" fmla="*/ 1124 h 1331"/>
                            <a:gd name="T10" fmla="*/ 14 w 1578"/>
                            <a:gd name="T11" fmla="*/ 1097 h 1331"/>
                            <a:gd name="T12" fmla="*/ 41 w 1578"/>
                            <a:gd name="T13" fmla="*/ 1107 h 1331"/>
                            <a:gd name="T14" fmla="*/ 166 w 1578"/>
                            <a:gd name="T15" fmla="*/ 1298 h 1331"/>
                            <a:gd name="T16" fmla="*/ 1047 w 1578"/>
                            <a:gd name="T17" fmla="*/ 4 h 1331"/>
                            <a:gd name="T18" fmla="*/ 1021 w 1578"/>
                            <a:gd name="T19" fmla="*/ 14 h 1331"/>
                            <a:gd name="T20" fmla="*/ 1031 w 1578"/>
                            <a:gd name="T21" fmla="*/ 41 h 1331"/>
                            <a:gd name="T22" fmla="*/ 1537 w 1578"/>
                            <a:gd name="T23" fmla="*/ 772 h 1331"/>
                            <a:gd name="T24" fmla="*/ 1557 w 1578"/>
                            <a:gd name="T25" fmla="*/ 791 h 1331"/>
                            <a:gd name="T26" fmla="*/ 1558 w 1578"/>
                            <a:gd name="T27" fmla="*/ 791 h 1331"/>
                            <a:gd name="T28" fmla="*/ 1577 w 1578"/>
                            <a:gd name="T29" fmla="*/ 770 h 1331"/>
                            <a:gd name="T30" fmla="*/ 1047 w 1578"/>
                            <a:gd name="T31" fmla="*/ 4 h 1331"/>
                            <a:gd name="T32" fmla="*/ 1074 w 1578"/>
                            <a:gd name="T33" fmla="*/ 457 h 1331"/>
                            <a:gd name="T34" fmla="*/ 1072 w 1578"/>
                            <a:gd name="T35" fmla="*/ 485 h 1331"/>
                            <a:gd name="T36" fmla="*/ 1193 w 1578"/>
                            <a:gd name="T37" fmla="*/ 777 h 1331"/>
                            <a:gd name="T38" fmla="*/ 1213 w 1578"/>
                            <a:gd name="T39" fmla="*/ 796 h 1331"/>
                            <a:gd name="T40" fmla="*/ 1214 w 1578"/>
                            <a:gd name="T41" fmla="*/ 796 h 1331"/>
                            <a:gd name="T42" fmla="*/ 1233 w 1578"/>
                            <a:gd name="T43" fmla="*/ 775 h 1331"/>
                            <a:gd name="T44" fmla="*/ 1102 w 1578"/>
                            <a:gd name="T45" fmla="*/ 459 h 1331"/>
                            <a:gd name="T46" fmla="*/ 1074 w 1578"/>
                            <a:gd name="T47" fmla="*/ 457 h 1331"/>
                            <a:gd name="T48" fmla="*/ 893 w 1578"/>
                            <a:gd name="T49" fmla="*/ 191 h 1331"/>
                            <a:gd name="T50" fmla="*/ 700 w 1578"/>
                            <a:gd name="T51" fmla="*/ 162 h 1331"/>
                            <a:gd name="T52" fmla="*/ 267 w 1578"/>
                            <a:gd name="T53" fmla="*/ 327 h 1331"/>
                            <a:gd name="T54" fmla="*/ 265 w 1578"/>
                            <a:gd name="T55" fmla="*/ 356 h 1331"/>
                            <a:gd name="T56" fmla="*/ 280 w 1578"/>
                            <a:gd name="T57" fmla="*/ 362 h 1331"/>
                            <a:gd name="T58" fmla="*/ 294 w 1578"/>
                            <a:gd name="T59" fmla="*/ 357 h 1331"/>
                            <a:gd name="T60" fmla="*/ 700 w 1578"/>
                            <a:gd name="T61" fmla="*/ 202 h 1331"/>
                            <a:gd name="T62" fmla="*/ 881 w 1578"/>
                            <a:gd name="T63" fmla="*/ 229 h 1331"/>
                            <a:gd name="T64" fmla="*/ 906 w 1578"/>
                            <a:gd name="T65" fmla="*/ 216 h 1331"/>
                            <a:gd name="T66" fmla="*/ 893 w 1578"/>
                            <a:gd name="T67" fmla="*/ 191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78" h="1331">
                              <a:moveTo>
                                <a:pt x="166" y="1298"/>
                              </a:moveTo>
                              <a:cubicBezTo>
                                <a:pt x="174" y="1306"/>
                                <a:pt x="173" y="1319"/>
                                <a:pt x="165" y="1326"/>
                              </a:cubicBezTo>
                              <a:cubicBezTo>
                                <a:pt x="161" y="1329"/>
                                <a:pt x="156" y="1331"/>
                                <a:pt x="151" y="1331"/>
                              </a:cubicBezTo>
                              <a:cubicBezTo>
                                <a:pt x="146" y="1331"/>
                                <a:pt x="141" y="1329"/>
                                <a:pt x="137" y="1325"/>
                              </a:cubicBezTo>
                              <a:cubicBezTo>
                                <a:pt x="82" y="1265"/>
                                <a:pt x="37" y="1197"/>
                                <a:pt x="4" y="1124"/>
                              </a:cubicBezTo>
                              <a:cubicBezTo>
                                <a:pt x="0" y="1114"/>
                                <a:pt x="4" y="1102"/>
                                <a:pt x="14" y="1097"/>
                              </a:cubicBezTo>
                              <a:cubicBezTo>
                                <a:pt x="24" y="1093"/>
                                <a:pt x="36" y="1097"/>
                                <a:pt x="41" y="1107"/>
                              </a:cubicBezTo>
                              <a:cubicBezTo>
                                <a:pt x="72" y="1177"/>
                                <a:pt x="114" y="1241"/>
                                <a:pt x="166" y="1298"/>
                              </a:cubicBezTo>
                              <a:close/>
                              <a:moveTo>
                                <a:pt x="1047" y="4"/>
                              </a:moveTo>
                              <a:cubicBezTo>
                                <a:pt x="1037" y="0"/>
                                <a:pt x="1025" y="4"/>
                                <a:pt x="1021" y="14"/>
                              </a:cubicBezTo>
                              <a:cubicBezTo>
                                <a:pt x="1016" y="25"/>
                                <a:pt x="1021" y="36"/>
                                <a:pt x="1031" y="41"/>
                              </a:cubicBezTo>
                              <a:cubicBezTo>
                                <a:pt x="1324" y="167"/>
                                <a:pt x="1523" y="454"/>
                                <a:pt x="1537" y="772"/>
                              </a:cubicBezTo>
                              <a:cubicBezTo>
                                <a:pt x="1538" y="782"/>
                                <a:pt x="1547" y="791"/>
                                <a:pt x="1557" y="791"/>
                              </a:cubicBezTo>
                              <a:cubicBezTo>
                                <a:pt x="1558" y="791"/>
                                <a:pt x="1558" y="791"/>
                                <a:pt x="1558" y="791"/>
                              </a:cubicBezTo>
                              <a:cubicBezTo>
                                <a:pt x="1569" y="790"/>
                                <a:pt x="1578" y="781"/>
                                <a:pt x="1577" y="770"/>
                              </a:cubicBezTo>
                              <a:cubicBezTo>
                                <a:pt x="1562" y="437"/>
                                <a:pt x="1354" y="136"/>
                                <a:pt x="1047" y="4"/>
                              </a:cubicBezTo>
                              <a:close/>
                              <a:moveTo>
                                <a:pt x="1074" y="457"/>
                              </a:moveTo>
                              <a:cubicBezTo>
                                <a:pt x="1065" y="464"/>
                                <a:pt x="1064" y="477"/>
                                <a:pt x="1072" y="485"/>
                              </a:cubicBezTo>
                              <a:cubicBezTo>
                                <a:pt x="1144" y="567"/>
                                <a:pt x="1186" y="668"/>
                                <a:pt x="1193" y="777"/>
                              </a:cubicBezTo>
                              <a:cubicBezTo>
                                <a:pt x="1194" y="788"/>
                                <a:pt x="1202" y="796"/>
                                <a:pt x="1213" y="796"/>
                              </a:cubicBezTo>
                              <a:cubicBezTo>
                                <a:pt x="1214" y="796"/>
                                <a:pt x="1214" y="796"/>
                                <a:pt x="1214" y="796"/>
                              </a:cubicBezTo>
                              <a:cubicBezTo>
                                <a:pt x="1225" y="795"/>
                                <a:pt x="1234" y="786"/>
                                <a:pt x="1233" y="775"/>
                              </a:cubicBezTo>
                              <a:cubicBezTo>
                                <a:pt x="1225" y="657"/>
                                <a:pt x="1180" y="548"/>
                                <a:pt x="1102" y="459"/>
                              </a:cubicBezTo>
                              <a:cubicBezTo>
                                <a:pt x="1094" y="450"/>
                                <a:pt x="1082" y="449"/>
                                <a:pt x="1074" y="457"/>
                              </a:cubicBezTo>
                              <a:close/>
                              <a:moveTo>
                                <a:pt x="893" y="191"/>
                              </a:moveTo>
                              <a:cubicBezTo>
                                <a:pt x="830" y="172"/>
                                <a:pt x="766" y="162"/>
                                <a:pt x="700" y="162"/>
                              </a:cubicBezTo>
                              <a:cubicBezTo>
                                <a:pt x="540" y="162"/>
                                <a:pt x="386" y="221"/>
                                <a:pt x="267" y="327"/>
                              </a:cubicBezTo>
                              <a:cubicBezTo>
                                <a:pt x="259" y="335"/>
                                <a:pt x="258" y="347"/>
                                <a:pt x="265" y="356"/>
                              </a:cubicBezTo>
                              <a:cubicBezTo>
                                <a:pt x="269" y="360"/>
                                <a:pt x="275" y="362"/>
                                <a:pt x="280" y="362"/>
                              </a:cubicBezTo>
                              <a:cubicBezTo>
                                <a:pt x="285" y="362"/>
                                <a:pt x="290" y="361"/>
                                <a:pt x="294" y="357"/>
                              </a:cubicBezTo>
                              <a:cubicBezTo>
                                <a:pt x="405" y="257"/>
                                <a:pt x="550" y="202"/>
                                <a:pt x="700" y="202"/>
                              </a:cubicBezTo>
                              <a:cubicBezTo>
                                <a:pt x="762" y="202"/>
                                <a:pt x="822" y="211"/>
                                <a:pt x="881" y="229"/>
                              </a:cubicBezTo>
                              <a:cubicBezTo>
                                <a:pt x="891" y="233"/>
                                <a:pt x="903" y="227"/>
                                <a:pt x="906" y="216"/>
                              </a:cubicBezTo>
                              <a:cubicBezTo>
                                <a:pt x="909" y="206"/>
                                <a:pt x="903" y="194"/>
                                <a:pt x="893" y="191"/>
                              </a:cubicBezTo>
                              <a:close/>
                            </a:path>
                          </a:pathLst>
                        </a:custGeom>
                        <a:solidFill>
                          <a:srgbClr val="F8B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
                      <wps:cNvSpPr>
                        <a:spLocks noEditPoints="1"/>
                      </wps:cNvSpPr>
                      <wps:spPr bwMode="auto">
                        <a:xfrm>
                          <a:off x="718820" y="630555"/>
                          <a:ext cx="412115" cy="520700"/>
                        </a:xfrm>
                        <a:custGeom>
                          <a:avLst/>
                          <a:gdLst>
                            <a:gd name="T0" fmla="*/ 869 w 1298"/>
                            <a:gd name="T1" fmla="*/ 1199 h 1639"/>
                            <a:gd name="T2" fmla="*/ 599 w 1298"/>
                            <a:gd name="T3" fmla="*/ 1297 h 1639"/>
                            <a:gd name="T4" fmla="*/ 180 w 1298"/>
                            <a:gd name="T5" fmla="*/ 913 h 1639"/>
                            <a:gd name="T6" fmla="*/ 199 w 1298"/>
                            <a:gd name="T7" fmla="*/ 891 h 1639"/>
                            <a:gd name="T8" fmla="*/ 220 w 1298"/>
                            <a:gd name="T9" fmla="*/ 910 h 1639"/>
                            <a:gd name="T10" fmla="*/ 599 w 1298"/>
                            <a:gd name="T11" fmla="*/ 1257 h 1639"/>
                            <a:gd name="T12" fmla="*/ 843 w 1298"/>
                            <a:gd name="T13" fmla="*/ 1168 h 1639"/>
                            <a:gd name="T14" fmla="*/ 872 w 1298"/>
                            <a:gd name="T15" fmla="*/ 1170 h 1639"/>
                            <a:gd name="T16" fmla="*/ 869 w 1298"/>
                            <a:gd name="T17" fmla="*/ 1199 h 1639"/>
                            <a:gd name="T18" fmla="*/ 1082 w 1298"/>
                            <a:gd name="T19" fmla="*/ 1054 h 1639"/>
                            <a:gd name="T20" fmla="*/ 1089 w 1298"/>
                            <a:gd name="T21" fmla="*/ 1054 h 1639"/>
                            <a:gd name="T22" fmla="*/ 1108 w 1298"/>
                            <a:gd name="T23" fmla="*/ 1041 h 1639"/>
                            <a:gd name="T24" fmla="*/ 1132 w 1298"/>
                            <a:gd name="T25" fmla="*/ 913 h 1639"/>
                            <a:gd name="T26" fmla="*/ 1113 w 1298"/>
                            <a:gd name="T27" fmla="*/ 892 h 1639"/>
                            <a:gd name="T28" fmla="*/ 1092 w 1298"/>
                            <a:gd name="T29" fmla="*/ 910 h 1639"/>
                            <a:gd name="T30" fmla="*/ 1069 w 1298"/>
                            <a:gd name="T31" fmla="*/ 1028 h 1639"/>
                            <a:gd name="T32" fmla="*/ 1082 w 1298"/>
                            <a:gd name="T33" fmla="*/ 1054 h 1639"/>
                            <a:gd name="T34" fmla="*/ 1284 w 1298"/>
                            <a:gd name="T35" fmla="*/ 1166 h 1639"/>
                            <a:gd name="T36" fmla="*/ 1257 w 1298"/>
                            <a:gd name="T37" fmla="*/ 1176 h 1639"/>
                            <a:gd name="T38" fmla="*/ 632 w 1298"/>
                            <a:gd name="T39" fmla="*/ 1599 h 1639"/>
                            <a:gd name="T40" fmla="*/ 613 w 1298"/>
                            <a:gd name="T41" fmla="*/ 1620 h 1639"/>
                            <a:gd name="T42" fmla="*/ 633 w 1298"/>
                            <a:gd name="T43" fmla="*/ 1639 h 1639"/>
                            <a:gd name="T44" fmla="*/ 634 w 1298"/>
                            <a:gd name="T45" fmla="*/ 1639 h 1639"/>
                            <a:gd name="T46" fmla="*/ 1294 w 1298"/>
                            <a:gd name="T47" fmla="*/ 1192 h 1639"/>
                            <a:gd name="T48" fmla="*/ 1284 w 1298"/>
                            <a:gd name="T49" fmla="*/ 1166 h 1639"/>
                            <a:gd name="T50" fmla="*/ 580 w 1298"/>
                            <a:gd name="T51" fmla="*/ 20 h 1639"/>
                            <a:gd name="T52" fmla="*/ 559 w 1298"/>
                            <a:gd name="T53" fmla="*/ 1 h 1639"/>
                            <a:gd name="T54" fmla="*/ 9 w 1298"/>
                            <a:gd name="T55" fmla="*/ 228 h 1639"/>
                            <a:gd name="T56" fmla="*/ 8 w 1298"/>
                            <a:gd name="T57" fmla="*/ 257 h 1639"/>
                            <a:gd name="T58" fmla="*/ 23 w 1298"/>
                            <a:gd name="T59" fmla="*/ 263 h 1639"/>
                            <a:gd name="T60" fmla="*/ 36 w 1298"/>
                            <a:gd name="T61" fmla="*/ 258 h 1639"/>
                            <a:gd name="T62" fmla="*/ 561 w 1298"/>
                            <a:gd name="T63" fmla="*/ 41 h 1639"/>
                            <a:gd name="T64" fmla="*/ 580 w 1298"/>
                            <a:gd name="T65" fmla="*/ 2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98" h="1639">
                              <a:moveTo>
                                <a:pt x="869" y="1199"/>
                              </a:moveTo>
                              <a:cubicBezTo>
                                <a:pt x="794" y="1262"/>
                                <a:pt x="698" y="1297"/>
                                <a:pt x="599" y="1297"/>
                              </a:cubicBezTo>
                              <a:cubicBezTo>
                                <a:pt x="382" y="1297"/>
                                <a:pt x="199" y="1128"/>
                                <a:pt x="180" y="913"/>
                              </a:cubicBezTo>
                              <a:cubicBezTo>
                                <a:pt x="179" y="902"/>
                                <a:pt x="188" y="892"/>
                                <a:pt x="199" y="891"/>
                              </a:cubicBezTo>
                              <a:cubicBezTo>
                                <a:pt x="210" y="891"/>
                                <a:pt x="219" y="899"/>
                                <a:pt x="220" y="910"/>
                              </a:cubicBezTo>
                              <a:cubicBezTo>
                                <a:pt x="237" y="1105"/>
                                <a:pt x="403" y="1257"/>
                                <a:pt x="599" y="1257"/>
                              </a:cubicBezTo>
                              <a:cubicBezTo>
                                <a:pt x="688" y="1257"/>
                                <a:pt x="775" y="1226"/>
                                <a:pt x="843" y="1168"/>
                              </a:cubicBezTo>
                              <a:cubicBezTo>
                                <a:pt x="852" y="1161"/>
                                <a:pt x="865" y="1162"/>
                                <a:pt x="872" y="1170"/>
                              </a:cubicBezTo>
                              <a:cubicBezTo>
                                <a:pt x="879" y="1179"/>
                                <a:pt x="878" y="1191"/>
                                <a:pt x="869" y="1199"/>
                              </a:cubicBezTo>
                              <a:close/>
                              <a:moveTo>
                                <a:pt x="1082" y="1054"/>
                              </a:moveTo>
                              <a:cubicBezTo>
                                <a:pt x="1089" y="1054"/>
                                <a:pt x="1089" y="1054"/>
                                <a:pt x="1089" y="1054"/>
                              </a:cubicBezTo>
                              <a:cubicBezTo>
                                <a:pt x="1097" y="1054"/>
                                <a:pt x="1105" y="1049"/>
                                <a:pt x="1108" y="1041"/>
                              </a:cubicBezTo>
                              <a:cubicBezTo>
                                <a:pt x="1121" y="999"/>
                                <a:pt x="1129" y="956"/>
                                <a:pt x="1132" y="913"/>
                              </a:cubicBezTo>
                              <a:cubicBezTo>
                                <a:pt x="1133" y="902"/>
                                <a:pt x="1124" y="892"/>
                                <a:pt x="1113" y="892"/>
                              </a:cubicBezTo>
                              <a:cubicBezTo>
                                <a:pt x="1102" y="891"/>
                                <a:pt x="1093" y="899"/>
                                <a:pt x="1092" y="910"/>
                              </a:cubicBezTo>
                              <a:cubicBezTo>
                                <a:pt x="1089" y="950"/>
                                <a:pt x="1082" y="990"/>
                                <a:pt x="1069" y="1028"/>
                              </a:cubicBezTo>
                              <a:cubicBezTo>
                                <a:pt x="1066" y="1039"/>
                                <a:pt x="1072" y="1050"/>
                                <a:pt x="1082" y="1054"/>
                              </a:cubicBezTo>
                              <a:close/>
                              <a:moveTo>
                                <a:pt x="1284" y="1166"/>
                              </a:moveTo>
                              <a:cubicBezTo>
                                <a:pt x="1274" y="1161"/>
                                <a:pt x="1262" y="1166"/>
                                <a:pt x="1257" y="1176"/>
                              </a:cubicBezTo>
                              <a:cubicBezTo>
                                <a:pt x="1144" y="1425"/>
                                <a:pt x="905" y="1587"/>
                                <a:pt x="632" y="1599"/>
                              </a:cubicBezTo>
                              <a:cubicBezTo>
                                <a:pt x="621" y="1600"/>
                                <a:pt x="613" y="1609"/>
                                <a:pt x="613" y="1620"/>
                              </a:cubicBezTo>
                              <a:cubicBezTo>
                                <a:pt x="614" y="1631"/>
                                <a:pt x="622" y="1639"/>
                                <a:pt x="633" y="1639"/>
                              </a:cubicBezTo>
                              <a:cubicBezTo>
                                <a:pt x="634" y="1639"/>
                                <a:pt x="634" y="1639"/>
                                <a:pt x="634" y="1639"/>
                              </a:cubicBezTo>
                              <a:cubicBezTo>
                                <a:pt x="922" y="1626"/>
                                <a:pt x="1175" y="1455"/>
                                <a:pt x="1294" y="1192"/>
                              </a:cubicBezTo>
                              <a:cubicBezTo>
                                <a:pt x="1298" y="1182"/>
                                <a:pt x="1294" y="1170"/>
                                <a:pt x="1284" y="1166"/>
                              </a:cubicBezTo>
                              <a:close/>
                              <a:moveTo>
                                <a:pt x="580" y="20"/>
                              </a:moveTo>
                              <a:cubicBezTo>
                                <a:pt x="580" y="9"/>
                                <a:pt x="570" y="0"/>
                                <a:pt x="559" y="1"/>
                              </a:cubicBezTo>
                              <a:cubicBezTo>
                                <a:pt x="356" y="10"/>
                                <a:pt x="160" y="91"/>
                                <a:pt x="9" y="228"/>
                              </a:cubicBezTo>
                              <a:cubicBezTo>
                                <a:pt x="1" y="236"/>
                                <a:pt x="0" y="248"/>
                                <a:pt x="8" y="257"/>
                              </a:cubicBezTo>
                              <a:cubicBezTo>
                                <a:pt x="12" y="261"/>
                                <a:pt x="17" y="263"/>
                                <a:pt x="23" y="263"/>
                              </a:cubicBezTo>
                              <a:cubicBezTo>
                                <a:pt x="27" y="263"/>
                                <a:pt x="32" y="261"/>
                                <a:pt x="36" y="258"/>
                              </a:cubicBezTo>
                              <a:cubicBezTo>
                                <a:pt x="180" y="127"/>
                                <a:pt x="367" y="50"/>
                                <a:pt x="561" y="41"/>
                              </a:cubicBezTo>
                              <a:cubicBezTo>
                                <a:pt x="572" y="40"/>
                                <a:pt x="581" y="31"/>
                                <a:pt x="580" y="20"/>
                              </a:cubicBezTo>
                              <a:close/>
                            </a:path>
                          </a:pathLst>
                        </a:custGeom>
                        <a:solidFill>
                          <a:srgbClr val="65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
                      <wps:cNvSpPr>
                        <a:spLocks noEditPoints="1"/>
                      </wps:cNvSpPr>
                      <wps:spPr bwMode="auto">
                        <a:xfrm>
                          <a:off x="739140" y="630555"/>
                          <a:ext cx="375285" cy="520700"/>
                        </a:xfrm>
                        <a:custGeom>
                          <a:avLst/>
                          <a:gdLst>
                            <a:gd name="T0" fmla="*/ 19 w 1182"/>
                            <a:gd name="T1" fmla="*/ 863 h 1639"/>
                            <a:gd name="T2" fmla="*/ 1 w 1182"/>
                            <a:gd name="T3" fmla="*/ 842 h 1639"/>
                            <a:gd name="T4" fmla="*/ 2 w 1182"/>
                            <a:gd name="T5" fmla="*/ 824 h 1639"/>
                            <a:gd name="T6" fmla="*/ 498 w 1182"/>
                            <a:gd name="T7" fmla="*/ 344 h 1639"/>
                            <a:gd name="T8" fmla="*/ 519 w 1182"/>
                            <a:gd name="T9" fmla="*/ 363 h 1639"/>
                            <a:gd name="T10" fmla="*/ 501 w 1182"/>
                            <a:gd name="T11" fmla="*/ 384 h 1639"/>
                            <a:gd name="T12" fmla="*/ 42 w 1182"/>
                            <a:gd name="T13" fmla="*/ 828 h 1639"/>
                            <a:gd name="T14" fmla="*/ 41 w 1182"/>
                            <a:gd name="T15" fmla="*/ 844 h 1639"/>
                            <a:gd name="T16" fmla="*/ 21 w 1182"/>
                            <a:gd name="T17" fmla="*/ 863 h 1639"/>
                            <a:gd name="T18" fmla="*/ 19 w 1182"/>
                            <a:gd name="T19" fmla="*/ 863 h 1639"/>
                            <a:gd name="T20" fmla="*/ 534 w 1182"/>
                            <a:gd name="T21" fmla="*/ 686 h 1639"/>
                            <a:gd name="T22" fmla="*/ 342 w 1182"/>
                            <a:gd name="T23" fmla="*/ 877 h 1639"/>
                            <a:gd name="T24" fmla="*/ 495 w 1182"/>
                            <a:gd name="T25" fmla="*/ 1065 h 1639"/>
                            <a:gd name="T26" fmla="*/ 499 w 1182"/>
                            <a:gd name="T27" fmla="*/ 1065 h 1639"/>
                            <a:gd name="T28" fmla="*/ 519 w 1182"/>
                            <a:gd name="T29" fmla="*/ 1049 h 1639"/>
                            <a:gd name="T30" fmla="*/ 503 w 1182"/>
                            <a:gd name="T31" fmla="*/ 1026 h 1639"/>
                            <a:gd name="T32" fmla="*/ 382 w 1182"/>
                            <a:gd name="T33" fmla="*/ 877 h 1639"/>
                            <a:gd name="T34" fmla="*/ 534 w 1182"/>
                            <a:gd name="T35" fmla="*/ 726 h 1639"/>
                            <a:gd name="T36" fmla="*/ 626 w 1182"/>
                            <a:gd name="T37" fmla="*/ 757 h 1639"/>
                            <a:gd name="T38" fmla="*/ 654 w 1182"/>
                            <a:gd name="T39" fmla="*/ 753 h 1639"/>
                            <a:gd name="T40" fmla="*/ 650 w 1182"/>
                            <a:gd name="T41" fmla="*/ 725 h 1639"/>
                            <a:gd name="T42" fmla="*/ 534 w 1182"/>
                            <a:gd name="T43" fmla="*/ 686 h 1639"/>
                            <a:gd name="T44" fmla="*/ 500 w 1182"/>
                            <a:gd name="T45" fmla="*/ 1599 h 1639"/>
                            <a:gd name="T46" fmla="*/ 47 w 1182"/>
                            <a:gd name="T47" fmla="*/ 1411 h 1639"/>
                            <a:gd name="T48" fmla="*/ 19 w 1182"/>
                            <a:gd name="T49" fmla="*/ 1413 h 1639"/>
                            <a:gd name="T50" fmla="*/ 20 w 1182"/>
                            <a:gd name="T51" fmla="*/ 1441 h 1639"/>
                            <a:gd name="T52" fmla="*/ 499 w 1182"/>
                            <a:gd name="T53" fmla="*/ 1639 h 1639"/>
                            <a:gd name="T54" fmla="*/ 500 w 1182"/>
                            <a:gd name="T55" fmla="*/ 1639 h 1639"/>
                            <a:gd name="T56" fmla="*/ 520 w 1182"/>
                            <a:gd name="T57" fmla="*/ 1620 h 1639"/>
                            <a:gd name="T58" fmla="*/ 500 w 1182"/>
                            <a:gd name="T59" fmla="*/ 1599 h 1639"/>
                            <a:gd name="T60" fmla="*/ 796 w 1182"/>
                            <a:gd name="T61" fmla="*/ 284 h 1639"/>
                            <a:gd name="T62" fmla="*/ 770 w 1182"/>
                            <a:gd name="T63" fmla="*/ 294 h 1639"/>
                            <a:gd name="T64" fmla="*/ 780 w 1182"/>
                            <a:gd name="T65" fmla="*/ 321 h 1639"/>
                            <a:gd name="T66" fmla="*/ 1142 w 1182"/>
                            <a:gd name="T67" fmla="*/ 877 h 1639"/>
                            <a:gd name="T68" fmla="*/ 1066 w 1182"/>
                            <a:gd name="T69" fmla="*/ 1173 h 1639"/>
                            <a:gd name="T70" fmla="*/ 1074 w 1182"/>
                            <a:gd name="T71" fmla="*/ 1200 h 1639"/>
                            <a:gd name="T72" fmla="*/ 1083 w 1182"/>
                            <a:gd name="T73" fmla="*/ 1203 h 1639"/>
                            <a:gd name="T74" fmla="*/ 1101 w 1182"/>
                            <a:gd name="T75" fmla="*/ 1192 h 1639"/>
                            <a:gd name="T76" fmla="*/ 1182 w 1182"/>
                            <a:gd name="T77" fmla="*/ 877 h 1639"/>
                            <a:gd name="T78" fmla="*/ 796 w 1182"/>
                            <a:gd name="T79" fmla="*/ 284 h 1639"/>
                            <a:gd name="T80" fmla="*/ 573 w 1182"/>
                            <a:gd name="T81" fmla="*/ 41 h 1639"/>
                            <a:gd name="T82" fmla="*/ 803 w 1182"/>
                            <a:gd name="T83" fmla="*/ 84 h 1639"/>
                            <a:gd name="T84" fmla="*/ 809 w 1182"/>
                            <a:gd name="T85" fmla="*/ 85 h 1639"/>
                            <a:gd name="T86" fmla="*/ 828 w 1182"/>
                            <a:gd name="T87" fmla="*/ 71 h 1639"/>
                            <a:gd name="T88" fmla="*/ 816 w 1182"/>
                            <a:gd name="T89" fmla="*/ 46 h 1639"/>
                            <a:gd name="T90" fmla="*/ 575 w 1182"/>
                            <a:gd name="T91" fmla="*/ 1 h 1639"/>
                            <a:gd name="T92" fmla="*/ 554 w 1182"/>
                            <a:gd name="T93" fmla="*/ 20 h 1639"/>
                            <a:gd name="T94" fmla="*/ 573 w 1182"/>
                            <a:gd name="T95" fmla="*/ 41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82" h="1639">
                              <a:moveTo>
                                <a:pt x="19" y="863"/>
                              </a:moveTo>
                              <a:cubicBezTo>
                                <a:pt x="8" y="862"/>
                                <a:pt x="0" y="853"/>
                                <a:pt x="1" y="842"/>
                              </a:cubicBezTo>
                              <a:cubicBezTo>
                                <a:pt x="1" y="836"/>
                                <a:pt x="2" y="830"/>
                                <a:pt x="2" y="824"/>
                              </a:cubicBezTo>
                              <a:cubicBezTo>
                                <a:pt x="28" y="563"/>
                                <a:pt x="237" y="362"/>
                                <a:pt x="498" y="344"/>
                              </a:cubicBezTo>
                              <a:cubicBezTo>
                                <a:pt x="509" y="344"/>
                                <a:pt x="519" y="352"/>
                                <a:pt x="519" y="363"/>
                              </a:cubicBezTo>
                              <a:cubicBezTo>
                                <a:pt x="520" y="374"/>
                                <a:pt x="512" y="383"/>
                                <a:pt x="501" y="384"/>
                              </a:cubicBezTo>
                              <a:cubicBezTo>
                                <a:pt x="259" y="400"/>
                                <a:pt x="66" y="587"/>
                                <a:pt x="42" y="828"/>
                              </a:cubicBezTo>
                              <a:cubicBezTo>
                                <a:pt x="41" y="833"/>
                                <a:pt x="41" y="839"/>
                                <a:pt x="41" y="844"/>
                              </a:cubicBezTo>
                              <a:cubicBezTo>
                                <a:pt x="40" y="855"/>
                                <a:pt x="31" y="863"/>
                                <a:pt x="21" y="863"/>
                              </a:cubicBezTo>
                              <a:lnTo>
                                <a:pt x="19" y="863"/>
                              </a:lnTo>
                              <a:close/>
                              <a:moveTo>
                                <a:pt x="534" y="686"/>
                              </a:moveTo>
                              <a:cubicBezTo>
                                <a:pt x="428" y="686"/>
                                <a:pt x="342" y="772"/>
                                <a:pt x="342" y="877"/>
                              </a:cubicBezTo>
                              <a:cubicBezTo>
                                <a:pt x="342" y="968"/>
                                <a:pt x="407" y="1047"/>
                                <a:pt x="495" y="1065"/>
                              </a:cubicBezTo>
                              <a:cubicBezTo>
                                <a:pt x="499" y="1065"/>
                                <a:pt x="499" y="1065"/>
                                <a:pt x="499" y="1065"/>
                              </a:cubicBezTo>
                              <a:cubicBezTo>
                                <a:pt x="509" y="1065"/>
                                <a:pt x="517" y="1059"/>
                                <a:pt x="519" y="1049"/>
                              </a:cubicBezTo>
                              <a:cubicBezTo>
                                <a:pt x="521" y="1038"/>
                                <a:pt x="514" y="1028"/>
                                <a:pt x="503" y="1026"/>
                              </a:cubicBezTo>
                              <a:cubicBezTo>
                                <a:pt x="433" y="1011"/>
                                <a:pt x="382" y="949"/>
                                <a:pt x="382" y="877"/>
                              </a:cubicBezTo>
                              <a:cubicBezTo>
                                <a:pt x="382" y="794"/>
                                <a:pt x="450" y="726"/>
                                <a:pt x="534" y="726"/>
                              </a:cubicBezTo>
                              <a:cubicBezTo>
                                <a:pt x="567" y="726"/>
                                <a:pt x="599" y="737"/>
                                <a:pt x="626" y="757"/>
                              </a:cubicBezTo>
                              <a:cubicBezTo>
                                <a:pt x="634" y="764"/>
                                <a:pt x="647" y="762"/>
                                <a:pt x="654" y="753"/>
                              </a:cubicBezTo>
                              <a:cubicBezTo>
                                <a:pt x="660" y="744"/>
                                <a:pt x="659" y="732"/>
                                <a:pt x="650" y="725"/>
                              </a:cubicBezTo>
                              <a:cubicBezTo>
                                <a:pt x="616" y="700"/>
                                <a:pt x="576" y="686"/>
                                <a:pt x="534" y="686"/>
                              </a:cubicBezTo>
                              <a:close/>
                              <a:moveTo>
                                <a:pt x="500" y="1599"/>
                              </a:moveTo>
                              <a:cubicBezTo>
                                <a:pt x="332" y="1592"/>
                                <a:pt x="171" y="1525"/>
                                <a:pt x="47" y="1411"/>
                              </a:cubicBezTo>
                              <a:cubicBezTo>
                                <a:pt x="39" y="1404"/>
                                <a:pt x="26" y="1405"/>
                                <a:pt x="19" y="1413"/>
                              </a:cubicBezTo>
                              <a:cubicBezTo>
                                <a:pt x="11" y="1421"/>
                                <a:pt x="12" y="1433"/>
                                <a:pt x="20" y="1441"/>
                              </a:cubicBezTo>
                              <a:cubicBezTo>
                                <a:pt x="151" y="1561"/>
                                <a:pt x="321" y="1631"/>
                                <a:pt x="499" y="1639"/>
                              </a:cubicBezTo>
                              <a:cubicBezTo>
                                <a:pt x="500" y="1639"/>
                                <a:pt x="500" y="1639"/>
                                <a:pt x="500" y="1639"/>
                              </a:cubicBezTo>
                              <a:cubicBezTo>
                                <a:pt x="510" y="1639"/>
                                <a:pt x="519" y="1631"/>
                                <a:pt x="520" y="1620"/>
                              </a:cubicBezTo>
                              <a:cubicBezTo>
                                <a:pt x="520" y="1609"/>
                                <a:pt x="511" y="1600"/>
                                <a:pt x="500" y="1599"/>
                              </a:cubicBezTo>
                              <a:close/>
                              <a:moveTo>
                                <a:pt x="796" y="284"/>
                              </a:moveTo>
                              <a:cubicBezTo>
                                <a:pt x="786" y="280"/>
                                <a:pt x="774" y="284"/>
                                <a:pt x="770" y="294"/>
                              </a:cubicBezTo>
                              <a:cubicBezTo>
                                <a:pt x="765" y="304"/>
                                <a:pt x="770" y="316"/>
                                <a:pt x="780" y="321"/>
                              </a:cubicBezTo>
                              <a:cubicBezTo>
                                <a:pt x="1000" y="418"/>
                                <a:pt x="1142" y="637"/>
                                <a:pt x="1142" y="877"/>
                              </a:cubicBezTo>
                              <a:cubicBezTo>
                                <a:pt x="1142" y="981"/>
                                <a:pt x="1116" y="1083"/>
                                <a:pt x="1066" y="1173"/>
                              </a:cubicBezTo>
                              <a:cubicBezTo>
                                <a:pt x="1060" y="1183"/>
                                <a:pt x="1064" y="1195"/>
                                <a:pt x="1074" y="1200"/>
                              </a:cubicBezTo>
                              <a:cubicBezTo>
                                <a:pt x="1083" y="1203"/>
                                <a:pt x="1083" y="1203"/>
                                <a:pt x="1083" y="1203"/>
                              </a:cubicBezTo>
                              <a:cubicBezTo>
                                <a:pt x="1090" y="1203"/>
                                <a:pt x="1097" y="1199"/>
                                <a:pt x="1101" y="1192"/>
                              </a:cubicBezTo>
                              <a:cubicBezTo>
                                <a:pt x="1154" y="1097"/>
                                <a:pt x="1182" y="988"/>
                                <a:pt x="1182" y="877"/>
                              </a:cubicBezTo>
                              <a:cubicBezTo>
                                <a:pt x="1182" y="621"/>
                                <a:pt x="1031" y="388"/>
                                <a:pt x="796" y="284"/>
                              </a:cubicBezTo>
                              <a:close/>
                              <a:moveTo>
                                <a:pt x="573" y="41"/>
                              </a:moveTo>
                              <a:cubicBezTo>
                                <a:pt x="652" y="44"/>
                                <a:pt x="729" y="59"/>
                                <a:pt x="803" y="84"/>
                              </a:cubicBezTo>
                              <a:cubicBezTo>
                                <a:pt x="809" y="85"/>
                                <a:pt x="809" y="85"/>
                                <a:pt x="809" y="85"/>
                              </a:cubicBezTo>
                              <a:cubicBezTo>
                                <a:pt x="818" y="85"/>
                                <a:pt x="825" y="80"/>
                                <a:pt x="828" y="71"/>
                              </a:cubicBezTo>
                              <a:cubicBezTo>
                                <a:pt x="832" y="61"/>
                                <a:pt x="826" y="49"/>
                                <a:pt x="816" y="46"/>
                              </a:cubicBezTo>
                              <a:cubicBezTo>
                                <a:pt x="738" y="20"/>
                                <a:pt x="657" y="5"/>
                                <a:pt x="575" y="1"/>
                              </a:cubicBezTo>
                              <a:cubicBezTo>
                                <a:pt x="564" y="0"/>
                                <a:pt x="555" y="9"/>
                                <a:pt x="554" y="20"/>
                              </a:cubicBezTo>
                              <a:cubicBezTo>
                                <a:pt x="554" y="31"/>
                                <a:pt x="562" y="40"/>
                                <a:pt x="573" y="41"/>
                              </a:cubicBezTo>
                              <a:close/>
                            </a:path>
                          </a:pathLst>
                        </a:custGeom>
                        <a:solidFill>
                          <a:srgbClr val="3D5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
                      <wps:cNvSpPr>
                        <a:spLocks noEditPoints="1"/>
                      </wps:cNvSpPr>
                      <wps:spPr bwMode="auto">
                        <a:xfrm>
                          <a:off x="630555" y="666750"/>
                          <a:ext cx="448310" cy="521335"/>
                        </a:xfrm>
                        <a:custGeom>
                          <a:avLst/>
                          <a:gdLst>
                            <a:gd name="T0" fmla="*/ 1156 w 1412"/>
                            <a:gd name="T1" fmla="*/ 449 h 1639"/>
                            <a:gd name="T2" fmla="*/ 1158 w 1412"/>
                            <a:gd name="T3" fmla="*/ 477 h 1639"/>
                            <a:gd name="T4" fmla="*/ 1130 w 1412"/>
                            <a:gd name="T5" fmla="*/ 479 h 1639"/>
                            <a:gd name="T6" fmla="*/ 877 w 1412"/>
                            <a:gd name="T7" fmla="*/ 382 h 1639"/>
                            <a:gd name="T8" fmla="*/ 498 w 1412"/>
                            <a:gd name="T9" fmla="*/ 730 h 1639"/>
                            <a:gd name="T10" fmla="*/ 478 w 1412"/>
                            <a:gd name="T11" fmla="*/ 748 h 1639"/>
                            <a:gd name="T12" fmla="*/ 477 w 1412"/>
                            <a:gd name="T13" fmla="*/ 748 h 1639"/>
                            <a:gd name="T14" fmla="*/ 458 w 1412"/>
                            <a:gd name="T15" fmla="*/ 726 h 1639"/>
                            <a:gd name="T16" fmla="*/ 877 w 1412"/>
                            <a:gd name="T17" fmla="*/ 342 h 1639"/>
                            <a:gd name="T18" fmla="*/ 1156 w 1412"/>
                            <a:gd name="T19" fmla="*/ 449 h 1639"/>
                            <a:gd name="T20" fmla="*/ 492 w 1412"/>
                            <a:gd name="T21" fmla="*/ 1123 h 1639"/>
                            <a:gd name="T22" fmla="*/ 505 w 1412"/>
                            <a:gd name="T23" fmla="*/ 1118 h 1639"/>
                            <a:gd name="T24" fmla="*/ 507 w 1412"/>
                            <a:gd name="T25" fmla="*/ 1090 h 1639"/>
                            <a:gd name="T26" fmla="*/ 384 w 1412"/>
                            <a:gd name="T27" fmla="*/ 795 h 1639"/>
                            <a:gd name="T28" fmla="*/ 362 w 1412"/>
                            <a:gd name="T29" fmla="*/ 777 h 1639"/>
                            <a:gd name="T30" fmla="*/ 344 w 1412"/>
                            <a:gd name="T31" fmla="*/ 798 h 1639"/>
                            <a:gd name="T32" fmla="*/ 477 w 1412"/>
                            <a:gd name="T33" fmla="*/ 1116 h 1639"/>
                            <a:gd name="T34" fmla="*/ 492 w 1412"/>
                            <a:gd name="T35" fmla="*/ 1123 h 1639"/>
                            <a:gd name="T36" fmla="*/ 839 w 1412"/>
                            <a:gd name="T37" fmla="*/ 1599 h 1639"/>
                            <a:gd name="T38" fmla="*/ 40 w 1412"/>
                            <a:gd name="T39" fmla="*/ 762 h 1639"/>
                            <a:gd name="T40" fmla="*/ 259 w 1412"/>
                            <a:gd name="T41" fmla="*/ 198 h 1639"/>
                            <a:gd name="T42" fmla="*/ 257 w 1412"/>
                            <a:gd name="T43" fmla="*/ 170 h 1639"/>
                            <a:gd name="T44" fmla="*/ 229 w 1412"/>
                            <a:gd name="T45" fmla="*/ 171 h 1639"/>
                            <a:gd name="T46" fmla="*/ 0 w 1412"/>
                            <a:gd name="T47" fmla="*/ 762 h 1639"/>
                            <a:gd name="T48" fmla="*/ 837 w 1412"/>
                            <a:gd name="T49" fmla="*/ 1639 h 1639"/>
                            <a:gd name="T50" fmla="*/ 838 w 1412"/>
                            <a:gd name="T51" fmla="*/ 1639 h 1639"/>
                            <a:gd name="T52" fmla="*/ 858 w 1412"/>
                            <a:gd name="T53" fmla="*/ 1620 h 1639"/>
                            <a:gd name="T54" fmla="*/ 839 w 1412"/>
                            <a:gd name="T55" fmla="*/ 1599 h 1639"/>
                            <a:gd name="T56" fmla="*/ 1401 w 1412"/>
                            <a:gd name="T57" fmla="*/ 1109 h 1639"/>
                            <a:gd name="T58" fmla="*/ 1373 w 1412"/>
                            <a:gd name="T59" fmla="*/ 1114 h 1639"/>
                            <a:gd name="T60" fmla="*/ 1330 w 1412"/>
                            <a:gd name="T61" fmla="*/ 1168 h 1639"/>
                            <a:gd name="T62" fmla="*/ 1331 w 1412"/>
                            <a:gd name="T63" fmla="*/ 1197 h 1639"/>
                            <a:gd name="T64" fmla="*/ 1345 w 1412"/>
                            <a:gd name="T65" fmla="*/ 1202 h 1639"/>
                            <a:gd name="T66" fmla="*/ 1360 w 1412"/>
                            <a:gd name="T67" fmla="*/ 1195 h 1639"/>
                            <a:gd name="T68" fmla="*/ 1406 w 1412"/>
                            <a:gd name="T69" fmla="*/ 1137 h 1639"/>
                            <a:gd name="T70" fmla="*/ 1401 w 1412"/>
                            <a:gd name="T71" fmla="*/ 1109 h 1639"/>
                            <a:gd name="T72" fmla="*/ 910 w 1412"/>
                            <a:gd name="T73" fmla="*/ 40 h 1639"/>
                            <a:gd name="T74" fmla="*/ 1363 w 1412"/>
                            <a:gd name="T75" fmla="*/ 228 h 1639"/>
                            <a:gd name="T76" fmla="*/ 1377 w 1412"/>
                            <a:gd name="T77" fmla="*/ 233 h 1639"/>
                            <a:gd name="T78" fmla="*/ 1391 w 1412"/>
                            <a:gd name="T79" fmla="*/ 226 h 1639"/>
                            <a:gd name="T80" fmla="*/ 1390 w 1412"/>
                            <a:gd name="T81" fmla="*/ 198 h 1639"/>
                            <a:gd name="T82" fmla="*/ 912 w 1412"/>
                            <a:gd name="T83" fmla="*/ 0 h 1639"/>
                            <a:gd name="T84" fmla="*/ 891 w 1412"/>
                            <a:gd name="T85" fmla="*/ 19 h 1639"/>
                            <a:gd name="T86" fmla="*/ 910 w 1412"/>
                            <a:gd name="T87" fmla="*/ 4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12" h="1639">
                              <a:moveTo>
                                <a:pt x="1156" y="449"/>
                              </a:moveTo>
                              <a:cubicBezTo>
                                <a:pt x="1165" y="456"/>
                                <a:pt x="1165" y="469"/>
                                <a:pt x="1158" y="477"/>
                              </a:cubicBezTo>
                              <a:cubicBezTo>
                                <a:pt x="1151" y="485"/>
                                <a:pt x="1138" y="486"/>
                                <a:pt x="1130" y="479"/>
                              </a:cubicBezTo>
                              <a:cubicBezTo>
                                <a:pt x="1060" y="417"/>
                                <a:pt x="970" y="382"/>
                                <a:pt x="877" y="382"/>
                              </a:cubicBezTo>
                              <a:cubicBezTo>
                                <a:pt x="681" y="382"/>
                                <a:pt x="515" y="535"/>
                                <a:pt x="498" y="730"/>
                              </a:cubicBezTo>
                              <a:cubicBezTo>
                                <a:pt x="497" y="740"/>
                                <a:pt x="489" y="748"/>
                                <a:pt x="478" y="748"/>
                              </a:cubicBezTo>
                              <a:cubicBezTo>
                                <a:pt x="477" y="748"/>
                                <a:pt x="477" y="748"/>
                                <a:pt x="477" y="748"/>
                              </a:cubicBezTo>
                              <a:cubicBezTo>
                                <a:pt x="466" y="747"/>
                                <a:pt x="457" y="737"/>
                                <a:pt x="458" y="726"/>
                              </a:cubicBezTo>
                              <a:cubicBezTo>
                                <a:pt x="477" y="511"/>
                                <a:pt x="660" y="342"/>
                                <a:pt x="877" y="342"/>
                              </a:cubicBezTo>
                              <a:cubicBezTo>
                                <a:pt x="980" y="342"/>
                                <a:pt x="1079" y="380"/>
                                <a:pt x="1156" y="449"/>
                              </a:cubicBezTo>
                              <a:close/>
                              <a:moveTo>
                                <a:pt x="492" y="1123"/>
                              </a:moveTo>
                              <a:cubicBezTo>
                                <a:pt x="496" y="1123"/>
                                <a:pt x="501" y="1121"/>
                                <a:pt x="505" y="1118"/>
                              </a:cubicBezTo>
                              <a:cubicBezTo>
                                <a:pt x="513" y="1111"/>
                                <a:pt x="514" y="1098"/>
                                <a:pt x="507" y="1090"/>
                              </a:cubicBezTo>
                              <a:cubicBezTo>
                                <a:pt x="433" y="1007"/>
                                <a:pt x="391" y="905"/>
                                <a:pt x="384" y="795"/>
                              </a:cubicBezTo>
                              <a:cubicBezTo>
                                <a:pt x="383" y="784"/>
                                <a:pt x="374" y="776"/>
                                <a:pt x="362" y="777"/>
                              </a:cubicBezTo>
                              <a:cubicBezTo>
                                <a:pt x="351" y="777"/>
                                <a:pt x="343" y="787"/>
                                <a:pt x="344" y="798"/>
                              </a:cubicBezTo>
                              <a:cubicBezTo>
                                <a:pt x="352" y="917"/>
                                <a:pt x="398" y="1027"/>
                                <a:pt x="477" y="1116"/>
                              </a:cubicBezTo>
                              <a:cubicBezTo>
                                <a:pt x="481" y="1121"/>
                                <a:pt x="486" y="1123"/>
                                <a:pt x="492" y="1123"/>
                              </a:cubicBezTo>
                              <a:close/>
                              <a:moveTo>
                                <a:pt x="839" y="1599"/>
                              </a:moveTo>
                              <a:cubicBezTo>
                                <a:pt x="391" y="1579"/>
                                <a:pt x="40" y="1211"/>
                                <a:pt x="40" y="762"/>
                              </a:cubicBezTo>
                              <a:cubicBezTo>
                                <a:pt x="40" y="553"/>
                                <a:pt x="118" y="353"/>
                                <a:pt x="259" y="198"/>
                              </a:cubicBezTo>
                              <a:cubicBezTo>
                                <a:pt x="266" y="190"/>
                                <a:pt x="266" y="177"/>
                                <a:pt x="257" y="170"/>
                              </a:cubicBezTo>
                              <a:cubicBezTo>
                                <a:pt x="249" y="162"/>
                                <a:pt x="237" y="163"/>
                                <a:pt x="229" y="171"/>
                              </a:cubicBezTo>
                              <a:cubicBezTo>
                                <a:pt x="82" y="333"/>
                                <a:pt x="0" y="543"/>
                                <a:pt x="0" y="762"/>
                              </a:cubicBezTo>
                              <a:cubicBezTo>
                                <a:pt x="0" y="1233"/>
                                <a:pt x="368" y="1618"/>
                                <a:pt x="837" y="1639"/>
                              </a:cubicBezTo>
                              <a:cubicBezTo>
                                <a:pt x="838" y="1639"/>
                                <a:pt x="838" y="1639"/>
                                <a:pt x="838" y="1639"/>
                              </a:cubicBezTo>
                              <a:cubicBezTo>
                                <a:pt x="849" y="1639"/>
                                <a:pt x="858" y="1630"/>
                                <a:pt x="858" y="1620"/>
                              </a:cubicBezTo>
                              <a:cubicBezTo>
                                <a:pt x="859" y="1609"/>
                                <a:pt x="850" y="1599"/>
                                <a:pt x="839" y="1599"/>
                              </a:cubicBezTo>
                              <a:close/>
                              <a:moveTo>
                                <a:pt x="1401" y="1109"/>
                              </a:moveTo>
                              <a:cubicBezTo>
                                <a:pt x="1392" y="1103"/>
                                <a:pt x="1380" y="1105"/>
                                <a:pt x="1373" y="1114"/>
                              </a:cubicBezTo>
                              <a:cubicBezTo>
                                <a:pt x="1360" y="1133"/>
                                <a:pt x="1345" y="1151"/>
                                <a:pt x="1330" y="1168"/>
                              </a:cubicBezTo>
                              <a:cubicBezTo>
                                <a:pt x="1323" y="1177"/>
                                <a:pt x="1323" y="1189"/>
                                <a:pt x="1331" y="1197"/>
                              </a:cubicBezTo>
                              <a:cubicBezTo>
                                <a:pt x="1335" y="1200"/>
                                <a:pt x="1340" y="1202"/>
                                <a:pt x="1345" y="1202"/>
                              </a:cubicBezTo>
                              <a:cubicBezTo>
                                <a:pt x="1350" y="1202"/>
                                <a:pt x="1356" y="1200"/>
                                <a:pt x="1360" y="1195"/>
                              </a:cubicBezTo>
                              <a:cubicBezTo>
                                <a:pt x="1376" y="1177"/>
                                <a:pt x="1392" y="1157"/>
                                <a:pt x="1406" y="1137"/>
                              </a:cubicBezTo>
                              <a:cubicBezTo>
                                <a:pt x="1412" y="1128"/>
                                <a:pt x="1410" y="1116"/>
                                <a:pt x="1401" y="1109"/>
                              </a:cubicBezTo>
                              <a:close/>
                              <a:moveTo>
                                <a:pt x="910" y="40"/>
                              </a:moveTo>
                              <a:cubicBezTo>
                                <a:pt x="1078" y="48"/>
                                <a:pt x="1239" y="114"/>
                                <a:pt x="1363" y="228"/>
                              </a:cubicBezTo>
                              <a:cubicBezTo>
                                <a:pt x="1367" y="231"/>
                                <a:pt x="1372" y="233"/>
                                <a:pt x="1377" y="233"/>
                              </a:cubicBezTo>
                              <a:cubicBezTo>
                                <a:pt x="1382" y="233"/>
                                <a:pt x="1387" y="231"/>
                                <a:pt x="1391" y="226"/>
                              </a:cubicBezTo>
                              <a:cubicBezTo>
                                <a:pt x="1399" y="218"/>
                                <a:pt x="1398" y="206"/>
                                <a:pt x="1390" y="198"/>
                              </a:cubicBezTo>
                              <a:cubicBezTo>
                                <a:pt x="1259" y="79"/>
                                <a:pt x="1089" y="8"/>
                                <a:pt x="912" y="0"/>
                              </a:cubicBezTo>
                              <a:cubicBezTo>
                                <a:pt x="901" y="0"/>
                                <a:pt x="891" y="8"/>
                                <a:pt x="891" y="19"/>
                              </a:cubicBezTo>
                              <a:cubicBezTo>
                                <a:pt x="891" y="30"/>
                                <a:pt x="899" y="40"/>
                                <a:pt x="910" y="40"/>
                              </a:cubicBezTo>
                              <a:close/>
                            </a:path>
                          </a:pathLst>
                        </a:custGeom>
                        <a:solidFill>
                          <a:srgbClr val="FBB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noEditPoints="1"/>
                      </wps:cNvSpPr>
                      <wps:spPr bwMode="auto">
                        <a:xfrm>
                          <a:off x="666750" y="666750"/>
                          <a:ext cx="237490" cy="411480"/>
                        </a:xfrm>
                        <a:custGeom>
                          <a:avLst/>
                          <a:gdLst>
                            <a:gd name="T0" fmla="*/ 748 w 749"/>
                            <a:gd name="T1" fmla="*/ 1277 h 1295"/>
                            <a:gd name="T2" fmla="*/ 729 w 749"/>
                            <a:gd name="T3" fmla="*/ 1295 h 1295"/>
                            <a:gd name="T4" fmla="*/ 727 w 749"/>
                            <a:gd name="T5" fmla="*/ 1295 h 1295"/>
                            <a:gd name="T6" fmla="*/ 411 w 749"/>
                            <a:gd name="T7" fmla="*/ 1164 h 1295"/>
                            <a:gd name="T8" fmla="*/ 409 w 749"/>
                            <a:gd name="T9" fmla="*/ 1136 h 1295"/>
                            <a:gd name="T10" fmla="*/ 437 w 749"/>
                            <a:gd name="T11" fmla="*/ 1134 h 1295"/>
                            <a:gd name="T12" fmla="*/ 730 w 749"/>
                            <a:gd name="T13" fmla="*/ 1255 h 1295"/>
                            <a:gd name="T14" fmla="*/ 748 w 749"/>
                            <a:gd name="T15" fmla="*/ 1277 h 1295"/>
                            <a:gd name="T16" fmla="*/ 748 w 749"/>
                            <a:gd name="T17" fmla="*/ 19 h 1295"/>
                            <a:gd name="T18" fmla="*/ 728 w 749"/>
                            <a:gd name="T19" fmla="*/ 0 h 1295"/>
                            <a:gd name="T20" fmla="*/ 223 w 749"/>
                            <a:gd name="T21" fmla="*/ 223 h 1295"/>
                            <a:gd name="T22" fmla="*/ 1 w 749"/>
                            <a:gd name="T23" fmla="*/ 727 h 1295"/>
                            <a:gd name="T24" fmla="*/ 20 w 749"/>
                            <a:gd name="T25" fmla="*/ 748 h 1295"/>
                            <a:gd name="T26" fmla="*/ 21 w 749"/>
                            <a:gd name="T27" fmla="*/ 748 h 1295"/>
                            <a:gd name="T28" fmla="*/ 41 w 749"/>
                            <a:gd name="T29" fmla="*/ 729 h 1295"/>
                            <a:gd name="T30" fmla="*/ 252 w 749"/>
                            <a:gd name="T31" fmla="*/ 251 h 1295"/>
                            <a:gd name="T32" fmla="*/ 729 w 749"/>
                            <a:gd name="T33" fmla="*/ 40 h 1295"/>
                            <a:gd name="T34" fmla="*/ 748 w 749"/>
                            <a:gd name="T35" fmla="*/ 19 h 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9" h="1295">
                              <a:moveTo>
                                <a:pt x="748" y="1277"/>
                              </a:moveTo>
                              <a:cubicBezTo>
                                <a:pt x="748" y="1287"/>
                                <a:pt x="739" y="1295"/>
                                <a:pt x="729" y="1295"/>
                              </a:cubicBezTo>
                              <a:cubicBezTo>
                                <a:pt x="727" y="1295"/>
                                <a:pt x="727" y="1295"/>
                                <a:pt x="727" y="1295"/>
                              </a:cubicBezTo>
                              <a:cubicBezTo>
                                <a:pt x="609" y="1288"/>
                                <a:pt x="500" y="1242"/>
                                <a:pt x="411" y="1164"/>
                              </a:cubicBezTo>
                              <a:cubicBezTo>
                                <a:pt x="403" y="1157"/>
                                <a:pt x="402" y="1144"/>
                                <a:pt x="409" y="1136"/>
                              </a:cubicBezTo>
                              <a:cubicBezTo>
                                <a:pt x="416" y="1128"/>
                                <a:pt x="429" y="1127"/>
                                <a:pt x="437" y="1134"/>
                              </a:cubicBezTo>
                              <a:cubicBezTo>
                                <a:pt x="520" y="1206"/>
                                <a:pt x="621" y="1248"/>
                                <a:pt x="730" y="1255"/>
                              </a:cubicBezTo>
                              <a:cubicBezTo>
                                <a:pt x="741" y="1256"/>
                                <a:pt x="749" y="1266"/>
                                <a:pt x="748" y="1277"/>
                              </a:cubicBezTo>
                              <a:close/>
                              <a:moveTo>
                                <a:pt x="748" y="19"/>
                              </a:moveTo>
                              <a:cubicBezTo>
                                <a:pt x="748" y="8"/>
                                <a:pt x="739" y="0"/>
                                <a:pt x="728" y="0"/>
                              </a:cubicBezTo>
                              <a:cubicBezTo>
                                <a:pt x="537" y="9"/>
                                <a:pt x="358" y="88"/>
                                <a:pt x="223" y="223"/>
                              </a:cubicBezTo>
                              <a:cubicBezTo>
                                <a:pt x="89" y="358"/>
                                <a:pt x="10" y="537"/>
                                <a:pt x="1" y="727"/>
                              </a:cubicBezTo>
                              <a:cubicBezTo>
                                <a:pt x="0" y="738"/>
                                <a:pt x="9" y="747"/>
                                <a:pt x="20" y="748"/>
                              </a:cubicBezTo>
                              <a:cubicBezTo>
                                <a:pt x="21" y="748"/>
                                <a:pt x="21" y="748"/>
                                <a:pt x="21" y="748"/>
                              </a:cubicBezTo>
                              <a:cubicBezTo>
                                <a:pt x="31" y="748"/>
                                <a:pt x="40" y="740"/>
                                <a:pt x="41" y="729"/>
                              </a:cubicBezTo>
                              <a:cubicBezTo>
                                <a:pt x="49" y="549"/>
                                <a:pt x="124" y="379"/>
                                <a:pt x="252" y="251"/>
                              </a:cubicBezTo>
                              <a:cubicBezTo>
                                <a:pt x="380" y="123"/>
                                <a:pt x="549" y="49"/>
                                <a:pt x="729" y="40"/>
                              </a:cubicBezTo>
                              <a:cubicBezTo>
                                <a:pt x="740" y="40"/>
                                <a:pt x="749" y="30"/>
                                <a:pt x="748" y="19"/>
                              </a:cubicBezTo>
                              <a:close/>
                            </a:path>
                          </a:pathLst>
                        </a:custGeom>
                        <a:solidFill>
                          <a:srgbClr val="E83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noEditPoints="1"/>
                      </wps:cNvSpPr>
                      <wps:spPr bwMode="auto">
                        <a:xfrm>
                          <a:off x="666750" y="768985"/>
                          <a:ext cx="520700" cy="309245"/>
                        </a:xfrm>
                        <a:custGeom>
                          <a:avLst/>
                          <a:gdLst>
                            <a:gd name="T0" fmla="*/ 308 w 1641"/>
                            <a:gd name="T1" fmla="*/ 7 h 974"/>
                            <a:gd name="T2" fmla="*/ 310 w 1641"/>
                            <a:gd name="T3" fmla="*/ 35 h 974"/>
                            <a:gd name="T4" fmla="*/ 247 w 1641"/>
                            <a:gd name="T5" fmla="*/ 118 h 974"/>
                            <a:gd name="T6" fmla="*/ 230 w 1641"/>
                            <a:gd name="T7" fmla="*/ 128 h 974"/>
                            <a:gd name="T8" fmla="*/ 219 w 1641"/>
                            <a:gd name="T9" fmla="*/ 125 h 974"/>
                            <a:gd name="T10" fmla="*/ 213 w 1641"/>
                            <a:gd name="T11" fmla="*/ 97 h 974"/>
                            <a:gd name="T12" fmla="*/ 280 w 1641"/>
                            <a:gd name="T13" fmla="*/ 8 h 974"/>
                            <a:gd name="T14" fmla="*/ 308 w 1641"/>
                            <a:gd name="T15" fmla="*/ 7 h 974"/>
                            <a:gd name="T16" fmla="*/ 41 w 1641"/>
                            <a:gd name="T17" fmla="*/ 475 h 974"/>
                            <a:gd name="T18" fmla="*/ 20 w 1641"/>
                            <a:gd name="T19" fmla="*/ 456 h 974"/>
                            <a:gd name="T20" fmla="*/ 1 w 1641"/>
                            <a:gd name="T21" fmla="*/ 477 h 974"/>
                            <a:gd name="T22" fmla="*/ 41 w 1641"/>
                            <a:gd name="T23" fmla="*/ 689 h 974"/>
                            <a:gd name="T24" fmla="*/ 60 w 1641"/>
                            <a:gd name="T25" fmla="*/ 703 h 974"/>
                            <a:gd name="T26" fmla="*/ 67 w 1641"/>
                            <a:gd name="T27" fmla="*/ 701 h 974"/>
                            <a:gd name="T28" fmla="*/ 79 w 1641"/>
                            <a:gd name="T29" fmla="*/ 676 h 974"/>
                            <a:gd name="T30" fmla="*/ 41 w 1641"/>
                            <a:gd name="T31" fmla="*/ 475 h 974"/>
                            <a:gd name="T32" fmla="*/ 1621 w 1641"/>
                            <a:gd name="T33" fmla="*/ 461 h 974"/>
                            <a:gd name="T34" fmla="*/ 1600 w 1641"/>
                            <a:gd name="T35" fmla="*/ 480 h 974"/>
                            <a:gd name="T36" fmla="*/ 1556 w 1641"/>
                            <a:gd name="T37" fmla="*/ 713 h 974"/>
                            <a:gd name="T38" fmla="*/ 1568 w 1641"/>
                            <a:gd name="T39" fmla="*/ 739 h 974"/>
                            <a:gd name="T40" fmla="*/ 1575 w 1641"/>
                            <a:gd name="T41" fmla="*/ 740 h 974"/>
                            <a:gd name="T42" fmla="*/ 1594 w 1641"/>
                            <a:gd name="T43" fmla="*/ 726 h 974"/>
                            <a:gd name="T44" fmla="*/ 1640 w 1641"/>
                            <a:gd name="T45" fmla="*/ 482 h 974"/>
                            <a:gd name="T46" fmla="*/ 1621 w 1641"/>
                            <a:gd name="T47" fmla="*/ 461 h 974"/>
                            <a:gd name="T48" fmla="*/ 1236 w 1641"/>
                            <a:gd name="T49" fmla="*/ 644 h 974"/>
                            <a:gd name="T50" fmla="*/ 1209 w 1641"/>
                            <a:gd name="T51" fmla="*/ 654 h 974"/>
                            <a:gd name="T52" fmla="*/ 796 w 1641"/>
                            <a:gd name="T53" fmla="*/ 934 h 974"/>
                            <a:gd name="T54" fmla="*/ 777 w 1641"/>
                            <a:gd name="T55" fmla="*/ 956 h 974"/>
                            <a:gd name="T56" fmla="*/ 797 w 1641"/>
                            <a:gd name="T57" fmla="*/ 974 h 974"/>
                            <a:gd name="T58" fmla="*/ 798 w 1641"/>
                            <a:gd name="T59" fmla="*/ 974 h 974"/>
                            <a:gd name="T60" fmla="*/ 1245 w 1641"/>
                            <a:gd name="T61" fmla="*/ 671 h 974"/>
                            <a:gd name="T62" fmla="*/ 1236 w 1641"/>
                            <a:gd name="T63" fmla="*/ 644 h 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1" h="974">
                              <a:moveTo>
                                <a:pt x="308" y="7"/>
                              </a:moveTo>
                              <a:cubicBezTo>
                                <a:pt x="316" y="14"/>
                                <a:pt x="317" y="27"/>
                                <a:pt x="310" y="35"/>
                              </a:cubicBezTo>
                              <a:cubicBezTo>
                                <a:pt x="287" y="61"/>
                                <a:pt x="265" y="89"/>
                                <a:pt x="247" y="118"/>
                              </a:cubicBezTo>
                              <a:cubicBezTo>
                                <a:pt x="243" y="124"/>
                                <a:pt x="237" y="128"/>
                                <a:pt x="230" y="128"/>
                              </a:cubicBezTo>
                              <a:cubicBezTo>
                                <a:pt x="226" y="128"/>
                                <a:pt x="223" y="127"/>
                                <a:pt x="219" y="125"/>
                              </a:cubicBezTo>
                              <a:cubicBezTo>
                                <a:pt x="210" y="119"/>
                                <a:pt x="207" y="106"/>
                                <a:pt x="213" y="97"/>
                              </a:cubicBezTo>
                              <a:cubicBezTo>
                                <a:pt x="233" y="66"/>
                                <a:pt x="255" y="36"/>
                                <a:pt x="280" y="8"/>
                              </a:cubicBezTo>
                              <a:cubicBezTo>
                                <a:pt x="287" y="0"/>
                                <a:pt x="300" y="0"/>
                                <a:pt x="308" y="7"/>
                              </a:cubicBezTo>
                              <a:close/>
                              <a:moveTo>
                                <a:pt x="41" y="475"/>
                              </a:moveTo>
                              <a:cubicBezTo>
                                <a:pt x="40" y="464"/>
                                <a:pt x="31" y="455"/>
                                <a:pt x="20" y="456"/>
                              </a:cubicBezTo>
                              <a:cubicBezTo>
                                <a:pt x="9" y="456"/>
                                <a:pt x="0" y="465"/>
                                <a:pt x="1" y="477"/>
                              </a:cubicBezTo>
                              <a:cubicBezTo>
                                <a:pt x="4" y="549"/>
                                <a:pt x="18" y="621"/>
                                <a:pt x="41" y="689"/>
                              </a:cubicBezTo>
                              <a:cubicBezTo>
                                <a:pt x="44" y="697"/>
                                <a:pt x="52" y="703"/>
                                <a:pt x="60" y="703"/>
                              </a:cubicBezTo>
                              <a:cubicBezTo>
                                <a:pt x="67" y="701"/>
                                <a:pt x="67" y="701"/>
                                <a:pt x="67" y="701"/>
                              </a:cubicBezTo>
                              <a:cubicBezTo>
                                <a:pt x="77" y="698"/>
                                <a:pt x="83" y="686"/>
                                <a:pt x="79" y="676"/>
                              </a:cubicBezTo>
                              <a:cubicBezTo>
                                <a:pt x="57" y="611"/>
                                <a:pt x="44" y="544"/>
                                <a:pt x="41" y="475"/>
                              </a:cubicBezTo>
                              <a:close/>
                              <a:moveTo>
                                <a:pt x="1621" y="461"/>
                              </a:moveTo>
                              <a:cubicBezTo>
                                <a:pt x="1610" y="461"/>
                                <a:pt x="1601" y="469"/>
                                <a:pt x="1600" y="480"/>
                              </a:cubicBezTo>
                              <a:cubicBezTo>
                                <a:pt x="1597" y="560"/>
                                <a:pt x="1582" y="638"/>
                                <a:pt x="1556" y="713"/>
                              </a:cubicBezTo>
                              <a:cubicBezTo>
                                <a:pt x="1552" y="724"/>
                                <a:pt x="1558" y="735"/>
                                <a:pt x="1568" y="739"/>
                              </a:cubicBezTo>
                              <a:cubicBezTo>
                                <a:pt x="1575" y="740"/>
                                <a:pt x="1575" y="740"/>
                                <a:pt x="1575" y="740"/>
                              </a:cubicBezTo>
                              <a:cubicBezTo>
                                <a:pt x="1583" y="740"/>
                                <a:pt x="1591" y="735"/>
                                <a:pt x="1594" y="726"/>
                              </a:cubicBezTo>
                              <a:cubicBezTo>
                                <a:pt x="1621" y="648"/>
                                <a:pt x="1636" y="565"/>
                                <a:pt x="1640" y="482"/>
                              </a:cubicBezTo>
                              <a:cubicBezTo>
                                <a:pt x="1641" y="471"/>
                                <a:pt x="1632" y="461"/>
                                <a:pt x="1621" y="461"/>
                              </a:cubicBezTo>
                              <a:close/>
                              <a:moveTo>
                                <a:pt x="1236" y="644"/>
                              </a:moveTo>
                              <a:cubicBezTo>
                                <a:pt x="1226" y="639"/>
                                <a:pt x="1214" y="644"/>
                                <a:pt x="1209" y="654"/>
                              </a:cubicBezTo>
                              <a:cubicBezTo>
                                <a:pt x="1132" y="815"/>
                                <a:pt x="974" y="923"/>
                                <a:pt x="796" y="934"/>
                              </a:cubicBezTo>
                              <a:cubicBezTo>
                                <a:pt x="785" y="935"/>
                                <a:pt x="776" y="945"/>
                                <a:pt x="777" y="956"/>
                              </a:cubicBezTo>
                              <a:cubicBezTo>
                                <a:pt x="778" y="966"/>
                                <a:pt x="787" y="974"/>
                                <a:pt x="797" y="974"/>
                              </a:cubicBezTo>
                              <a:cubicBezTo>
                                <a:pt x="798" y="974"/>
                                <a:pt x="798" y="974"/>
                                <a:pt x="798" y="974"/>
                              </a:cubicBezTo>
                              <a:cubicBezTo>
                                <a:pt x="991" y="962"/>
                                <a:pt x="1162" y="845"/>
                                <a:pt x="1245" y="671"/>
                              </a:cubicBezTo>
                              <a:cubicBezTo>
                                <a:pt x="1250" y="661"/>
                                <a:pt x="1246" y="649"/>
                                <a:pt x="1236" y="644"/>
                              </a:cubicBezTo>
                              <a:close/>
                            </a:path>
                          </a:pathLst>
                        </a:custGeom>
                        <a:solidFill>
                          <a:srgbClr val="492E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
                      <wps:cNvSpPr>
                        <a:spLocks noEditPoints="1"/>
                      </wps:cNvSpPr>
                      <wps:spPr bwMode="auto">
                        <a:xfrm>
                          <a:off x="1339215" y="828040"/>
                          <a:ext cx="708660" cy="161925"/>
                        </a:xfrm>
                        <a:custGeom>
                          <a:avLst/>
                          <a:gdLst>
                            <a:gd name="T0" fmla="*/ 483 w 2232"/>
                            <a:gd name="T1" fmla="*/ 242 h 510"/>
                            <a:gd name="T2" fmla="*/ 411 w 2232"/>
                            <a:gd name="T3" fmla="*/ 497 h 510"/>
                            <a:gd name="T4" fmla="*/ 418 w 2232"/>
                            <a:gd name="T5" fmla="*/ 425 h 510"/>
                            <a:gd name="T6" fmla="*/ 244 w 2232"/>
                            <a:gd name="T7" fmla="*/ 510 h 510"/>
                            <a:gd name="T8" fmla="*/ 255 w 2232"/>
                            <a:gd name="T9" fmla="*/ 0 h 510"/>
                            <a:gd name="T10" fmla="*/ 421 w 2232"/>
                            <a:gd name="T11" fmla="*/ 162 h 510"/>
                            <a:gd name="T12" fmla="*/ 257 w 2232"/>
                            <a:gd name="T13" fmla="*/ 75 h 510"/>
                            <a:gd name="T14" fmla="*/ 253 w 2232"/>
                            <a:gd name="T15" fmla="*/ 437 h 510"/>
                            <a:gd name="T16" fmla="*/ 411 w 2232"/>
                            <a:gd name="T17" fmla="*/ 307 h 510"/>
                            <a:gd name="T18" fmla="*/ 280 w 2232"/>
                            <a:gd name="T19" fmla="*/ 242 h 510"/>
                            <a:gd name="T20" fmla="*/ 978 w 2232"/>
                            <a:gd name="T21" fmla="*/ 307 h 510"/>
                            <a:gd name="T22" fmla="*/ 820 w 2232"/>
                            <a:gd name="T23" fmla="*/ 437 h 510"/>
                            <a:gd name="T24" fmla="*/ 824 w 2232"/>
                            <a:gd name="T25" fmla="*/ 75 h 510"/>
                            <a:gd name="T26" fmla="*/ 988 w 2232"/>
                            <a:gd name="T27" fmla="*/ 162 h 510"/>
                            <a:gd name="T28" fmla="*/ 822 w 2232"/>
                            <a:gd name="T29" fmla="*/ 0 h 510"/>
                            <a:gd name="T30" fmla="*/ 811 w 2232"/>
                            <a:gd name="T31" fmla="*/ 510 h 510"/>
                            <a:gd name="T32" fmla="*/ 985 w 2232"/>
                            <a:gd name="T33" fmla="*/ 425 h 510"/>
                            <a:gd name="T34" fmla="*/ 978 w 2232"/>
                            <a:gd name="T35" fmla="*/ 497 h 510"/>
                            <a:gd name="T36" fmla="*/ 1050 w 2232"/>
                            <a:gd name="T37" fmla="*/ 242 h 510"/>
                            <a:gd name="T38" fmla="*/ 848 w 2232"/>
                            <a:gd name="T39" fmla="*/ 307 h 510"/>
                            <a:gd name="T40" fmla="*/ 1502 w 2232"/>
                            <a:gd name="T41" fmla="*/ 345 h 510"/>
                            <a:gd name="T42" fmla="*/ 1412 w 2232"/>
                            <a:gd name="T43" fmla="*/ 237 h 510"/>
                            <a:gd name="T44" fmla="*/ 1156 w 2232"/>
                            <a:gd name="T45" fmla="*/ 13 h 510"/>
                            <a:gd name="T46" fmla="*/ 1235 w 2232"/>
                            <a:gd name="T47" fmla="*/ 497 h 510"/>
                            <a:gd name="T48" fmla="*/ 1231 w 2232"/>
                            <a:gd name="T49" fmla="*/ 151 h 510"/>
                            <a:gd name="T50" fmla="*/ 1323 w 2232"/>
                            <a:gd name="T51" fmla="*/ 260 h 510"/>
                            <a:gd name="T52" fmla="*/ 1578 w 2232"/>
                            <a:gd name="T53" fmla="*/ 505 h 510"/>
                            <a:gd name="T54" fmla="*/ 1499 w 2232"/>
                            <a:gd name="T55" fmla="*/ 13 h 510"/>
                            <a:gd name="T56" fmla="*/ 1974 w 2232"/>
                            <a:gd name="T57" fmla="*/ 344 h 510"/>
                            <a:gd name="T58" fmla="*/ 1737 w 2232"/>
                            <a:gd name="T59" fmla="*/ 357 h 510"/>
                            <a:gd name="T60" fmla="*/ 1824 w 2232"/>
                            <a:gd name="T61" fmla="*/ 451 h 510"/>
                            <a:gd name="T62" fmla="*/ 1911 w 2232"/>
                            <a:gd name="T63" fmla="*/ 400 h 510"/>
                            <a:gd name="T64" fmla="*/ 1822 w 2232"/>
                            <a:gd name="T65" fmla="*/ 510 h 510"/>
                            <a:gd name="T66" fmla="*/ 1820 w 2232"/>
                            <a:gd name="T67" fmla="*/ 179 h 510"/>
                            <a:gd name="T68" fmla="*/ 1898 w 2232"/>
                            <a:gd name="T69" fmla="*/ 311 h 510"/>
                            <a:gd name="T70" fmla="*/ 1738 w 2232"/>
                            <a:gd name="T71" fmla="*/ 311 h 510"/>
                            <a:gd name="T72" fmla="*/ 2229 w 2232"/>
                            <a:gd name="T73" fmla="*/ 439 h 510"/>
                            <a:gd name="T74" fmla="*/ 2188 w 2232"/>
                            <a:gd name="T75" fmla="*/ 445 h 510"/>
                            <a:gd name="T76" fmla="*/ 2144 w 2232"/>
                            <a:gd name="T77" fmla="*/ 251 h 510"/>
                            <a:gd name="T78" fmla="*/ 2230 w 2232"/>
                            <a:gd name="T79" fmla="*/ 192 h 510"/>
                            <a:gd name="T80" fmla="*/ 2144 w 2232"/>
                            <a:gd name="T81" fmla="*/ 69 h 510"/>
                            <a:gd name="T82" fmla="*/ 2070 w 2232"/>
                            <a:gd name="T83" fmla="*/ 105 h 510"/>
                            <a:gd name="T84" fmla="*/ 2013 w 2232"/>
                            <a:gd name="T85" fmla="*/ 192 h 510"/>
                            <a:gd name="T86" fmla="*/ 2070 w 2232"/>
                            <a:gd name="T87" fmla="*/ 251 h 510"/>
                            <a:gd name="T88" fmla="*/ 2170 w 2232"/>
                            <a:gd name="T89" fmla="*/ 510 h 510"/>
                            <a:gd name="T90" fmla="*/ 2229 w 2232"/>
                            <a:gd name="T91" fmla="*/ 439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2" h="510">
                              <a:moveTo>
                                <a:pt x="280" y="242"/>
                              </a:moveTo>
                              <a:cubicBezTo>
                                <a:pt x="483" y="242"/>
                                <a:pt x="483" y="242"/>
                                <a:pt x="483" y="242"/>
                              </a:cubicBezTo>
                              <a:cubicBezTo>
                                <a:pt x="483" y="497"/>
                                <a:pt x="483" y="497"/>
                                <a:pt x="483" y="497"/>
                              </a:cubicBezTo>
                              <a:cubicBezTo>
                                <a:pt x="411" y="497"/>
                                <a:pt x="411" y="497"/>
                                <a:pt x="411" y="497"/>
                              </a:cubicBezTo>
                              <a:cubicBezTo>
                                <a:pt x="411" y="471"/>
                                <a:pt x="411" y="471"/>
                                <a:pt x="411" y="471"/>
                              </a:cubicBezTo>
                              <a:cubicBezTo>
                                <a:pt x="411" y="453"/>
                                <a:pt x="413" y="438"/>
                                <a:pt x="418" y="425"/>
                              </a:cubicBezTo>
                              <a:cubicBezTo>
                                <a:pt x="416" y="424"/>
                                <a:pt x="416" y="424"/>
                                <a:pt x="416" y="424"/>
                              </a:cubicBezTo>
                              <a:cubicBezTo>
                                <a:pt x="377" y="483"/>
                                <a:pt x="317" y="510"/>
                                <a:pt x="244" y="510"/>
                              </a:cubicBezTo>
                              <a:cubicBezTo>
                                <a:pt x="101" y="510"/>
                                <a:pt x="0" y="405"/>
                                <a:pt x="0" y="257"/>
                              </a:cubicBezTo>
                              <a:cubicBezTo>
                                <a:pt x="0" y="107"/>
                                <a:pt x="109" y="0"/>
                                <a:pt x="255" y="0"/>
                              </a:cubicBezTo>
                              <a:cubicBezTo>
                                <a:pt x="357" y="0"/>
                                <a:pt x="432" y="42"/>
                                <a:pt x="479" y="124"/>
                              </a:cubicBezTo>
                              <a:cubicBezTo>
                                <a:pt x="421" y="162"/>
                                <a:pt x="421" y="162"/>
                                <a:pt x="421" y="162"/>
                              </a:cubicBezTo>
                              <a:cubicBezTo>
                                <a:pt x="409" y="160"/>
                                <a:pt x="409" y="160"/>
                                <a:pt x="409" y="160"/>
                              </a:cubicBezTo>
                              <a:cubicBezTo>
                                <a:pt x="373" y="102"/>
                                <a:pt x="327" y="75"/>
                                <a:pt x="257" y="75"/>
                              </a:cubicBezTo>
                              <a:cubicBezTo>
                                <a:pt x="157" y="75"/>
                                <a:pt x="85" y="151"/>
                                <a:pt x="85" y="257"/>
                              </a:cubicBezTo>
                              <a:cubicBezTo>
                                <a:pt x="85" y="361"/>
                                <a:pt x="155" y="437"/>
                                <a:pt x="253" y="437"/>
                              </a:cubicBezTo>
                              <a:cubicBezTo>
                                <a:pt x="334" y="437"/>
                                <a:pt x="405" y="395"/>
                                <a:pt x="411" y="309"/>
                              </a:cubicBezTo>
                              <a:cubicBezTo>
                                <a:pt x="411" y="307"/>
                                <a:pt x="411" y="307"/>
                                <a:pt x="411" y="307"/>
                              </a:cubicBezTo>
                              <a:cubicBezTo>
                                <a:pt x="280" y="307"/>
                                <a:pt x="280" y="307"/>
                                <a:pt x="280" y="307"/>
                              </a:cubicBezTo>
                              <a:lnTo>
                                <a:pt x="280" y="242"/>
                              </a:lnTo>
                              <a:close/>
                              <a:moveTo>
                                <a:pt x="848" y="307"/>
                              </a:moveTo>
                              <a:cubicBezTo>
                                <a:pt x="978" y="307"/>
                                <a:pt x="978" y="307"/>
                                <a:pt x="978" y="307"/>
                              </a:cubicBezTo>
                              <a:cubicBezTo>
                                <a:pt x="978" y="309"/>
                                <a:pt x="978" y="309"/>
                                <a:pt x="978" y="309"/>
                              </a:cubicBezTo>
                              <a:cubicBezTo>
                                <a:pt x="973" y="395"/>
                                <a:pt x="901" y="437"/>
                                <a:pt x="820" y="437"/>
                              </a:cubicBezTo>
                              <a:cubicBezTo>
                                <a:pt x="722" y="437"/>
                                <a:pt x="652" y="361"/>
                                <a:pt x="652" y="257"/>
                              </a:cubicBezTo>
                              <a:cubicBezTo>
                                <a:pt x="652" y="151"/>
                                <a:pt x="725" y="75"/>
                                <a:pt x="824" y="75"/>
                              </a:cubicBezTo>
                              <a:cubicBezTo>
                                <a:pt x="895" y="75"/>
                                <a:pt x="940" y="102"/>
                                <a:pt x="977" y="160"/>
                              </a:cubicBezTo>
                              <a:cubicBezTo>
                                <a:pt x="988" y="162"/>
                                <a:pt x="988" y="162"/>
                                <a:pt x="988" y="162"/>
                              </a:cubicBezTo>
                              <a:cubicBezTo>
                                <a:pt x="1046" y="124"/>
                                <a:pt x="1046" y="124"/>
                                <a:pt x="1046" y="124"/>
                              </a:cubicBezTo>
                              <a:cubicBezTo>
                                <a:pt x="999" y="42"/>
                                <a:pt x="924" y="0"/>
                                <a:pt x="822" y="0"/>
                              </a:cubicBezTo>
                              <a:cubicBezTo>
                                <a:pt x="676" y="0"/>
                                <a:pt x="567" y="107"/>
                                <a:pt x="567" y="257"/>
                              </a:cubicBezTo>
                              <a:cubicBezTo>
                                <a:pt x="567" y="405"/>
                                <a:pt x="669" y="510"/>
                                <a:pt x="811" y="510"/>
                              </a:cubicBezTo>
                              <a:cubicBezTo>
                                <a:pt x="885" y="510"/>
                                <a:pt x="944" y="483"/>
                                <a:pt x="984" y="424"/>
                              </a:cubicBezTo>
                              <a:cubicBezTo>
                                <a:pt x="985" y="425"/>
                                <a:pt x="985" y="425"/>
                                <a:pt x="985" y="425"/>
                              </a:cubicBezTo>
                              <a:cubicBezTo>
                                <a:pt x="981" y="438"/>
                                <a:pt x="978" y="453"/>
                                <a:pt x="978" y="471"/>
                              </a:cubicBezTo>
                              <a:cubicBezTo>
                                <a:pt x="978" y="497"/>
                                <a:pt x="978" y="497"/>
                                <a:pt x="978" y="497"/>
                              </a:cubicBezTo>
                              <a:cubicBezTo>
                                <a:pt x="1050" y="497"/>
                                <a:pt x="1050" y="497"/>
                                <a:pt x="1050" y="497"/>
                              </a:cubicBezTo>
                              <a:cubicBezTo>
                                <a:pt x="1050" y="242"/>
                                <a:pt x="1050" y="242"/>
                                <a:pt x="1050" y="242"/>
                              </a:cubicBezTo>
                              <a:cubicBezTo>
                                <a:pt x="848" y="242"/>
                                <a:pt x="848" y="242"/>
                                <a:pt x="848" y="242"/>
                              </a:cubicBezTo>
                              <a:lnTo>
                                <a:pt x="848" y="307"/>
                              </a:lnTo>
                              <a:close/>
                              <a:moveTo>
                                <a:pt x="1499" y="223"/>
                              </a:moveTo>
                              <a:cubicBezTo>
                                <a:pt x="1499" y="270"/>
                                <a:pt x="1499" y="305"/>
                                <a:pt x="1502" y="345"/>
                              </a:cubicBezTo>
                              <a:cubicBezTo>
                                <a:pt x="1500" y="345"/>
                                <a:pt x="1500" y="345"/>
                                <a:pt x="1500" y="345"/>
                              </a:cubicBezTo>
                              <a:cubicBezTo>
                                <a:pt x="1468" y="305"/>
                                <a:pt x="1440" y="271"/>
                                <a:pt x="1412" y="237"/>
                              </a:cubicBezTo>
                              <a:cubicBezTo>
                                <a:pt x="1222" y="13"/>
                                <a:pt x="1222" y="13"/>
                                <a:pt x="1222" y="13"/>
                              </a:cubicBezTo>
                              <a:cubicBezTo>
                                <a:pt x="1156" y="13"/>
                                <a:pt x="1156" y="13"/>
                                <a:pt x="1156" y="13"/>
                              </a:cubicBezTo>
                              <a:cubicBezTo>
                                <a:pt x="1156" y="497"/>
                                <a:pt x="1156" y="497"/>
                                <a:pt x="1156" y="497"/>
                              </a:cubicBezTo>
                              <a:cubicBezTo>
                                <a:pt x="1235" y="497"/>
                                <a:pt x="1235" y="497"/>
                                <a:pt x="1235" y="497"/>
                              </a:cubicBezTo>
                              <a:cubicBezTo>
                                <a:pt x="1235" y="274"/>
                                <a:pt x="1235" y="274"/>
                                <a:pt x="1235" y="274"/>
                              </a:cubicBezTo>
                              <a:cubicBezTo>
                                <a:pt x="1235" y="226"/>
                                <a:pt x="1234" y="191"/>
                                <a:pt x="1231" y="151"/>
                              </a:cubicBezTo>
                              <a:cubicBezTo>
                                <a:pt x="1233" y="151"/>
                                <a:pt x="1233" y="151"/>
                                <a:pt x="1233" y="151"/>
                              </a:cubicBezTo>
                              <a:cubicBezTo>
                                <a:pt x="1265" y="191"/>
                                <a:pt x="1294" y="226"/>
                                <a:pt x="1323" y="260"/>
                              </a:cubicBezTo>
                              <a:cubicBezTo>
                                <a:pt x="1534" y="505"/>
                                <a:pt x="1534" y="505"/>
                                <a:pt x="1534" y="505"/>
                              </a:cubicBezTo>
                              <a:cubicBezTo>
                                <a:pt x="1578" y="505"/>
                                <a:pt x="1578" y="505"/>
                                <a:pt x="1578" y="505"/>
                              </a:cubicBezTo>
                              <a:cubicBezTo>
                                <a:pt x="1578" y="13"/>
                                <a:pt x="1578" y="13"/>
                                <a:pt x="1578" y="13"/>
                              </a:cubicBezTo>
                              <a:cubicBezTo>
                                <a:pt x="1499" y="13"/>
                                <a:pt x="1499" y="13"/>
                                <a:pt x="1499" y="13"/>
                              </a:cubicBezTo>
                              <a:lnTo>
                                <a:pt x="1499" y="223"/>
                              </a:lnTo>
                              <a:close/>
                              <a:moveTo>
                                <a:pt x="1974" y="344"/>
                              </a:moveTo>
                              <a:cubicBezTo>
                                <a:pt x="1974" y="348"/>
                                <a:pt x="1974" y="351"/>
                                <a:pt x="1973" y="357"/>
                              </a:cubicBezTo>
                              <a:cubicBezTo>
                                <a:pt x="1737" y="357"/>
                                <a:pt x="1737" y="357"/>
                                <a:pt x="1737" y="357"/>
                              </a:cubicBezTo>
                              <a:cubicBezTo>
                                <a:pt x="1737" y="361"/>
                                <a:pt x="1737" y="361"/>
                                <a:pt x="1737" y="361"/>
                              </a:cubicBezTo>
                              <a:cubicBezTo>
                                <a:pt x="1737" y="417"/>
                                <a:pt x="1775" y="451"/>
                                <a:pt x="1824" y="451"/>
                              </a:cubicBezTo>
                              <a:cubicBezTo>
                                <a:pt x="1859" y="451"/>
                                <a:pt x="1884" y="434"/>
                                <a:pt x="1904" y="401"/>
                              </a:cubicBezTo>
                              <a:cubicBezTo>
                                <a:pt x="1911" y="400"/>
                                <a:pt x="1911" y="400"/>
                                <a:pt x="1911" y="400"/>
                              </a:cubicBezTo>
                              <a:cubicBezTo>
                                <a:pt x="1967" y="427"/>
                                <a:pt x="1967" y="427"/>
                                <a:pt x="1967" y="427"/>
                              </a:cubicBezTo>
                              <a:cubicBezTo>
                                <a:pt x="1938" y="481"/>
                                <a:pt x="1888" y="510"/>
                                <a:pt x="1822" y="510"/>
                              </a:cubicBezTo>
                              <a:cubicBezTo>
                                <a:pt x="1724" y="510"/>
                                <a:pt x="1660" y="442"/>
                                <a:pt x="1660" y="345"/>
                              </a:cubicBezTo>
                              <a:cubicBezTo>
                                <a:pt x="1660" y="246"/>
                                <a:pt x="1725" y="179"/>
                                <a:pt x="1820" y="179"/>
                              </a:cubicBezTo>
                              <a:cubicBezTo>
                                <a:pt x="1911" y="179"/>
                                <a:pt x="1974" y="241"/>
                                <a:pt x="1974" y="344"/>
                              </a:cubicBezTo>
                              <a:close/>
                              <a:moveTo>
                                <a:pt x="1898" y="311"/>
                              </a:moveTo>
                              <a:cubicBezTo>
                                <a:pt x="1895" y="264"/>
                                <a:pt x="1865" y="236"/>
                                <a:pt x="1820" y="236"/>
                              </a:cubicBezTo>
                              <a:cubicBezTo>
                                <a:pt x="1777" y="236"/>
                                <a:pt x="1745" y="264"/>
                                <a:pt x="1738" y="311"/>
                              </a:cubicBezTo>
                              <a:lnTo>
                                <a:pt x="1898" y="311"/>
                              </a:lnTo>
                              <a:close/>
                              <a:moveTo>
                                <a:pt x="2229" y="439"/>
                              </a:moveTo>
                              <a:cubicBezTo>
                                <a:pt x="2224" y="436"/>
                                <a:pt x="2224" y="436"/>
                                <a:pt x="2224" y="436"/>
                              </a:cubicBezTo>
                              <a:cubicBezTo>
                                <a:pt x="2211" y="442"/>
                                <a:pt x="2200" y="445"/>
                                <a:pt x="2188" y="445"/>
                              </a:cubicBezTo>
                              <a:cubicBezTo>
                                <a:pt x="2155" y="445"/>
                                <a:pt x="2144" y="432"/>
                                <a:pt x="2144" y="392"/>
                              </a:cubicBezTo>
                              <a:cubicBezTo>
                                <a:pt x="2144" y="251"/>
                                <a:pt x="2144" y="251"/>
                                <a:pt x="2144" y="251"/>
                              </a:cubicBezTo>
                              <a:cubicBezTo>
                                <a:pt x="2230" y="251"/>
                                <a:pt x="2230" y="251"/>
                                <a:pt x="2230" y="251"/>
                              </a:cubicBezTo>
                              <a:cubicBezTo>
                                <a:pt x="2230" y="192"/>
                                <a:pt x="2230" y="192"/>
                                <a:pt x="2230" y="192"/>
                              </a:cubicBezTo>
                              <a:cubicBezTo>
                                <a:pt x="2144" y="192"/>
                                <a:pt x="2144" y="192"/>
                                <a:pt x="2144" y="192"/>
                              </a:cubicBezTo>
                              <a:cubicBezTo>
                                <a:pt x="2144" y="69"/>
                                <a:pt x="2144" y="69"/>
                                <a:pt x="2144" y="69"/>
                              </a:cubicBezTo>
                              <a:cubicBezTo>
                                <a:pt x="2130" y="69"/>
                                <a:pt x="2130" y="69"/>
                                <a:pt x="2130" y="69"/>
                              </a:cubicBezTo>
                              <a:cubicBezTo>
                                <a:pt x="2070" y="105"/>
                                <a:pt x="2070" y="105"/>
                                <a:pt x="2070" y="105"/>
                              </a:cubicBezTo>
                              <a:cubicBezTo>
                                <a:pt x="2070" y="192"/>
                                <a:pt x="2070" y="192"/>
                                <a:pt x="2070" y="192"/>
                              </a:cubicBezTo>
                              <a:cubicBezTo>
                                <a:pt x="2013" y="192"/>
                                <a:pt x="2013" y="192"/>
                                <a:pt x="2013" y="192"/>
                              </a:cubicBezTo>
                              <a:cubicBezTo>
                                <a:pt x="2013" y="251"/>
                                <a:pt x="2013" y="251"/>
                                <a:pt x="2013" y="251"/>
                              </a:cubicBezTo>
                              <a:cubicBezTo>
                                <a:pt x="2070" y="251"/>
                                <a:pt x="2070" y="251"/>
                                <a:pt x="2070" y="251"/>
                              </a:cubicBezTo>
                              <a:cubicBezTo>
                                <a:pt x="2070" y="412"/>
                                <a:pt x="2070" y="412"/>
                                <a:pt x="2070" y="412"/>
                              </a:cubicBezTo>
                              <a:cubicBezTo>
                                <a:pt x="2070" y="476"/>
                                <a:pt x="2105" y="510"/>
                                <a:pt x="2170" y="510"/>
                              </a:cubicBezTo>
                              <a:cubicBezTo>
                                <a:pt x="2192" y="510"/>
                                <a:pt x="2215" y="506"/>
                                <a:pt x="2232" y="499"/>
                              </a:cubicBezTo>
                              <a:lnTo>
                                <a:pt x="2229" y="4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C5110E4" id="JE1809261532JU GGNet Briefpapier " o:spid="_x0000_s1026" editas="canvas" style="position:absolute;margin-left:0;margin-top:0;width:172.8pt;height:109.4pt;z-index:-251655168;mso-position-horizontal-relative:page;mso-position-vertical-relative:page" coordsize="21945,1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945;height:13893;visibility:visible;mso-wrap-style:square">
                <v:fill o:detectmouseclick="t"/>
                <v:path o:connecttype="none"/>
              </v:shape>
              <v:shape id="Freeform 6" o:spid="_x0000_s1028" style="position:absolute;left:7188;top:6305;width:1841;height:832;visibility:visible;mso-wrap-style:square;v-text-anchor:top" coordsize="58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gn48AA&#10;AADaAAAADwAAAGRycy9kb3ducmV2LnhtbERPS4vCMBC+C/6HMIKXRVMVVKpRdEHY07o+Dh7HZmyL&#10;zaQkWa3/3giCp+Hje8582ZhK3Mj50rKCQT8BQZxZXXKu4HjY9KYgfEDWWFkmBQ/ysFy0W3NMtb3z&#10;jm77kIsYwj5FBUUIdSqlzwoy6Pu2Jo7cxTqDIUKXS+3wHsNNJYdJMpYGS44NBdb0XVB23f8bBePT&#10;2p4nq8Pob/Dltr+4eSTHa6lUt9OsZiACNeEjfrt/dJwPr1deVy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gn48AAAADaAAAADwAAAAAAAAAAAAAAAACYAgAAZHJzL2Rvd25y&#10;ZXYueG1sUEsFBgAAAAAEAAQA9QAAAIUDAAAAAA==&#10;" path="m23,263v4,,9,-2,13,-5c180,127,367,50,561,41v11,-1,20,-10,19,-21c580,9,570,,559,1,356,10,160,91,9,228,1,236,,248,8,257v4,4,9,6,15,6xe" fillcolor="#65c2c4" stroked="f">
                <v:path arrowok="t" o:connecttype="custom" o:connectlocs="7290,83185;11410,81604;177811,12968;183833,6326;177177,316;2853,72115;2536,81287;7290,83185" o:connectangles="0,0,0,0,0,0,0,0"/>
              </v:shape>
              <v:shape id="Freeform 7" o:spid="_x0000_s1029" style="position:absolute;left:9150;top:6305;width:883;height:267;visibility:visible;mso-wrap-style:square;v-text-anchor:top" coordsize="2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oOsEA&#10;AADaAAAADwAAAGRycy9kb3ducmV2LnhtbESPQWsCMRSE70L/Q3iFXkSTehBZjVIKBemh6K54fm6e&#10;m6WblyVJdfvvjSB4HGbmG2a1GVwnLhRi61nD+1SBIK69abnRcKi+JgsQMSEb7DyThn+KsFm/jFZY&#10;GH/lPV3K1IgM4VigBptSX0gZa0sO49T3xNk7++AwZRkaaQJeM9x1cqbUXDpsOS9Y7OnTUv1b/jkN&#10;slKqHf8Etxvkkezx25+qcqv12+vwsQSRaEjP8KO9NRpmcL+Sb4B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T6DrBAAAA2gAAAA8AAAAAAAAAAAAAAAAAmAIAAGRycy9kb3du&#10;cmV2LnhtbFBLBQYAAAAABAAEAPUAAACGAwAAAAA=&#10;" path="m19,41v79,3,156,18,230,43c255,85,255,85,255,85v8,,16,-6,19,-14c278,61,272,49,262,46,184,20,103,5,21,1,10,,1,9,,20,,31,8,40,19,41xe" fillcolor="#3d58a4" stroked="f">
                <v:path arrowok="t" o:connecttype="custom" o:connectlocs="6033,12864;79058,26356;80963,26670;86995,22277;83185,14433;6668,314;0,6275;6033,12864" o:connectangles="0,0,0,0,0,0,0,0"/>
              </v:shape>
              <v:shape id="Freeform 11" o:spid="_x0000_s1030" style="position:absolute;left:7029;top:7397;width:4616;height:3594;visibility:visible;mso-wrap-style:square;v-text-anchor:top" coordsize="1454,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uocIA&#10;AADaAAAADwAAAGRycy9kb3ducmV2LnhtbESPT4vCMBTE7wt+h/AEb2uqslK6RlmEXT0J/kGvj+Zt&#10;U7Z5qU1s67ffCILHYWZ+wyxWva1ES40vHSuYjBMQxLnTJRcKTsfv9xSED8gaK8ek4E4eVsvB2wIz&#10;7TreU3sIhYgQ9hkqMCHUmZQ+N2TRj11NHL1f11gMUTaF1A12EW4rOU2SubRYclwwWNPaUP53uFkF&#10;03R33c3P1zQ354/up92Yi7/0So2G/dcniEB9eIWf7a1WMIPHlX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m6hwgAAANoAAAAPAAAAAAAAAAAAAAAAAJgCAABkcnMvZG93&#10;bnJldi54bWxQSwUGAAAAAAQABAD1AAAAhwMAAAAA&#10;" path="m1001,131v8,8,9,20,1,29c999,164,993,166,987,166v-4,,-9,-1,-13,-5c892,89,791,47,682,40,671,39,662,30,663,19,664,8,673,,684,v118,8,228,53,317,131xm1332,770v-4,10,2,21,12,25c1351,796,1351,796,1351,796v8,,16,-5,19,-13c1397,703,1412,619,1412,533v,-190,-71,-373,-200,-514c1205,11,1192,11,1184,18v-8,8,-9,20,-1,28c1305,180,1372,353,1372,533v,81,-14,161,-40,237xm401,1089c182,991,40,773,40,533v,-93,21,-182,61,-265c106,258,102,246,92,242v-10,-5,-22,-1,-27,9c22,339,,434,,533v,256,151,488,384,593c393,1127,393,1127,393,1127v7,,15,-4,18,-11c415,1105,411,1094,401,1089xm1440,867v-10,-4,-22,,-27,10c1377,958,1328,1032,1268,1098v-7,8,-7,21,1,28c1273,1130,1278,1132,1283,1132v5,,11,-3,15,-7c1360,1056,1412,978,1450,894v4,-10,,-22,-10,-27xe" fillcolor="#32bef0" stroked="f">
                <v:path arrowok="t" o:connecttype="custom" o:connectlocs="317818,41593;318135,50800;313373,52705;309245,51118;216535,12700;210503,6033;217170,0;317818,41593;422910,244475;426720,252413;428943,252730;434975,248603;448310,169228;384810,6033;375920,5715;375603,14605;435610,169228;422910,244475;127318,345758;12700,169228;32068,85090;29210,76835;20638,79693;0,169228;121920,357505;124778,357823;130493,354330;127318,345758;457200,275273;448628,278448;402590,348615;402908,357505;407353,359410;412115,357188;460375,283845;457200,275273" o:connectangles="0,0,0,0,0,0,0,0,0,0,0,0,0,0,0,0,0,0,0,0,0,0,0,0,0,0,0,0,0,0,0,0,0,0,0,0"/>
                <o:lock v:ext="edit" verticies="t"/>
              </v:shape>
              <v:shape id="Freeform 12" o:spid="_x0000_s1031" style="position:absolute;left:9036;top:9099;width:1384;height:876;visibility:visible;mso-wrap-style:square;v-text-anchor:top" coordsize="43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gc88cA&#10;AADaAAAADwAAAGRycy9kb3ducmV2LnhtbESPW2sCMRSE3wv+h3CEvtWspZa6GqW09CJIwQuKb8fN&#10;cbN0c7LdpLrbX2+Ego/DzHzDjKeNLcWRal84VtDvJSCIM6cLzhWsV293TyB8QNZYOiYFLXmYTjo3&#10;Y0y1O/GCjsuQiwhhn6ICE0KVSukzQxZ9z1XE0Tu42mKIss6lrvEU4baU90nyKC0WHBcMVvRiKPte&#10;/loFw3L7sZ23vBp87Xd/rz+z99Y0G6Vuu83zCESgJlzD/+1PreABLlfiDZCT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IHPPHAAAA2gAAAA8AAAAAAAAAAAAAAAAAmAIAAGRy&#10;cy9kb3ducmV2LnhtbFBLBQYAAAAABAAEAPUAAACMAwAAAAA=&#10;" path="m20,40v141,,141,,141,c145,93,101,135,46,146v-11,2,-18,12,-16,23c32,179,40,185,50,185v4,,4,,4,c128,170,186,113,202,40v191,,191,,191,c385,115,355,184,306,242v-7,8,-6,21,3,28c313,273,317,275,322,275v5,,11,-3,15,-7c396,198,430,113,435,21v,,,,,c435,20,435,20,435,20v,-1,,-1,,-1c435,17,435,17,435,17v-1,-2,-1,-2,-1,-2c434,13,434,13,434,13v-1,-2,-1,-2,-1,-2c432,9,432,9,432,9,431,8,431,8,431,8,430,6,430,6,430,6,428,5,428,5,428,5,427,4,427,4,427,4,425,3,425,3,425,3,423,2,423,2,423,2,422,1,422,1,422,1v-2,,-2,,-2,c418,,418,,418,v-2,,-2,,-2,c416,,416,,416,v-1,,-1,,-1,c20,,20,,20,,9,,,9,,20,,31,9,40,20,40xe" fillcolor="#d681a2" stroked="f">
                <v:path arrowok="t" o:connecttype="custom" o:connectlocs="6365,12746;51235,12746;14639,46524;9547,53853;15911,58951;17184,58951;64282,12746;125064,12746;97378,77114;98333,86037;102470,87630;107243,85399;138430,6692;138430,6692;138430,6373;138430,6054;138430,5417;138112,4780;138112,4143;137794,3505;137475,2868;137157,2549;136839,1912;136202,1593;135884,1275;135248,956;134611,637;134293,319;133657,319;133020,0;132384,0;132384,0;132065,0;6365,0;0,6373;6365,12746" o:connectangles="0,0,0,0,0,0,0,0,0,0,0,0,0,0,0,0,0,0,0,0,0,0,0,0,0,0,0,0,0,0,0,0,0,0,0,0"/>
              </v:shape>
              <v:shape id="Freeform 13" o:spid="_x0000_s1032" style="position:absolute;left:8407;top:10509;width:2083;height:641;visibility:visible;mso-wrap-style:square;v-text-anchor:top" coordsize="65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CqMUA&#10;AADaAAAADwAAAGRycy9kb3ducmV2LnhtbESPT2vCQBTE7wW/w/IKvdVNLNUSXYN/EFq8tOqh3h7Z&#10;12ww+zZkVxP99F2h0OMwM79hZnlva3Gh1leOFaTDBARx4XTFpYLDfvP8BsIHZI21Y1JwJQ/5fPAw&#10;w0y7jr/osguliBD2GSowITSZlL4wZNEPXUMcvR/XWgxRtqXULXYRbms5SpKxtFhxXDDY0MpQcdqd&#10;rYJQrz/Tw2u3Mm79/XL7OG2XR7tV6umxX0xBBOrDf/iv/a4VTOB+Jd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8KoxQAAANoAAAAPAAAAAAAAAAAAAAAAAJgCAABkcnMv&#10;ZG93bnJldi54bWxQSwUGAAAAAAQABAD1AAAAigMAAAAA&#10;" path="m649,9c642,1,629,,621,7,509,108,365,163,215,163,151,163,89,153,29,134,18,130,7,136,4,147v-4,10,2,21,13,25c80,192,147,203,215,203v160,,314,-59,433,-166c656,30,657,17,649,9xe" fillcolor="#d681a2" stroked="f">
                <v:path arrowok="t" o:connecttype="custom" o:connectlocs="205744,2843;196867,2212;68159,51498;9193,42335;1268,46443;5389,54341;68159,64135;205427,11690;205744,2843" o:connectangles="0,0,0,0,0,0,0,0,0"/>
              </v:shape>
              <v:shape id="Freeform 14" o:spid="_x0000_s1033" style="position:absolute;left:9150;top:11036;width:1848;height:844;visibility:visible;mso-wrap-style:square;v-text-anchor:top" coordsize="58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uVsIA&#10;AADaAAAADwAAAGRycy9kb3ducmV2LnhtbESPQUsDMRSE70L/Q3iF3my2HtRdmxYrCJ4qZlvPj83r&#10;ZnHzsiSxu+2vN4LgcZiZb5j1dnK9OFOInWcFq2UBgrjxpuNWwaF+vX0EEROywd4zKbhQhO1mdrPG&#10;yviRP+isUysyhGOFCmxKQyVlbCw5jEs/EGfv5IPDlGVopQk4Zrjr5V1R3EuHHecFiwO9WGq+9LdT&#10;EOy408dYNkmfav3uSnd92H8qtZhPz08gEk3pP/zXfjMKSvi9km+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G5WwgAAANoAAAAPAAAAAAAAAAAAAAAAAJgCAABkcnMvZG93&#10;bnJldi54bWxQSwUGAAAAAAQABAD1AAAAhwMAAAAA&#10;" path="m573,8c566,,553,,545,7,401,139,214,216,19,225,8,225,,235,,246v1,10,10,19,20,19c21,265,21,265,21,265,225,256,421,175,572,37v8,-8,9,-20,1,-29xe" fillcolor="#d681a2" stroked="f">
                <v:path arrowok="t" o:connecttype="custom" o:connectlocs="182241,2550;173335,2231;6043,71707;0,78400;6361,84455;6679,84455;181923,11792;182241,2550" o:connectangles="0,0,0,0,0,0,0,0"/>
              </v:shape>
              <v:shape id="Freeform 15" o:spid="_x0000_s1034" style="position:absolute;left:6864;top:6515;width:5010;height:4229;visibility:visible;mso-wrap-style:square;v-text-anchor:top" coordsize="1578,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N/s8IA&#10;AADbAAAADwAAAGRycy9kb3ducmV2LnhtbESPwWrDMBBE74X+g9hCL6WR65DQOFFCKJTmmjSHHhdr&#10;Y4tYKyNtbefvq0Khx2Fm3jCb3eQ7NVBMLrCBl1kBirgO1nFj4Pz5/vwKKgmyxS4wGbhRgt32/m6D&#10;lQ0jH2k4SaMyhFOFBlqRvtI61S15TLPQE2fvEqJHyTI22kYcM9x3uiyKpfboOC+02NNbS/X19O0N&#10;RC7GBS+H2/Tkzu5jb1dfcxFjHh+m/RqU0CT/4b/2wRooS/j9kn+A3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3+zwgAAANsAAAAPAAAAAAAAAAAAAAAAAJgCAABkcnMvZG93&#10;bnJldi54bWxQSwUGAAAAAAQABAD1AAAAhwMAAAAA&#10;" path="m166,1298v8,8,7,21,-1,28c161,1329,156,1331,151,1331v-5,,-10,-2,-14,-6c82,1265,37,1197,4,1124v-4,-10,,-22,10,-27c24,1093,36,1097,41,1107v31,70,73,134,125,191xm1047,4v-10,-4,-22,,-26,10c1016,25,1021,36,1031,41v293,126,492,413,506,731c1538,782,1547,791,1557,791v1,,1,,1,c1569,790,1578,781,1577,770,1562,437,1354,136,1047,4xm1074,457v-9,7,-10,20,-2,28c1144,567,1186,668,1193,777v1,11,9,19,20,19c1214,796,1214,796,1214,796v11,-1,20,-10,19,-21c1225,657,1180,548,1102,459v-8,-9,-20,-10,-28,-2xm893,191c830,172,766,162,700,162v-160,,-314,59,-433,165c259,335,258,347,265,356v4,4,10,6,15,6c285,362,290,361,294,357,405,257,550,202,700,202v62,,122,9,181,27c891,233,903,227,906,216v3,-10,-3,-22,-13,-25xe" fillcolor="#f8b990" stroked="f">
                <v:path arrowok="t" o:connecttype="custom" o:connectlocs="52705,412425;52388,421321;47943,422910;43498,421004;1270,357138;4445,348559;13018,351737;52705,412425;332423,1271;324168,4448;327343,13027;487998,245294;494348,251331;494665,251331;500698,244659;332423,1271;340995,145207;340360,154103;378778,246883;385128,252920;385445,252920;391478,246247;349885,145842;340995,145207;283528,60688;222250,51474;84773,103901;84138,113115;88900,115021;93345,113433;222250,64183;279718,72762;287655,68632;283528,60688" o:connectangles="0,0,0,0,0,0,0,0,0,0,0,0,0,0,0,0,0,0,0,0,0,0,0,0,0,0,0,0,0,0,0,0,0,0"/>
                <o:lock v:ext="edit" verticies="t"/>
              </v:shape>
              <v:shape id="Freeform 16" o:spid="_x0000_s1035" style="position:absolute;left:7188;top:6305;width:4121;height:5207;visibility:visible;mso-wrap-style:square;v-text-anchor:top" coordsize="1298,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UK8EA&#10;AADbAAAADwAAAGRycy9kb3ducmV2LnhtbESPQYvCMBSE7wv+h/AEb2uqLiLVKLqw2D1JVQRvj+bZ&#10;FpuX0kRb/70RBI/DzHzDLFadqcSdGldaVjAaRiCIM6tLzhUcD3/fMxDOI2usLJOCBzlYLXtfC4y1&#10;bTml+97nIkDYxaig8L6OpXRZQQbd0NbEwbvYxqAPssmlbrANcFPJcRRNpcGSw0KBNf0WlF33N6Ng&#10;99PR9ixPab3+d63epckm5USpQb9bz0F46vwn/G4nWsF4Aq8v4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FFCvBAAAA2wAAAA8AAAAAAAAAAAAAAAAAmAIAAGRycy9kb3du&#10;cmV2LnhtbFBLBQYAAAAABAAEAPUAAACGAwAAAAA=&#10;" path="m869,1199v-75,63,-171,98,-270,98c382,1297,199,1128,180,913v-1,-11,8,-21,19,-22c210,891,219,899,220,910v17,195,183,347,379,347c688,1257,775,1226,843,1168v9,-7,22,-6,29,2c879,1179,878,1191,869,1199xm1082,1054v7,,7,,7,c1097,1054,1105,1049,1108,1041v13,-42,21,-85,24,-128c1133,902,1124,892,1113,892v-11,-1,-20,7,-21,18c1089,950,1082,990,1069,1028v-3,11,3,22,13,26xm1284,1166v-10,-5,-22,,-27,10c1144,1425,905,1587,632,1599v-11,1,-19,10,-19,21c614,1631,622,1639,633,1639v1,,1,,1,c922,1626,1175,1455,1294,1192v4,-10,,-22,-10,-26xm580,20c580,9,570,,559,1,356,10,160,91,9,228,1,236,,248,8,257v4,4,9,6,15,6c27,263,32,261,36,258,180,127,367,50,561,41v11,-1,20,-10,19,-21xe" fillcolor="#65c2c4" stroked="f">
                <v:path arrowok="t" o:connecttype="custom" o:connectlocs="275908,380915;190183,412049;57150,290054;63183,283065;69850,289101;190183,399341;267653,371066;276860,371702;275908,380915;343535,334849;345758,334849;351790,330719;359410,290054;353378,283383;346710,289101;339408,326589;343535,334849;407670,370431;399098,373608;200660,507992;194628,514664;200978,520700;201295,520700;410845,378691;407670,370431;184150,6354;177483,318;2858,72434;2540,81647;7303,83553;11430,81965;178118,13025;184150,6354" o:connectangles="0,0,0,0,0,0,0,0,0,0,0,0,0,0,0,0,0,0,0,0,0,0,0,0,0,0,0,0,0,0,0,0,0"/>
                <o:lock v:ext="edit" verticies="t"/>
              </v:shape>
              <v:shape id="Freeform 17" o:spid="_x0000_s1036" style="position:absolute;left:7391;top:6305;width:3753;height:5207;visibility:visible;mso-wrap-style:square;v-text-anchor:top" coordsize="118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YgaMYA&#10;AADbAAAADwAAAGRycy9kb3ducmV2LnhtbESPQUvDQBSE70L/w/IKvYjdGKSU2G1RaSHQg7Gten1m&#10;n0kw+zbsbtPor+8WCh6HmfmGWawG04qenG8sK7ifJiCIS6sbrhQc9pu7OQgfkDW2lknBL3lYLUc3&#10;C8y0PfEb9btQiQhhn6GCOoQuk9KXNRn0U9sRR+/bOoMhSldJ7fAU4aaVaZLMpMGG40KNHb3UVP7s&#10;jkZB8dpvng9f64/01r0Xttjmf5+YKzUZD0+PIAIN4T98bedaQfoAly/xB8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YgaMYAAADbAAAADwAAAAAAAAAAAAAAAACYAgAAZHJz&#10;L2Rvd25yZXYueG1sUEsFBgAAAAAEAAQA9QAAAIsDAAAAAA==&#10;" path="m19,863c8,862,,853,1,842v,-6,1,-12,1,-18c28,563,237,362,498,344v11,,21,8,21,19c520,374,512,383,501,384,259,400,66,587,42,828v-1,5,-1,11,-1,16c40,855,31,863,21,863r-2,xm534,686v-106,,-192,86,-192,191c342,968,407,1047,495,1065v4,,4,,4,c509,1065,517,1059,519,1049v2,-11,-5,-21,-16,-23c433,1011,382,949,382,877v,-83,68,-151,152,-151c567,726,599,737,626,757v8,7,21,5,28,-4c660,744,659,732,650,725,616,700,576,686,534,686xm500,1599c332,1592,171,1525,47,1411v-8,-7,-21,-6,-28,2c11,1421,12,1433,20,1441v131,120,301,190,479,198c500,1639,500,1639,500,1639v10,,19,-8,20,-19c520,1609,511,1600,500,1599xm796,284v-10,-4,-22,,-26,10c765,304,770,316,780,321v220,97,362,316,362,556c1142,981,1116,1083,1066,1173v-6,10,-2,22,8,27c1083,1203,1083,1203,1083,1203v7,,14,-4,18,-11c1154,1097,1182,988,1182,877,1182,621,1031,388,796,284xm573,41v79,3,156,18,230,43c809,85,809,85,809,85v9,,16,-5,19,-14c832,61,826,49,816,46,738,20,657,5,575,1,564,,555,9,554,20v,11,8,20,19,21xe" fillcolor="#3d58a4" stroked="f">
                <v:path arrowok="t" o:connecttype="custom" o:connectlocs="6033,274170;318,267498;635,261780;158115,109287;164783,115323;159068,121994;13335,263050;13018,268133;6668,274170;6033,274170;169545,217938;108585,278617;157163,338344;158433,338344;164783,333261;159703,325954;121285,278617;169545,230646;198755,240494;207645,239223;206375,230328;169545,217938;158750,507992;14923,448266;6033,448901;6350,457797;158433,520700;158750,520700;165100,514664;158750,507992;252730,90225;244475,93402;247650,101980;362585,278617;338455,372655;340995,381232;343853,382186;349568,378691;375285,278617;252730,90225;181928,13025;254953,26686;256858,27004;262890,22556;259080,14614;182563,318;175895,6354;181928,13025" o:connectangles="0,0,0,0,0,0,0,0,0,0,0,0,0,0,0,0,0,0,0,0,0,0,0,0,0,0,0,0,0,0,0,0,0,0,0,0,0,0,0,0,0,0,0,0,0,0,0,0"/>
                <o:lock v:ext="edit" verticies="t"/>
              </v:shape>
              <v:shape id="Freeform 18" o:spid="_x0000_s1037" style="position:absolute;left:6305;top:6667;width:4483;height:5213;visibility:visible;mso-wrap-style:square;v-text-anchor:top" coordsize="141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85sYA&#10;AADbAAAADwAAAGRycy9kb3ducmV2LnhtbESPQWvCQBSE74X+h+UVvNWNoqVEV2krgggNaHrQ2yP7&#10;TEKyb9PdVWN/fbdQ8DjMzDfMfNmbVlzI+dqygtEwAUFcWF1zqeArXz+/gvABWWNrmRTcyMNy8fgw&#10;x1TbK+/osg+liBD2KSqoQuhSKX1RkUE/tB1x9E7WGQxRulJqh9cIN60cJ8mLNFhzXKiwo4+KimZ/&#10;Ngq2LuTZKNseVu9Zc/z+6XTWTD6VGjz1bzMQgfpwD/+3N1rBeAp/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G85sYAAADbAAAADwAAAAAAAAAAAAAAAACYAgAAZHJz&#10;L2Rvd25yZXYueG1sUEsFBgAAAAAEAAQA9QAAAIsDAAAAAA==&#10;" path="m1156,449v9,7,9,20,2,28c1151,485,1138,486,1130,479,1060,417,970,382,877,382,681,382,515,535,498,730v-1,10,-9,18,-20,18c477,748,477,748,477,748v-11,-1,-20,-11,-19,-22c477,511,660,342,877,342v103,,202,38,279,107xm492,1123v4,,9,-2,13,-5c513,1111,514,1098,507,1090,433,1007,391,905,384,795v-1,-11,-10,-19,-22,-18c351,777,343,787,344,798v8,119,54,229,133,318c481,1121,486,1123,492,1123xm839,1599c391,1579,40,1211,40,762,40,553,118,353,259,198v7,-8,7,-21,-2,-28c249,162,237,163,229,171,82,333,,543,,762v,471,368,856,837,877c838,1639,838,1639,838,1639v11,,20,-9,20,-19c859,1609,850,1599,839,1599xm1401,1109v-9,-6,-21,-4,-28,5c1360,1133,1345,1151,1330,1168v-7,9,-7,21,1,29c1335,1200,1340,1202,1345,1202v5,,11,-2,15,-7c1376,1177,1392,1157,1406,1137v6,-9,4,-21,-5,-28xm910,40v168,8,329,74,453,188c1367,231,1372,233,1377,233v5,,10,-2,14,-7c1399,218,1398,206,1390,198,1259,79,1089,8,912,,901,,891,8,891,19v,11,8,21,19,21xe" fillcolor="#fbbe3e" stroked="f">
                <v:path arrowok="t" o:connecttype="custom" o:connectlocs="367030,142818;367665,151725;358775,152361;278448,121507;158115,232199;151765,237925;151448,237925;145415,230927;278448,108784;367030,142818;156210,357205;160338,355615;160973,346708;121920,252875;114935,247149;109220,253829;151448,354979;156210,357205;266383,508612;12700,242378;82233,62980;81598,54074;72708,54392;0,242378;265748,521335;266065,521335;272415,515291;266383,508612;444818,352752;435928,354342;422275,371519;422593,380743;427038,382334;431800,380107;446405,361658;444818,352752;288925,12723;432753,72523;437198,74113;441643,71886;441325,62980;289560,0;282893,6044;288925,12723" o:connectangles="0,0,0,0,0,0,0,0,0,0,0,0,0,0,0,0,0,0,0,0,0,0,0,0,0,0,0,0,0,0,0,0,0,0,0,0,0,0,0,0,0,0,0,0"/>
                <o:lock v:ext="edit" verticies="t"/>
              </v:shape>
              <v:shape id="Freeform 19" o:spid="_x0000_s1038" style="position:absolute;left:6667;top:6667;width:2375;height:4115;visibility:visible;mso-wrap-style:square;v-text-anchor:top" coordsize="749,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sp8MA&#10;AADbAAAADwAAAGRycy9kb3ducmV2LnhtbESPzWrDMBCE74W8g9hAb40ct5jgRDEhEHAPpTQJ5LpI&#10;G9vEWhlL/unbV4VCj8PMfMPsitm2YqTeN44VrFcJCGLtTMOVguvl9LIB4QOywdYxKfgmD8V+8bTD&#10;3LiJv2g8h0pECPscFdQhdLmUXtdk0a9cRxy9u+sthij7Spoepwi3rUyTJJMWG44LNXZ0rEk/zoNV&#10;8M7l58fwNj1e02y4WVPqgeVGqeflfNiCCDSH//BfuzQK0gx+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jsp8MAAADbAAAADwAAAAAAAAAAAAAAAACYAgAAZHJzL2Rv&#10;d25yZXYueG1sUEsFBgAAAAAEAAQA9QAAAIgDAAAAAA==&#10;" path="m748,1277v,10,-9,18,-19,18c727,1295,727,1295,727,1295,609,1288,500,1242,411,1164v-8,-7,-9,-20,-2,-28c416,1128,429,1127,437,1134v83,72,184,114,293,121c741,1256,749,1266,748,1277xm748,19c748,8,739,,728,,537,9,358,88,223,223,89,358,10,537,1,727v-1,11,8,20,19,21c21,748,21,748,21,748v10,,19,-8,20,-19c49,549,124,379,252,251,380,123,549,49,729,40v11,,20,-10,19,-21xe" fillcolor="#e83368" stroked="f">
                <v:path arrowok="t" o:connecttype="custom" o:connectlocs="237173,405761;231148,411480;230514,411480;130318,369855;129684,360959;138562,360323;231466,398770;237173,405761;237173,6037;230831,0;70708,70857;317,231001;6342,237673;6659,237673;13000,231636;79903,79754;231148,12710;237173,6037" o:connectangles="0,0,0,0,0,0,0,0,0,0,0,0,0,0,0,0,0,0"/>
                <o:lock v:ext="edit" verticies="t"/>
              </v:shape>
              <v:shape id="Freeform 20" o:spid="_x0000_s1039" style="position:absolute;left:6667;top:7689;width:5207;height:3093;visibility:visible;mso-wrap-style:square;v-text-anchor:top" coordsize="1641,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6iv8UA&#10;AADbAAAADwAAAGRycy9kb3ducmV2LnhtbESPzWrDMBCE74W+g9hALqWW64MdHCsmlAYC7SU/UHJb&#10;rI1tbK2MpSROn74KFHocZuYbpign04srja61rOAtikEQV1a3XCs4HjavCxDOI2vsLZOCOzkoV89P&#10;Beba3nhH172vRYCwy1FB4/2QS+mqhgy6yA7EwTvb0aAPcqylHvEW4KaXSRyn0mDLYaHBgd4bqrr9&#10;xSjIPr8uL7RO+edE3/1p+pBd5s9KzWfTegnC0+T/w3/trVaQZPD4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qK/xQAAANsAAAAPAAAAAAAAAAAAAAAAAJgCAABkcnMv&#10;ZG93bnJldi54bWxQSwUGAAAAAAQABAD1AAAAigMAAAAA&#10;" path="m308,7v8,7,9,20,2,28c287,61,265,89,247,118v-4,6,-10,10,-17,10c226,128,223,127,219,125v-9,-6,-12,-19,-6,-28c233,66,255,36,280,8,287,,300,,308,7xm41,475c40,464,31,455,20,456,9,456,,465,1,477v3,72,17,144,40,212c44,697,52,703,60,703v7,-2,7,-2,7,-2c77,698,83,686,79,676,57,611,44,544,41,475xm1621,461v-11,,-20,8,-21,19c1597,560,1582,638,1556,713v-4,11,2,22,12,26c1575,740,1575,740,1575,740v8,,16,-5,19,-14c1621,648,1636,565,1640,482v1,-11,-8,-21,-19,-21xm1236,644v-10,-5,-22,,-27,10c1132,815,974,923,796,934v-11,1,-20,11,-19,22c778,966,787,974,797,974v1,,1,,1,c991,962,1162,845,1245,671v5,-10,1,-22,-9,-27xe" fillcolor="#492e49" stroked="f">
                <v:path arrowok="t" o:connecttype="custom" o:connectlocs="97730,2223;98365,11113;78375,37465;72980,40640;69490,39688;67586,30798;88846,2540;97730,2223;13010,150813;6346,144780;317,151448;13010,218758;19038,223203;21260,222568;25067,214630;13010,150813;514354,146368;507690,152400;493729,226378;497537,234633;499758,234950;505787,230505;520383,153035;514354,146368;392191,204470;383624,207645;252576,296545;246547,303530;252893,309245;253211,309245;395047,213043;392191,204470" o:connectangles="0,0,0,0,0,0,0,0,0,0,0,0,0,0,0,0,0,0,0,0,0,0,0,0,0,0,0,0,0,0,0,0"/>
                <o:lock v:ext="edit" verticies="t"/>
              </v:shape>
              <v:shape id="Freeform 21" o:spid="_x0000_s1040" style="position:absolute;left:13392;top:8280;width:7086;height:1619;visibility:visible;mso-wrap-style:square;v-text-anchor:top" coordsize="223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3mGcMA&#10;AADbAAAADwAAAGRycy9kb3ducmV2LnhtbERPu2rDMBTdC/kHcQNdSiMnQ3DcKKHYLSl0ygs8Xqxb&#10;y6115Viq4/59NQQyHs57vR1tKwbqfeNYwXyWgCCunG64VnA6vj+nIHxA1tg6JgV/5GG7mTysMdPu&#10;ynsaDqEWMYR9hgpMCF0mpa8MWfQz1xFH7sv1FkOEfS11j9cYblu5SJKltNhwbDDYUW6o+jn8WgVl&#10;kQ/p7vPbpLvV5fw2LsvCPDmlHqfj6wuIQGO4i2/uD61gEcfG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3mGcMAAADbAAAADwAAAAAAAAAAAAAAAACYAgAAZHJzL2Rv&#10;d25yZXYueG1sUEsFBgAAAAAEAAQA9QAAAIgDAAAAAA==&#10;" path="m280,242v203,,203,,203,c483,497,483,497,483,497v-72,,-72,,-72,c411,471,411,471,411,471v,-18,2,-33,7,-46c416,424,416,424,416,424v-39,59,-99,86,-172,86c101,510,,405,,257,,107,109,,255,,357,,432,42,479,124v-58,38,-58,38,-58,38c409,160,409,160,409,160,373,102,327,75,257,75,157,75,85,151,85,257v,104,70,180,168,180c334,437,405,395,411,309v,-2,,-2,,-2c280,307,280,307,280,307r,-65xm848,307v130,,130,,130,c978,309,978,309,978,309v-5,86,-77,128,-158,128c722,437,652,361,652,257,652,151,725,75,824,75v71,,116,27,153,85c988,162,988,162,988,162v58,-38,58,-38,58,-38c999,42,924,,822,,676,,567,107,567,257v,148,102,253,244,253c885,510,944,483,984,424v1,1,1,1,1,1c981,438,978,453,978,471v,26,,26,,26c1050,497,1050,497,1050,497v,-255,,-255,,-255c848,242,848,242,848,242r,65xm1499,223v,47,,82,3,122c1500,345,1500,345,1500,345v-32,-40,-60,-74,-88,-108c1222,13,1222,13,1222,13v-66,,-66,,-66,c1156,497,1156,497,1156,497v79,,79,,79,c1235,274,1235,274,1235,274v,-48,-1,-83,-4,-123c1233,151,1233,151,1233,151v32,40,61,75,90,109c1534,505,1534,505,1534,505v44,,44,,44,c1578,13,1578,13,1578,13v-79,,-79,,-79,l1499,223xm1974,344v,4,,7,-1,13c1737,357,1737,357,1737,357v,4,,4,,4c1737,417,1775,451,1824,451v35,,60,-17,80,-50c1911,400,1911,400,1911,400v56,27,56,27,56,27c1938,481,1888,510,1822,510v-98,,-162,-68,-162,-165c1660,246,1725,179,1820,179v91,,154,62,154,165xm1898,311v-3,-47,-33,-75,-78,-75c1777,236,1745,264,1738,311r160,xm2229,439v-5,-3,-5,-3,-5,-3c2211,442,2200,445,2188,445v-33,,-44,-13,-44,-53c2144,251,2144,251,2144,251v86,,86,,86,c2230,192,2230,192,2230,192v-86,,-86,,-86,c2144,69,2144,69,2144,69v-14,,-14,,-14,c2070,105,2070,105,2070,105v,87,,87,,87c2013,192,2013,192,2013,192v,59,,59,,59c2070,251,2070,251,2070,251v,161,,161,,161c2070,476,2105,510,2170,510v22,,45,-4,62,-11l2229,439xe" fillcolor="black" stroked="f">
                <v:path arrowok="t" o:connecttype="custom" o:connectlocs="153353,76835;130493,157798;132715,134938;77470,161925;80963,0;133668,51435;81598,23813;80328,138748;130493,97473;88900,76835;310515,97473;260350,138748;261620,23813;313690,51435;260985,0;257493,161925;312738,134938;310515,157798;333375,76835;269240,97473;476885,109538;448310,75248;367030,4128;392113,157798;390843,47943;420053,82550;501015,160338;475933,4128;626745,109220;551498,113348;579120,143193;606743,127000;578485,161925;577850,56833;602615,98743;551815,98743;707708,139383;694690,141288;680720,79693;708025,60960;680720,21908;657225,33338;639128,60960;657225,79693;688975,161925;707708,139383" o:connectangles="0,0,0,0,0,0,0,0,0,0,0,0,0,0,0,0,0,0,0,0,0,0,0,0,0,0,0,0,0,0,0,0,0,0,0,0,0,0,0,0,0,0,0,0,0,0"/>
                <o:lock v:ext="edit" verticies="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D783" w14:textId="77777777" w:rsidR="00CD7AAF" w:rsidRDefault="00DF2EE6">
    <w:pPr>
      <w:pStyle w:val="Koptekst"/>
    </w:pPr>
    <w:r>
      <w:rPr>
        <w:noProof/>
      </w:rPr>
      <mc:AlternateContent>
        <mc:Choice Requires="wpc">
          <w:drawing>
            <wp:anchor distT="0" distB="0" distL="114300" distR="114300" simplePos="0" relativeHeight="251659264" behindDoc="1" locked="0" layoutInCell="1" allowOverlap="1" wp14:anchorId="2C20F4D4" wp14:editId="075D3B11">
              <wp:simplePos x="0" y="0"/>
              <wp:positionH relativeFrom="page">
                <wp:posOffset>0</wp:posOffset>
              </wp:positionH>
              <wp:positionV relativeFrom="page">
                <wp:posOffset>0</wp:posOffset>
              </wp:positionV>
              <wp:extent cx="2194560" cy="1389380"/>
              <wp:effectExtent l="0" t="0" r="0" b="0"/>
              <wp:wrapNone/>
              <wp:docPr id="21" name="JE1809261532JU GGNet Briefpapier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6"/>
                      <wps:cNvSpPr>
                        <a:spLocks/>
                      </wps:cNvSpPr>
                      <wps:spPr bwMode="auto">
                        <a:xfrm>
                          <a:off x="718820" y="630555"/>
                          <a:ext cx="184150" cy="83185"/>
                        </a:xfrm>
                        <a:custGeom>
                          <a:avLst/>
                          <a:gdLst>
                            <a:gd name="T0" fmla="*/ 23 w 581"/>
                            <a:gd name="T1" fmla="*/ 263 h 263"/>
                            <a:gd name="T2" fmla="*/ 36 w 581"/>
                            <a:gd name="T3" fmla="*/ 258 h 263"/>
                            <a:gd name="T4" fmla="*/ 561 w 581"/>
                            <a:gd name="T5" fmla="*/ 41 h 263"/>
                            <a:gd name="T6" fmla="*/ 580 w 581"/>
                            <a:gd name="T7" fmla="*/ 20 h 263"/>
                            <a:gd name="T8" fmla="*/ 559 w 581"/>
                            <a:gd name="T9" fmla="*/ 1 h 263"/>
                            <a:gd name="T10" fmla="*/ 9 w 581"/>
                            <a:gd name="T11" fmla="*/ 228 h 263"/>
                            <a:gd name="T12" fmla="*/ 8 w 581"/>
                            <a:gd name="T13" fmla="*/ 257 h 263"/>
                            <a:gd name="T14" fmla="*/ 23 w 581"/>
                            <a:gd name="T15" fmla="*/ 263 h 2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 h="263">
                              <a:moveTo>
                                <a:pt x="23" y="263"/>
                              </a:moveTo>
                              <a:cubicBezTo>
                                <a:pt x="27" y="263"/>
                                <a:pt x="32" y="261"/>
                                <a:pt x="36" y="258"/>
                              </a:cubicBezTo>
                              <a:cubicBezTo>
                                <a:pt x="180" y="127"/>
                                <a:pt x="367" y="50"/>
                                <a:pt x="561" y="41"/>
                              </a:cubicBezTo>
                              <a:cubicBezTo>
                                <a:pt x="572" y="40"/>
                                <a:pt x="581" y="31"/>
                                <a:pt x="580" y="20"/>
                              </a:cubicBezTo>
                              <a:cubicBezTo>
                                <a:pt x="580" y="9"/>
                                <a:pt x="570" y="0"/>
                                <a:pt x="559" y="1"/>
                              </a:cubicBezTo>
                              <a:cubicBezTo>
                                <a:pt x="356" y="10"/>
                                <a:pt x="160" y="91"/>
                                <a:pt x="9" y="228"/>
                              </a:cubicBezTo>
                              <a:cubicBezTo>
                                <a:pt x="1" y="236"/>
                                <a:pt x="0" y="248"/>
                                <a:pt x="8" y="257"/>
                              </a:cubicBezTo>
                              <a:cubicBezTo>
                                <a:pt x="12" y="261"/>
                                <a:pt x="17" y="263"/>
                                <a:pt x="23" y="263"/>
                              </a:cubicBezTo>
                              <a:close/>
                            </a:path>
                          </a:pathLst>
                        </a:custGeom>
                        <a:solidFill>
                          <a:srgbClr val="65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915035" y="630555"/>
                          <a:ext cx="88265" cy="26670"/>
                        </a:xfrm>
                        <a:custGeom>
                          <a:avLst/>
                          <a:gdLst>
                            <a:gd name="T0" fmla="*/ 19 w 278"/>
                            <a:gd name="T1" fmla="*/ 41 h 85"/>
                            <a:gd name="T2" fmla="*/ 249 w 278"/>
                            <a:gd name="T3" fmla="*/ 84 h 85"/>
                            <a:gd name="T4" fmla="*/ 255 w 278"/>
                            <a:gd name="T5" fmla="*/ 85 h 85"/>
                            <a:gd name="T6" fmla="*/ 274 w 278"/>
                            <a:gd name="T7" fmla="*/ 71 h 85"/>
                            <a:gd name="T8" fmla="*/ 262 w 278"/>
                            <a:gd name="T9" fmla="*/ 46 h 85"/>
                            <a:gd name="T10" fmla="*/ 21 w 278"/>
                            <a:gd name="T11" fmla="*/ 1 h 85"/>
                            <a:gd name="T12" fmla="*/ 0 w 278"/>
                            <a:gd name="T13" fmla="*/ 20 h 85"/>
                            <a:gd name="T14" fmla="*/ 19 w 278"/>
                            <a:gd name="T15" fmla="*/ 41 h 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8" h="85">
                              <a:moveTo>
                                <a:pt x="19" y="41"/>
                              </a:moveTo>
                              <a:cubicBezTo>
                                <a:pt x="98" y="44"/>
                                <a:pt x="175" y="59"/>
                                <a:pt x="249" y="84"/>
                              </a:cubicBezTo>
                              <a:cubicBezTo>
                                <a:pt x="255" y="85"/>
                                <a:pt x="255" y="85"/>
                                <a:pt x="255" y="85"/>
                              </a:cubicBezTo>
                              <a:cubicBezTo>
                                <a:pt x="263" y="85"/>
                                <a:pt x="271" y="79"/>
                                <a:pt x="274" y="71"/>
                              </a:cubicBezTo>
                              <a:cubicBezTo>
                                <a:pt x="278" y="61"/>
                                <a:pt x="272" y="49"/>
                                <a:pt x="262" y="46"/>
                              </a:cubicBezTo>
                              <a:cubicBezTo>
                                <a:pt x="184" y="20"/>
                                <a:pt x="103" y="5"/>
                                <a:pt x="21" y="1"/>
                              </a:cubicBezTo>
                              <a:cubicBezTo>
                                <a:pt x="10" y="0"/>
                                <a:pt x="1" y="9"/>
                                <a:pt x="0" y="20"/>
                              </a:cubicBezTo>
                              <a:cubicBezTo>
                                <a:pt x="0" y="31"/>
                                <a:pt x="8" y="40"/>
                                <a:pt x="19" y="41"/>
                              </a:cubicBezTo>
                              <a:close/>
                            </a:path>
                          </a:pathLst>
                        </a:custGeom>
                        <a:solidFill>
                          <a:srgbClr val="3D5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702945" y="739775"/>
                          <a:ext cx="461645" cy="359410"/>
                        </a:xfrm>
                        <a:custGeom>
                          <a:avLst/>
                          <a:gdLst>
                            <a:gd name="T0" fmla="*/ 1001 w 1454"/>
                            <a:gd name="T1" fmla="*/ 131 h 1132"/>
                            <a:gd name="T2" fmla="*/ 1002 w 1454"/>
                            <a:gd name="T3" fmla="*/ 160 h 1132"/>
                            <a:gd name="T4" fmla="*/ 987 w 1454"/>
                            <a:gd name="T5" fmla="*/ 166 h 1132"/>
                            <a:gd name="T6" fmla="*/ 974 w 1454"/>
                            <a:gd name="T7" fmla="*/ 161 h 1132"/>
                            <a:gd name="T8" fmla="*/ 682 w 1454"/>
                            <a:gd name="T9" fmla="*/ 40 h 1132"/>
                            <a:gd name="T10" fmla="*/ 663 w 1454"/>
                            <a:gd name="T11" fmla="*/ 19 h 1132"/>
                            <a:gd name="T12" fmla="*/ 684 w 1454"/>
                            <a:gd name="T13" fmla="*/ 0 h 1132"/>
                            <a:gd name="T14" fmla="*/ 1001 w 1454"/>
                            <a:gd name="T15" fmla="*/ 131 h 1132"/>
                            <a:gd name="T16" fmla="*/ 1332 w 1454"/>
                            <a:gd name="T17" fmla="*/ 770 h 1132"/>
                            <a:gd name="T18" fmla="*/ 1344 w 1454"/>
                            <a:gd name="T19" fmla="*/ 795 h 1132"/>
                            <a:gd name="T20" fmla="*/ 1351 w 1454"/>
                            <a:gd name="T21" fmla="*/ 796 h 1132"/>
                            <a:gd name="T22" fmla="*/ 1370 w 1454"/>
                            <a:gd name="T23" fmla="*/ 783 h 1132"/>
                            <a:gd name="T24" fmla="*/ 1412 w 1454"/>
                            <a:gd name="T25" fmla="*/ 533 h 1132"/>
                            <a:gd name="T26" fmla="*/ 1212 w 1454"/>
                            <a:gd name="T27" fmla="*/ 19 h 1132"/>
                            <a:gd name="T28" fmla="*/ 1184 w 1454"/>
                            <a:gd name="T29" fmla="*/ 18 h 1132"/>
                            <a:gd name="T30" fmla="*/ 1183 w 1454"/>
                            <a:gd name="T31" fmla="*/ 46 h 1132"/>
                            <a:gd name="T32" fmla="*/ 1372 w 1454"/>
                            <a:gd name="T33" fmla="*/ 533 h 1132"/>
                            <a:gd name="T34" fmla="*/ 1332 w 1454"/>
                            <a:gd name="T35" fmla="*/ 770 h 1132"/>
                            <a:gd name="T36" fmla="*/ 401 w 1454"/>
                            <a:gd name="T37" fmla="*/ 1089 h 1132"/>
                            <a:gd name="T38" fmla="*/ 40 w 1454"/>
                            <a:gd name="T39" fmla="*/ 533 h 1132"/>
                            <a:gd name="T40" fmla="*/ 101 w 1454"/>
                            <a:gd name="T41" fmla="*/ 268 h 1132"/>
                            <a:gd name="T42" fmla="*/ 92 w 1454"/>
                            <a:gd name="T43" fmla="*/ 242 h 1132"/>
                            <a:gd name="T44" fmla="*/ 65 w 1454"/>
                            <a:gd name="T45" fmla="*/ 251 h 1132"/>
                            <a:gd name="T46" fmla="*/ 0 w 1454"/>
                            <a:gd name="T47" fmla="*/ 533 h 1132"/>
                            <a:gd name="T48" fmla="*/ 384 w 1454"/>
                            <a:gd name="T49" fmla="*/ 1126 h 1132"/>
                            <a:gd name="T50" fmla="*/ 393 w 1454"/>
                            <a:gd name="T51" fmla="*/ 1127 h 1132"/>
                            <a:gd name="T52" fmla="*/ 411 w 1454"/>
                            <a:gd name="T53" fmla="*/ 1116 h 1132"/>
                            <a:gd name="T54" fmla="*/ 401 w 1454"/>
                            <a:gd name="T55" fmla="*/ 1089 h 1132"/>
                            <a:gd name="T56" fmla="*/ 1440 w 1454"/>
                            <a:gd name="T57" fmla="*/ 867 h 1132"/>
                            <a:gd name="T58" fmla="*/ 1413 w 1454"/>
                            <a:gd name="T59" fmla="*/ 877 h 1132"/>
                            <a:gd name="T60" fmla="*/ 1268 w 1454"/>
                            <a:gd name="T61" fmla="*/ 1098 h 1132"/>
                            <a:gd name="T62" fmla="*/ 1269 w 1454"/>
                            <a:gd name="T63" fmla="*/ 1126 h 1132"/>
                            <a:gd name="T64" fmla="*/ 1283 w 1454"/>
                            <a:gd name="T65" fmla="*/ 1132 h 1132"/>
                            <a:gd name="T66" fmla="*/ 1298 w 1454"/>
                            <a:gd name="T67" fmla="*/ 1125 h 1132"/>
                            <a:gd name="T68" fmla="*/ 1450 w 1454"/>
                            <a:gd name="T69" fmla="*/ 894 h 1132"/>
                            <a:gd name="T70" fmla="*/ 1440 w 1454"/>
                            <a:gd name="T71" fmla="*/ 867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54" h="1132">
                              <a:moveTo>
                                <a:pt x="1001" y="131"/>
                              </a:moveTo>
                              <a:cubicBezTo>
                                <a:pt x="1009" y="139"/>
                                <a:pt x="1010" y="151"/>
                                <a:pt x="1002" y="160"/>
                              </a:cubicBezTo>
                              <a:cubicBezTo>
                                <a:pt x="999" y="164"/>
                                <a:pt x="993" y="166"/>
                                <a:pt x="987" y="166"/>
                              </a:cubicBezTo>
                              <a:cubicBezTo>
                                <a:pt x="983" y="166"/>
                                <a:pt x="978" y="165"/>
                                <a:pt x="974" y="161"/>
                              </a:cubicBezTo>
                              <a:cubicBezTo>
                                <a:pt x="892" y="89"/>
                                <a:pt x="791" y="47"/>
                                <a:pt x="682" y="40"/>
                              </a:cubicBezTo>
                              <a:cubicBezTo>
                                <a:pt x="671" y="39"/>
                                <a:pt x="662" y="30"/>
                                <a:pt x="663" y="19"/>
                              </a:cubicBezTo>
                              <a:cubicBezTo>
                                <a:pt x="664" y="8"/>
                                <a:pt x="673" y="0"/>
                                <a:pt x="684" y="0"/>
                              </a:cubicBezTo>
                              <a:cubicBezTo>
                                <a:pt x="802" y="8"/>
                                <a:pt x="912" y="53"/>
                                <a:pt x="1001" y="131"/>
                              </a:cubicBezTo>
                              <a:close/>
                              <a:moveTo>
                                <a:pt x="1332" y="770"/>
                              </a:moveTo>
                              <a:cubicBezTo>
                                <a:pt x="1328" y="780"/>
                                <a:pt x="1334" y="791"/>
                                <a:pt x="1344" y="795"/>
                              </a:cubicBezTo>
                              <a:cubicBezTo>
                                <a:pt x="1351" y="796"/>
                                <a:pt x="1351" y="796"/>
                                <a:pt x="1351" y="796"/>
                              </a:cubicBezTo>
                              <a:cubicBezTo>
                                <a:pt x="1359" y="796"/>
                                <a:pt x="1367" y="791"/>
                                <a:pt x="1370" y="783"/>
                              </a:cubicBezTo>
                              <a:cubicBezTo>
                                <a:pt x="1397" y="703"/>
                                <a:pt x="1412" y="619"/>
                                <a:pt x="1412" y="533"/>
                              </a:cubicBezTo>
                              <a:cubicBezTo>
                                <a:pt x="1412" y="343"/>
                                <a:pt x="1341" y="160"/>
                                <a:pt x="1212" y="19"/>
                              </a:cubicBezTo>
                              <a:cubicBezTo>
                                <a:pt x="1205" y="11"/>
                                <a:pt x="1192" y="11"/>
                                <a:pt x="1184" y="18"/>
                              </a:cubicBezTo>
                              <a:cubicBezTo>
                                <a:pt x="1176" y="26"/>
                                <a:pt x="1175" y="38"/>
                                <a:pt x="1183" y="46"/>
                              </a:cubicBezTo>
                              <a:cubicBezTo>
                                <a:pt x="1305" y="180"/>
                                <a:pt x="1372" y="353"/>
                                <a:pt x="1372" y="533"/>
                              </a:cubicBezTo>
                              <a:cubicBezTo>
                                <a:pt x="1372" y="614"/>
                                <a:pt x="1358" y="694"/>
                                <a:pt x="1332" y="770"/>
                              </a:cubicBezTo>
                              <a:close/>
                              <a:moveTo>
                                <a:pt x="401" y="1089"/>
                              </a:moveTo>
                              <a:cubicBezTo>
                                <a:pt x="182" y="991"/>
                                <a:pt x="40" y="773"/>
                                <a:pt x="40" y="533"/>
                              </a:cubicBezTo>
                              <a:cubicBezTo>
                                <a:pt x="40" y="440"/>
                                <a:pt x="61" y="351"/>
                                <a:pt x="101" y="268"/>
                              </a:cubicBezTo>
                              <a:cubicBezTo>
                                <a:pt x="106" y="258"/>
                                <a:pt x="102" y="246"/>
                                <a:pt x="92" y="242"/>
                              </a:cubicBezTo>
                              <a:cubicBezTo>
                                <a:pt x="82" y="237"/>
                                <a:pt x="70" y="241"/>
                                <a:pt x="65" y="251"/>
                              </a:cubicBezTo>
                              <a:cubicBezTo>
                                <a:pt x="22" y="339"/>
                                <a:pt x="0" y="434"/>
                                <a:pt x="0" y="533"/>
                              </a:cubicBezTo>
                              <a:cubicBezTo>
                                <a:pt x="0" y="789"/>
                                <a:pt x="151" y="1021"/>
                                <a:pt x="384" y="1126"/>
                              </a:cubicBezTo>
                              <a:cubicBezTo>
                                <a:pt x="393" y="1127"/>
                                <a:pt x="393" y="1127"/>
                                <a:pt x="393" y="1127"/>
                              </a:cubicBezTo>
                              <a:cubicBezTo>
                                <a:pt x="400" y="1127"/>
                                <a:pt x="408" y="1123"/>
                                <a:pt x="411" y="1116"/>
                              </a:cubicBezTo>
                              <a:cubicBezTo>
                                <a:pt x="415" y="1105"/>
                                <a:pt x="411" y="1094"/>
                                <a:pt x="401" y="1089"/>
                              </a:cubicBezTo>
                              <a:close/>
                              <a:moveTo>
                                <a:pt x="1440" y="867"/>
                              </a:moveTo>
                              <a:cubicBezTo>
                                <a:pt x="1430" y="863"/>
                                <a:pt x="1418" y="867"/>
                                <a:pt x="1413" y="877"/>
                              </a:cubicBezTo>
                              <a:cubicBezTo>
                                <a:pt x="1377" y="958"/>
                                <a:pt x="1328" y="1032"/>
                                <a:pt x="1268" y="1098"/>
                              </a:cubicBezTo>
                              <a:cubicBezTo>
                                <a:pt x="1261" y="1106"/>
                                <a:pt x="1261" y="1119"/>
                                <a:pt x="1269" y="1126"/>
                              </a:cubicBezTo>
                              <a:cubicBezTo>
                                <a:pt x="1273" y="1130"/>
                                <a:pt x="1278" y="1132"/>
                                <a:pt x="1283" y="1132"/>
                              </a:cubicBezTo>
                              <a:cubicBezTo>
                                <a:pt x="1288" y="1132"/>
                                <a:pt x="1294" y="1129"/>
                                <a:pt x="1298" y="1125"/>
                              </a:cubicBezTo>
                              <a:cubicBezTo>
                                <a:pt x="1360" y="1056"/>
                                <a:pt x="1412" y="978"/>
                                <a:pt x="1450" y="894"/>
                              </a:cubicBezTo>
                              <a:cubicBezTo>
                                <a:pt x="1454" y="884"/>
                                <a:pt x="1450" y="872"/>
                                <a:pt x="1440" y="867"/>
                              </a:cubicBezTo>
                              <a:close/>
                            </a:path>
                          </a:pathLst>
                        </a:custGeom>
                        <a:solidFill>
                          <a:srgbClr val="32BE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03605" y="909955"/>
                          <a:ext cx="138430" cy="87630"/>
                        </a:xfrm>
                        <a:custGeom>
                          <a:avLst/>
                          <a:gdLst>
                            <a:gd name="T0" fmla="*/ 20 w 435"/>
                            <a:gd name="T1" fmla="*/ 40 h 275"/>
                            <a:gd name="T2" fmla="*/ 161 w 435"/>
                            <a:gd name="T3" fmla="*/ 40 h 275"/>
                            <a:gd name="T4" fmla="*/ 46 w 435"/>
                            <a:gd name="T5" fmla="*/ 146 h 275"/>
                            <a:gd name="T6" fmla="*/ 30 w 435"/>
                            <a:gd name="T7" fmla="*/ 169 h 275"/>
                            <a:gd name="T8" fmla="*/ 50 w 435"/>
                            <a:gd name="T9" fmla="*/ 185 h 275"/>
                            <a:gd name="T10" fmla="*/ 54 w 435"/>
                            <a:gd name="T11" fmla="*/ 185 h 275"/>
                            <a:gd name="T12" fmla="*/ 202 w 435"/>
                            <a:gd name="T13" fmla="*/ 40 h 275"/>
                            <a:gd name="T14" fmla="*/ 393 w 435"/>
                            <a:gd name="T15" fmla="*/ 40 h 275"/>
                            <a:gd name="T16" fmla="*/ 306 w 435"/>
                            <a:gd name="T17" fmla="*/ 242 h 275"/>
                            <a:gd name="T18" fmla="*/ 309 w 435"/>
                            <a:gd name="T19" fmla="*/ 270 h 275"/>
                            <a:gd name="T20" fmla="*/ 322 w 435"/>
                            <a:gd name="T21" fmla="*/ 275 h 275"/>
                            <a:gd name="T22" fmla="*/ 337 w 435"/>
                            <a:gd name="T23" fmla="*/ 268 h 275"/>
                            <a:gd name="T24" fmla="*/ 435 w 435"/>
                            <a:gd name="T25" fmla="*/ 21 h 275"/>
                            <a:gd name="T26" fmla="*/ 435 w 435"/>
                            <a:gd name="T27" fmla="*/ 21 h 275"/>
                            <a:gd name="T28" fmla="*/ 435 w 435"/>
                            <a:gd name="T29" fmla="*/ 20 h 275"/>
                            <a:gd name="T30" fmla="*/ 435 w 435"/>
                            <a:gd name="T31" fmla="*/ 19 h 275"/>
                            <a:gd name="T32" fmla="*/ 435 w 435"/>
                            <a:gd name="T33" fmla="*/ 17 h 275"/>
                            <a:gd name="T34" fmla="*/ 434 w 435"/>
                            <a:gd name="T35" fmla="*/ 15 h 275"/>
                            <a:gd name="T36" fmla="*/ 434 w 435"/>
                            <a:gd name="T37" fmla="*/ 13 h 275"/>
                            <a:gd name="T38" fmla="*/ 433 w 435"/>
                            <a:gd name="T39" fmla="*/ 11 h 275"/>
                            <a:gd name="T40" fmla="*/ 432 w 435"/>
                            <a:gd name="T41" fmla="*/ 9 h 275"/>
                            <a:gd name="T42" fmla="*/ 431 w 435"/>
                            <a:gd name="T43" fmla="*/ 8 h 275"/>
                            <a:gd name="T44" fmla="*/ 430 w 435"/>
                            <a:gd name="T45" fmla="*/ 6 h 275"/>
                            <a:gd name="T46" fmla="*/ 428 w 435"/>
                            <a:gd name="T47" fmla="*/ 5 h 275"/>
                            <a:gd name="T48" fmla="*/ 427 w 435"/>
                            <a:gd name="T49" fmla="*/ 4 h 275"/>
                            <a:gd name="T50" fmla="*/ 425 w 435"/>
                            <a:gd name="T51" fmla="*/ 3 h 275"/>
                            <a:gd name="T52" fmla="*/ 423 w 435"/>
                            <a:gd name="T53" fmla="*/ 2 h 275"/>
                            <a:gd name="T54" fmla="*/ 422 w 435"/>
                            <a:gd name="T55" fmla="*/ 1 h 275"/>
                            <a:gd name="T56" fmla="*/ 420 w 435"/>
                            <a:gd name="T57" fmla="*/ 1 h 275"/>
                            <a:gd name="T58" fmla="*/ 418 w 435"/>
                            <a:gd name="T59" fmla="*/ 0 h 275"/>
                            <a:gd name="T60" fmla="*/ 416 w 435"/>
                            <a:gd name="T61" fmla="*/ 0 h 275"/>
                            <a:gd name="T62" fmla="*/ 416 w 435"/>
                            <a:gd name="T63" fmla="*/ 0 h 275"/>
                            <a:gd name="T64" fmla="*/ 415 w 435"/>
                            <a:gd name="T65" fmla="*/ 0 h 275"/>
                            <a:gd name="T66" fmla="*/ 20 w 435"/>
                            <a:gd name="T67" fmla="*/ 0 h 275"/>
                            <a:gd name="T68" fmla="*/ 0 w 435"/>
                            <a:gd name="T69" fmla="*/ 20 h 275"/>
                            <a:gd name="T70" fmla="*/ 20 w 435"/>
                            <a:gd name="T71" fmla="*/ 4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35" h="275">
                              <a:moveTo>
                                <a:pt x="20" y="40"/>
                              </a:moveTo>
                              <a:cubicBezTo>
                                <a:pt x="161" y="40"/>
                                <a:pt x="161" y="40"/>
                                <a:pt x="161" y="40"/>
                              </a:cubicBezTo>
                              <a:cubicBezTo>
                                <a:pt x="145" y="93"/>
                                <a:pt x="101" y="135"/>
                                <a:pt x="46" y="146"/>
                              </a:cubicBezTo>
                              <a:cubicBezTo>
                                <a:pt x="35" y="148"/>
                                <a:pt x="28" y="158"/>
                                <a:pt x="30" y="169"/>
                              </a:cubicBezTo>
                              <a:cubicBezTo>
                                <a:pt x="32" y="179"/>
                                <a:pt x="40" y="185"/>
                                <a:pt x="50" y="185"/>
                              </a:cubicBezTo>
                              <a:cubicBezTo>
                                <a:pt x="54" y="185"/>
                                <a:pt x="54" y="185"/>
                                <a:pt x="54" y="185"/>
                              </a:cubicBezTo>
                              <a:cubicBezTo>
                                <a:pt x="128" y="170"/>
                                <a:pt x="186" y="113"/>
                                <a:pt x="202" y="40"/>
                              </a:cubicBezTo>
                              <a:cubicBezTo>
                                <a:pt x="393" y="40"/>
                                <a:pt x="393" y="40"/>
                                <a:pt x="393" y="40"/>
                              </a:cubicBezTo>
                              <a:cubicBezTo>
                                <a:pt x="385" y="115"/>
                                <a:pt x="355" y="184"/>
                                <a:pt x="306" y="242"/>
                              </a:cubicBezTo>
                              <a:cubicBezTo>
                                <a:pt x="299" y="250"/>
                                <a:pt x="300" y="263"/>
                                <a:pt x="309" y="270"/>
                              </a:cubicBezTo>
                              <a:cubicBezTo>
                                <a:pt x="313" y="273"/>
                                <a:pt x="317" y="275"/>
                                <a:pt x="322" y="275"/>
                              </a:cubicBezTo>
                              <a:cubicBezTo>
                                <a:pt x="327" y="275"/>
                                <a:pt x="333" y="272"/>
                                <a:pt x="337" y="268"/>
                              </a:cubicBezTo>
                              <a:cubicBezTo>
                                <a:pt x="396" y="198"/>
                                <a:pt x="430" y="113"/>
                                <a:pt x="435" y="21"/>
                              </a:cubicBezTo>
                              <a:cubicBezTo>
                                <a:pt x="435" y="21"/>
                                <a:pt x="435" y="21"/>
                                <a:pt x="435" y="21"/>
                              </a:cubicBezTo>
                              <a:cubicBezTo>
                                <a:pt x="435" y="20"/>
                                <a:pt x="435" y="20"/>
                                <a:pt x="435" y="20"/>
                              </a:cubicBezTo>
                              <a:cubicBezTo>
                                <a:pt x="435" y="19"/>
                                <a:pt x="435" y="19"/>
                                <a:pt x="435" y="19"/>
                              </a:cubicBezTo>
                              <a:cubicBezTo>
                                <a:pt x="435" y="17"/>
                                <a:pt x="435" y="17"/>
                                <a:pt x="435" y="17"/>
                              </a:cubicBezTo>
                              <a:cubicBezTo>
                                <a:pt x="434" y="15"/>
                                <a:pt x="434" y="15"/>
                                <a:pt x="434" y="15"/>
                              </a:cubicBezTo>
                              <a:cubicBezTo>
                                <a:pt x="434" y="13"/>
                                <a:pt x="434" y="13"/>
                                <a:pt x="434" y="13"/>
                              </a:cubicBezTo>
                              <a:cubicBezTo>
                                <a:pt x="433" y="11"/>
                                <a:pt x="433" y="11"/>
                                <a:pt x="433" y="11"/>
                              </a:cubicBezTo>
                              <a:cubicBezTo>
                                <a:pt x="432" y="9"/>
                                <a:pt x="432" y="9"/>
                                <a:pt x="432" y="9"/>
                              </a:cubicBezTo>
                              <a:cubicBezTo>
                                <a:pt x="431" y="8"/>
                                <a:pt x="431" y="8"/>
                                <a:pt x="431" y="8"/>
                              </a:cubicBezTo>
                              <a:cubicBezTo>
                                <a:pt x="430" y="6"/>
                                <a:pt x="430" y="6"/>
                                <a:pt x="430" y="6"/>
                              </a:cubicBezTo>
                              <a:cubicBezTo>
                                <a:pt x="428" y="5"/>
                                <a:pt x="428" y="5"/>
                                <a:pt x="428" y="5"/>
                              </a:cubicBezTo>
                              <a:cubicBezTo>
                                <a:pt x="427" y="4"/>
                                <a:pt x="427" y="4"/>
                                <a:pt x="427" y="4"/>
                              </a:cubicBezTo>
                              <a:cubicBezTo>
                                <a:pt x="425" y="3"/>
                                <a:pt x="425" y="3"/>
                                <a:pt x="425" y="3"/>
                              </a:cubicBezTo>
                              <a:cubicBezTo>
                                <a:pt x="423" y="2"/>
                                <a:pt x="423" y="2"/>
                                <a:pt x="423" y="2"/>
                              </a:cubicBezTo>
                              <a:cubicBezTo>
                                <a:pt x="422" y="1"/>
                                <a:pt x="422" y="1"/>
                                <a:pt x="422" y="1"/>
                              </a:cubicBezTo>
                              <a:cubicBezTo>
                                <a:pt x="420" y="1"/>
                                <a:pt x="420" y="1"/>
                                <a:pt x="420" y="1"/>
                              </a:cubicBezTo>
                              <a:cubicBezTo>
                                <a:pt x="418" y="0"/>
                                <a:pt x="418" y="0"/>
                                <a:pt x="418" y="0"/>
                              </a:cubicBezTo>
                              <a:cubicBezTo>
                                <a:pt x="416" y="0"/>
                                <a:pt x="416" y="0"/>
                                <a:pt x="416" y="0"/>
                              </a:cubicBezTo>
                              <a:cubicBezTo>
                                <a:pt x="416" y="0"/>
                                <a:pt x="416" y="0"/>
                                <a:pt x="416" y="0"/>
                              </a:cubicBezTo>
                              <a:cubicBezTo>
                                <a:pt x="415" y="0"/>
                                <a:pt x="415" y="0"/>
                                <a:pt x="415" y="0"/>
                              </a:cubicBezTo>
                              <a:cubicBezTo>
                                <a:pt x="20" y="0"/>
                                <a:pt x="20" y="0"/>
                                <a:pt x="20" y="0"/>
                              </a:cubicBezTo>
                              <a:cubicBezTo>
                                <a:pt x="9" y="0"/>
                                <a:pt x="0" y="9"/>
                                <a:pt x="0" y="20"/>
                              </a:cubicBezTo>
                              <a:cubicBezTo>
                                <a:pt x="0" y="31"/>
                                <a:pt x="9" y="40"/>
                                <a:pt x="20" y="40"/>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40740" y="1050925"/>
                          <a:ext cx="208280" cy="64135"/>
                        </a:xfrm>
                        <a:custGeom>
                          <a:avLst/>
                          <a:gdLst>
                            <a:gd name="T0" fmla="*/ 649 w 657"/>
                            <a:gd name="T1" fmla="*/ 9 h 203"/>
                            <a:gd name="T2" fmla="*/ 621 w 657"/>
                            <a:gd name="T3" fmla="*/ 7 h 203"/>
                            <a:gd name="T4" fmla="*/ 215 w 657"/>
                            <a:gd name="T5" fmla="*/ 163 h 203"/>
                            <a:gd name="T6" fmla="*/ 29 w 657"/>
                            <a:gd name="T7" fmla="*/ 134 h 203"/>
                            <a:gd name="T8" fmla="*/ 4 w 657"/>
                            <a:gd name="T9" fmla="*/ 147 h 203"/>
                            <a:gd name="T10" fmla="*/ 17 w 657"/>
                            <a:gd name="T11" fmla="*/ 172 h 203"/>
                            <a:gd name="T12" fmla="*/ 215 w 657"/>
                            <a:gd name="T13" fmla="*/ 203 h 203"/>
                            <a:gd name="T14" fmla="*/ 648 w 657"/>
                            <a:gd name="T15" fmla="*/ 37 h 203"/>
                            <a:gd name="T16" fmla="*/ 649 w 657"/>
                            <a:gd name="T17" fmla="*/ 9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7" h="203">
                              <a:moveTo>
                                <a:pt x="649" y="9"/>
                              </a:moveTo>
                              <a:cubicBezTo>
                                <a:pt x="642" y="1"/>
                                <a:pt x="629" y="0"/>
                                <a:pt x="621" y="7"/>
                              </a:cubicBezTo>
                              <a:cubicBezTo>
                                <a:pt x="509" y="108"/>
                                <a:pt x="365" y="163"/>
                                <a:pt x="215" y="163"/>
                              </a:cubicBezTo>
                              <a:cubicBezTo>
                                <a:pt x="151" y="163"/>
                                <a:pt x="89" y="153"/>
                                <a:pt x="29" y="134"/>
                              </a:cubicBezTo>
                              <a:cubicBezTo>
                                <a:pt x="18" y="130"/>
                                <a:pt x="7" y="136"/>
                                <a:pt x="4" y="147"/>
                              </a:cubicBezTo>
                              <a:cubicBezTo>
                                <a:pt x="0" y="157"/>
                                <a:pt x="6" y="168"/>
                                <a:pt x="17" y="172"/>
                              </a:cubicBezTo>
                              <a:cubicBezTo>
                                <a:pt x="80" y="192"/>
                                <a:pt x="147" y="203"/>
                                <a:pt x="215" y="203"/>
                              </a:cubicBezTo>
                              <a:cubicBezTo>
                                <a:pt x="375" y="203"/>
                                <a:pt x="529" y="144"/>
                                <a:pt x="648" y="37"/>
                              </a:cubicBezTo>
                              <a:cubicBezTo>
                                <a:pt x="656" y="30"/>
                                <a:pt x="657" y="17"/>
                                <a:pt x="649" y="9"/>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915035" y="1103630"/>
                          <a:ext cx="184785" cy="84455"/>
                        </a:xfrm>
                        <a:custGeom>
                          <a:avLst/>
                          <a:gdLst>
                            <a:gd name="T0" fmla="*/ 573 w 581"/>
                            <a:gd name="T1" fmla="*/ 8 h 265"/>
                            <a:gd name="T2" fmla="*/ 545 w 581"/>
                            <a:gd name="T3" fmla="*/ 7 h 265"/>
                            <a:gd name="T4" fmla="*/ 19 w 581"/>
                            <a:gd name="T5" fmla="*/ 225 h 265"/>
                            <a:gd name="T6" fmla="*/ 0 w 581"/>
                            <a:gd name="T7" fmla="*/ 246 h 265"/>
                            <a:gd name="T8" fmla="*/ 20 w 581"/>
                            <a:gd name="T9" fmla="*/ 265 h 265"/>
                            <a:gd name="T10" fmla="*/ 21 w 581"/>
                            <a:gd name="T11" fmla="*/ 265 h 265"/>
                            <a:gd name="T12" fmla="*/ 572 w 581"/>
                            <a:gd name="T13" fmla="*/ 37 h 265"/>
                            <a:gd name="T14" fmla="*/ 573 w 581"/>
                            <a:gd name="T15" fmla="*/ 8 h 2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 h="265">
                              <a:moveTo>
                                <a:pt x="573" y="8"/>
                              </a:moveTo>
                              <a:cubicBezTo>
                                <a:pt x="566" y="0"/>
                                <a:pt x="553" y="0"/>
                                <a:pt x="545" y="7"/>
                              </a:cubicBezTo>
                              <a:cubicBezTo>
                                <a:pt x="401" y="139"/>
                                <a:pt x="214" y="216"/>
                                <a:pt x="19" y="225"/>
                              </a:cubicBezTo>
                              <a:cubicBezTo>
                                <a:pt x="8" y="225"/>
                                <a:pt x="0" y="235"/>
                                <a:pt x="0" y="246"/>
                              </a:cubicBezTo>
                              <a:cubicBezTo>
                                <a:pt x="1" y="256"/>
                                <a:pt x="10" y="265"/>
                                <a:pt x="20" y="265"/>
                              </a:cubicBezTo>
                              <a:cubicBezTo>
                                <a:pt x="21" y="265"/>
                                <a:pt x="21" y="265"/>
                                <a:pt x="21" y="265"/>
                              </a:cubicBezTo>
                              <a:cubicBezTo>
                                <a:pt x="225" y="256"/>
                                <a:pt x="421" y="175"/>
                                <a:pt x="572" y="37"/>
                              </a:cubicBezTo>
                              <a:cubicBezTo>
                                <a:pt x="580" y="29"/>
                                <a:pt x="581" y="17"/>
                                <a:pt x="573" y="8"/>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86435" y="651510"/>
                          <a:ext cx="501015" cy="422910"/>
                        </a:xfrm>
                        <a:custGeom>
                          <a:avLst/>
                          <a:gdLst>
                            <a:gd name="T0" fmla="*/ 166 w 1578"/>
                            <a:gd name="T1" fmla="*/ 1298 h 1331"/>
                            <a:gd name="T2" fmla="*/ 165 w 1578"/>
                            <a:gd name="T3" fmla="*/ 1326 h 1331"/>
                            <a:gd name="T4" fmla="*/ 151 w 1578"/>
                            <a:gd name="T5" fmla="*/ 1331 h 1331"/>
                            <a:gd name="T6" fmla="*/ 137 w 1578"/>
                            <a:gd name="T7" fmla="*/ 1325 h 1331"/>
                            <a:gd name="T8" fmla="*/ 4 w 1578"/>
                            <a:gd name="T9" fmla="*/ 1124 h 1331"/>
                            <a:gd name="T10" fmla="*/ 14 w 1578"/>
                            <a:gd name="T11" fmla="*/ 1097 h 1331"/>
                            <a:gd name="T12" fmla="*/ 41 w 1578"/>
                            <a:gd name="T13" fmla="*/ 1107 h 1331"/>
                            <a:gd name="T14" fmla="*/ 166 w 1578"/>
                            <a:gd name="T15" fmla="*/ 1298 h 1331"/>
                            <a:gd name="T16" fmla="*/ 1047 w 1578"/>
                            <a:gd name="T17" fmla="*/ 4 h 1331"/>
                            <a:gd name="T18" fmla="*/ 1021 w 1578"/>
                            <a:gd name="T19" fmla="*/ 14 h 1331"/>
                            <a:gd name="T20" fmla="*/ 1031 w 1578"/>
                            <a:gd name="T21" fmla="*/ 41 h 1331"/>
                            <a:gd name="T22" fmla="*/ 1537 w 1578"/>
                            <a:gd name="T23" fmla="*/ 772 h 1331"/>
                            <a:gd name="T24" fmla="*/ 1557 w 1578"/>
                            <a:gd name="T25" fmla="*/ 791 h 1331"/>
                            <a:gd name="T26" fmla="*/ 1558 w 1578"/>
                            <a:gd name="T27" fmla="*/ 791 h 1331"/>
                            <a:gd name="T28" fmla="*/ 1577 w 1578"/>
                            <a:gd name="T29" fmla="*/ 770 h 1331"/>
                            <a:gd name="T30" fmla="*/ 1047 w 1578"/>
                            <a:gd name="T31" fmla="*/ 4 h 1331"/>
                            <a:gd name="T32" fmla="*/ 1074 w 1578"/>
                            <a:gd name="T33" fmla="*/ 457 h 1331"/>
                            <a:gd name="T34" fmla="*/ 1072 w 1578"/>
                            <a:gd name="T35" fmla="*/ 485 h 1331"/>
                            <a:gd name="T36" fmla="*/ 1193 w 1578"/>
                            <a:gd name="T37" fmla="*/ 777 h 1331"/>
                            <a:gd name="T38" fmla="*/ 1213 w 1578"/>
                            <a:gd name="T39" fmla="*/ 796 h 1331"/>
                            <a:gd name="T40" fmla="*/ 1214 w 1578"/>
                            <a:gd name="T41" fmla="*/ 796 h 1331"/>
                            <a:gd name="T42" fmla="*/ 1233 w 1578"/>
                            <a:gd name="T43" fmla="*/ 775 h 1331"/>
                            <a:gd name="T44" fmla="*/ 1102 w 1578"/>
                            <a:gd name="T45" fmla="*/ 459 h 1331"/>
                            <a:gd name="T46" fmla="*/ 1074 w 1578"/>
                            <a:gd name="T47" fmla="*/ 457 h 1331"/>
                            <a:gd name="T48" fmla="*/ 893 w 1578"/>
                            <a:gd name="T49" fmla="*/ 191 h 1331"/>
                            <a:gd name="T50" fmla="*/ 700 w 1578"/>
                            <a:gd name="T51" fmla="*/ 162 h 1331"/>
                            <a:gd name="T52" fmla="*/ 267 w 1578"/>
                            <a:gd name="T53" fmla="*/ 327 h 1331"/>
                            <a:gd name="T54" fmla="*/ 265 w 1578"/>
                            <a:gd name="T55" fmla="*/ 356 h 1331"/>
                            <a:gd name="T56" fmla="*/ 280 w 1578"/>
                            <a:gd name="T57" fmla="*/ 362 h 1331"/>
                            <a:gd name="T58" fmla="*/ 294 w 1578"/>
                            <a:gd name="T59" fmla="*/ 357 h 1331"/>
                            <a:gd name="T60" fmla="*/ 700 w 1578"/>
                            <a:gd name="T61" fmla="*/ 202 h 1331"/>
                            <a:gd name="T62" fmla="*/ 881 w 1578"/>
                            <a:gd name="T63" fmla="*/ 229 h 1331"/>
                            <a:gd name="T64" fmla="*/ 906 w 1578"/>
                            <a:gd name="T65" fmla="*/ 216 h 1331"/>
                            <a:gd name="T66" fmla="*/ 893 w 1578"/>
                            <a:gd name="T67" fmla="*/ 191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78" h="1331">
                              <a:moveTo>
                                <a:pt x="166" y="1298"/>
                              </a:moveTo>
                              <a:cubicBezTo>
                                <a:pt x="174" y="1306"/>
                                <a:pt x="173" y="1319"/>
                                <a:pt x="165" y="1326"/>
                              </a:cubicBezTo>
                              <a:cubicBezTo>
                                <a:pt x="161" y="1329"/>
                                <a:pt x="156" y="1331"/>
                                <a:pt x="151" y="1331"/>
                              </a:cubicBezTo>
                              <a:cubicBezTo>
                                <a:pt x="146" y="1331"/>
                                <a:pt x="141" y="1329"/>
                                <a:pt x="137" y="1325"/>
                              </a:cubicBezTo>
                              <a:cubicBezTo>
                                <a:pt x="82" y="1265"/>
                                <a:pt x="37" y="1197"/>
                                <a:pt x="4" y="1124"/>
                              </a:cubicBezTo>
                              <a:cubicBezTo>
                                <a:pt x="0" y="1114"/>
                                <a:pt x="4" y="1102"/>
                                <a:pt x="14" y="1097"/>
                              </a:cubicBezTo>
                              <a:cubicBezTo>
                                <a:pt x="24" y="1093"/>
                                <a:pt x="36" y="1097"/>
                                <a:pt x="41" y="1107"/>
                              </a:cubicBezTo>
                              <a:cubicBezTo>
                                <a:pt x="72" y="1177"/>
                                <a:pt x="114" y="1241"/>
                                <a:pt x="166" y="1298"/>
                              </a:cubicBezTo>
                              <a:close/>
                              <a:moveTo>
                                <a:pt x="1047" y="4"/>
                              </a:moveTo>
                              <a:cubicBezTo>
                                <a:pt x="1037" y="0"/>
                                <a:pt x="1025" y="4"/>
                                <a:pt x="1021" y="14"/>
                              </a:cubicBezTo>
                              <a:cubicBezTo>
                                <a:pt x="1016" y="25"/>
                                <a:pt x="1021" y="36"/>
                                <a:pt x="1031" y="41"/>
                              </a:cubicBezTo>
                              <a:cubicBezTo>
                                <a:pt x="1324" y="167"/>
                                <a:pt x="1523" y="454"/>
                                <a:pt x="1537" y="772"/>
                              </a:cubicBezTo>
                              <a:cubicBezTo>
                                <a:pt x="1538" y="782"/>
                                <a:pt x="1547" y="791"/>
                                <a:pt x="1557" y="791"/>
                              </a:cubicBezTo>
                              <a:cubicBezTo>
                                <a:pt x="1558" y="791"/>
                                <a:pt x="1558" y="791"/>
                                <a:pt x="1558" y="791"/>
                              </a:cubicBezTo>
                              <a:cubicBezTo>
                                <a:pt x="1569" y="790"/>
                                <a:pt x="1578" y="781"/>
                                <a:pt x="1577" y="770"/>
                              </a:cubicBezTo>
                              <a:cubicBezTo>
                                <a:pt x="1562" y="437"/>
                                <a:pt x="1354" y="136"/>
                                <a:pt x="1047" y="4"/>
                              </a:cubicBezTo>
                              <a:close/>
                              <a:moveTo>
                                <a:pt x="1074" y="457"/>
                              </a:moveTo>
                              <a:cubicBezTo>
                                <a:pt x="1065" y="464"/>
                                <a:pt x="1064" y="477"/>
                                <a:pt x="1072" y="485"/>
                              </a:cubicBezTo>
                              <a:cubicBezTo>
                                <a:pt x="1144" y="567"/>
                                <a:pt x="1186" y="668"/>
                                <a:pt x="1193" y="777"/>
                              </a:cubicBezTo>
                              <a:cubicBezTo>
                                <a:pt x="1194" y="788"/>
                                <a:pt x="1202" y="796"/>
                                <a:pt x="1213" y="796"/>
                              </a:cubicBezTo>
                              <a:cubicBezTo>
                                <a:pt x="1214" y="796"/>
                                <a:pt x="1214" y="796"/>
                                <a:pt x="1214" y="796"/>
                              </a:cubicBezTo>
                              <a:cubicBezTo>
                                <a:pt x="1225" y="795"/>
                                <a:pt x="1234" y="786"/>
                                <a:pt x="1233" y="775"/>
                              </a:cubicBezTo>
                              <a:cubicBezTo>
                                <a:pt x="1225" y="657"/>
                                <a:pt x="1180" y="548"/>
                                <a:pt x="1102" y="459"/>
                              </a:cubicBezTo>
                              <a:cubicBezTo>
                                <a:pt x="1094" y="450"/>
                                <a:pt x="1082" y="449"/>
                                <a:pt x="1074" y="457"/>
                              </a:cubicBezTo>
                              <a:close/>
                              <a:moveTo>
                                <a:pt x="893" y="191"/>
                              </a:moveTo>
                              <a:cubicBezTo>
                                <a:pt x="830" y="172"/>
                                <a:pt x="766" y="162"/>
                                <a:pt x="700" y="162"/>
                              </a:cubicBezTo>
                              <a:cubicBezTo>
                                <a:pt x="540" y="162"/>
                                <a:pt x="386" y="221"/>
                                <a:pt x="267" y="327"/>
                              </a:cubicBezTo>
                              <a:cubicBezTo>
                                <a:pt x="259" y="335"/>
                                <a:pt x="258" y="347"/>
                                <a:pt x="265" y="356"/>
                              </a:cubicBezTo>
                              <a:cubicBezTo>
                                <a:pt x="269" y="360"/>
                                <a:pt x="275" y="362"/>
                                <a:pt x="280" y="362"/>
                              </a:cubicBezTo>
                              <a:cubicBezTo>
                                <a:pt x="285" y="362"/>
                                <a:pt x="290" y="361"/>
                                <a:pt x="294" y="357"/>
                              </a:cubicBezTo>
                              <a:cubicBezTo>
                                <a:pt x="405" y="257"/>
                                <a:pt x="550" y="202"/>
                                <a:pt x="700" y="202"/>
                              </a:cubicBezTo>
                              <a:cubicBezTo>
                                <a:pt x="762" y="202"/>
                                <a:pt x="822" y="211"/>
                                <a:pt x="881" y="229"/>
                              </a:cubicBezTo>
                              <a:cubicBezTo>
                                <a:pt x="891" y="233"/>
                                <a:pt x="903" y="227"/>
                                <a:pt x="906" y="216"/>
                              </a:cubicBezTo>
                              <a:cubicBezTo>
                                <a:pt x="909" y="206"/>
                                <a:pt x="903" y="194"/>
                                <a:pt x="893" y="191"/>
                              </a:cubicBezTo>
                              <a:close/>
                            </a:path>
                          </a:pathLst>
                        </a:custGeom>
                        <a:solidFill>
                          <a:srgbClr val="F8B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noEditPoints="1"/>
                      </wps:cNvSpPr>
                      <wps:spPr bwMode="auto">
                        <a:xfrm>
                          <a:off x="718820" y="630555"/>
                          <a:ext cx="412115" cy="520700"/>
                        </a:xfrm>
                        <a:custGeom>
                          <a:avLst/>
                          <a:gdLst>
                            <a:gd name="T0" fmla="*/ 869 w 1298"/>
                            <a:gd name="T1" fmla="*/ 1199 h 1639"/>
                            <a:gd name="T2" fmla="*/ 599 w 1298"/>
                            <a:gd name="T3" fmla="*/ 1297 h 1639"/>
                            <a:gd name="T4" fmla="*/ 180 w 1298"/>
                            <a:gd name="T5" fmla="*/ 913 h 1639"/>
                            <a:gd name="T6" fmla="*/ 199 w 1298"/>
                            <a:gd name="T7" fmla="*/ 891 h 1639"/>
                            <a:gd name="T8" fmla="*/ 220 w 1298"/>
                            <a:gd name="T9" fmla="*/ 910 h 1639"/>
                            <a:gd name="T10" fmla="*/ 599 w 1298"/>
                            <a:gd name="T11" fmla="*/ 1257 h 1639"/>
                            <a:gd name="T12" fmla="*/ 843 w 1298"/>
                            <a:gd name="T13" fmla="*/ 1168 h 1639"/>
                            <a:gd name="T14" fmla="*/ 872 w 1298"/>
                            <a:gd name="T15" fmla="*/ 1170 h 1639"/>
                            <a:gd name="T16" fmla="*/ 869 w 1298"/>
                            <a:gd name="T17" fmla="*/ 1199 h 1639"/>
                            <a:gd name="T18" fmla="*/ 1082 w 1298"/>
                            <a:gd name="T19" fmla="*/ 1054 h 1639"/>
                            <a:gd name="T20" fmla="*/ 1089 w 1298"/>
                            <a:gd name="T21" fmla="*/ 1054 h 1639"/>
                            <a:gd name="T22" fmla="*/ 1108 w 1298"/>
                            <a:gd name="T23" fmla="*/ 1041 h 1639"/>
                            <a:gd name="T24" fmla="*/ 1132 w 1298"/>
                            <a:gd name="T25" fmla="*/ 913 h 1639"/>
                            <a:gd name="T26" fmla="*/ 1113 w 1298"/>
                            <a:gd name="T27" fmla="*/ 892 h 1639"/>
                            <a:gd name="T28" fmla="*/ 1092 w 1298"/>
                            <a:gd name="T29" fmla="*/ 910 h 1639"/>
                            <a:gd name="T30" fmla="*/ 1069 w 1298"/>
                            <a:gd name="T31" fmla="*/ 1028 h 1639"/>
                            <a:gd name="T32" fmla="*/ 1082 w 1298"/>
                            <a:gd name="T33" fmla="*/ 1054 h 1639"/>
                            <a:gd name="T34" fmla="*/ 1284 w 1298"/>
                            <a:gd name="T35" fmla="*/ 1166 h 1639"/>
                            <a:gd name="T36" fmla="*/ 1257 w 1298"/>
                            <a:gd name="T37" fmla="*/ 1176 h 1639"/>
                            <a:gd name="T38" fmla="*/ 632 w 1298"/>
                            <a:gd name="T39" fmla="*/ 1599 h 1639"/>
                            <a:gd name="T40" fmla="*/ 613 w 1298"/>
                            <a:gd name="T41" fmla="*/ 1620 h 1639"/>
                            <a:gd name="T42" fmla="*/ 633 w 1298"/>
                            <a:gd name="T43" fmla="*/ 1639 h 1639"/>
                            <a:gd name="T44" fmla="*/ 634 w 1298"/>
                            <a:gd name="T45" fmla="*/ 1639 h 1639"/>
                            <a:gd name="T46" fmla="*/ 1294 w 1298"/>
                            <a:gd name="T47" fmla="*/ 1192 h 1639"/>
                            <a:gd name="T48" fmla="*/ 1284 w 1298"/>
                            <a:gd name="T49" fmla="*/ 1166 h 1639"/>
                            <a:gd name="T50" fmla="*/ 580 w 1298"/>
                            <a:gd name="T51" fmla="*/ 20 h 1639"/>
                            <a:gd name="T52" fmla="*/ 559 w 1298"/>
                            <a:gd name="T53" fmla="*/ 1 h 1639"/>
                            <a:gd name="T54" fmla="*/ 9 w 1298"/>
                            <a:gd name="T55" fmla="*/ 228 h 1639"/>
                            <a:gd name="T56" fmla="*/ 8 w 1298"/>
                            <a:gd name="T57" fmla="*/ 257 h 1639"/>
                            <a:gd name="T58" fmla="*/ 23 w 1298"/>
                            <a:gd name="T59" fmla="*/ 263 h 1639"/>
                            <a:gd name="T60" fmla="*/ 36 w 1298"/>
                            <a:gd name="T61" fmla="*/ 258 h 1639"/>
                            <a:gd name="T62" fmla="*/ 561 w 1298"/>
                            <a:gd name="T63" fmla="*/ 41 h 1639"/>
                            <a:gd name="T64" fmla="*/ 580 w 1298"/>
                            <a:gd name="T65" fmla="*/ 2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98" h="1639">
                              <a:moveTo>
                                <a:pt x="869" y="1199"/>
                              </a:moveTo>
                              <a:cubicBezTo>
                                <a:pt x="794" y="1262"/>
                                <a:pt x="698" y="1297"/>
                                <a:pt x="599" y="1297"/>
                              </a:cubicBezTo>
                              <a:cubicBezTo>
                                <a:pt x="382" y="1297"/>
                                <a:pt x="199" y="1128"/>
                                <a:pt x="180" y="913"/>
                              </a:cubicBezTo>
                              <a:cubicBezTo>
                                <a:pt x="179" y="902"/>
                                <a:pt x="188" y="892"/>
                                <a:pt x="199" y="891"/>
                              </a:cubicBezTo>
                              <a:cubicBezTo>
                                <a:pt x="210" y="891"/>
                                <a:pt x="219" y="899"/>
                                <a:pt x="220" y="910"/>
                              </a:cubicBezTo>
                              <a:cubicBezTo>
                                <a:pt x="237" y="1105"/>
                                <a:pt x="403" y="1257"/>
                                <a:pt x="599" y="1257"/>
                              </a:cubicBezTo>
                              <a:cubicBezTo>
                                <a:pt x="688" y="1257"/>
                                <a:pt x="775" y="1226"/>
                                <a:pt x="843" y="1168"/>
                              </a:cubicBezTo>
                              <a:cubicBezTo>
                                <a:pt x="852" y="1161"/>
                                <a:pt x="865" y="1162"/>
                                <a:pt x="872" y="1170"/>
                              </a:cubicBezTo>
                              <a:cubicBezTo>
                                <a:pt x="879" y="1179"/>
                                <a:pt x="878" y="1191"/>
                                <a:pt x="869" y="1199"/>
                              </a:cubicBezTo>
                              <a:close/>
                              <a:moveTo>
                                <a:pt x="1082" y="1054"/>
                              </a:moveTo>
                              <a:cubicBezTo>
                                <a:pt x="1089" y="1054"/>
                                <a:pt x="1089" y="1054"/>
                                <a:pt x="1089" y="1054"/>
                              </a:cubicBezTo>
                              <a:cubicBezTo>
                                <a:pt x="1097" y="1054"/>
                                <a:pt x="1105" y="1049"/>
                                <a:pt x="1108" y="1041"/>
                              </a:cubicBezTo>
                              <a:cubicBezTo>
                                <a:pt x="1121" y="999"/>
                                <a:pt x="1129" y="956"/>
                                <a:pt x="1132" y="913"/>
                              </a:cubicBezTo>
                              <a:cubicBezTo>
                                <a:pt x="1133" y="902"/>
                                <a:pt x="1124" y="892"/>
                                <a:pt x="1113" y="892"/>
                              </a:cubicBezTo>
                              <a:cubicBezTo>
                                <a:pt x="1102" y="891"/>
                                <a:pt x="1093" y="899"/>
                                <a:pt x="1092" y="910"/>
                              </a:cubicBezTo>
                              <a:cubicBezTo>
                                <a:pt x="1089" y="950"/>
                                <a:pt x="1082" y="990"/>
                                <a:pt x="1069" y="1028"/>
                              </a:cubicBezTo>
                              <a:cubicBezTo>
                                <a:pt x="1066" y="1039"/>
                                <a:pt x="1072" y="1050"/>
                                <a:pt x="1082" y="1054"/>
                              </a:cubicBezTo>
                              <a:close/>
                              <a:moveTo>
                                <a:pt x="1284" y="1166"/>
                              </a:moveTo>
                              <a:cubicBezTo>
                                <a:pt x="1274" y="1161"/>
                                <a:pt x="1262" y="1166"/>
                                <a:pt x="1257" y="1176"/>
                              </a:cubicBezTo>
                              <a:cubicBezTo>
                                <a:pt x="1144" y="1425"/>
                                <a:pt x="905" y="1587"/>
                                <a:pt x="632" y="1599"/>
                              </a:cubicBezTo>
                              <a:cubicBezTo>
                                <a:pt x="621" y="1600"/>
                                <a:pt x="613" y="1609"/>
                                <a:pt x="613" y="1620"/>
                              </a:cubicBezTo>
                              <a:cubicBezTo>
                                <a:pt x="614" y="1631"/>
                                <a:pt x="622" y="1639"/>
                                <a:pt x="633" y="1639"/>
                              </a:cubicBezTo>
                              <a:cubicBezTo>
                                <a:pt x="634" y="1639"/>
                                <a:pt x="634" y="1639"/>
                                <a:pt x="634" y="1639"/>
                              </a:cubicBezTo>
                              <a:cubicBezTo>
                                <a:pt x="922" y="1626"/>
                                <a:pt x="1175" y="1455"/>
                                <a:pt x="1294" y="1192"/>
                              </a:cubicBezTo>
                              <a:cubicBezTo>
                                <a:pt x="1298" y="1182"/>
                                <a:pt x="1294" y="1170"/>
                                <a:pt x="1284" y="1166"/>
                              </a:cubicBezTo>
                              <a:close/>
                              <a:moveTo>
                                <a:pt x="580" y="20"/>
                              </a:moveTo>
                              <a:cubicBezTo>
                                <a:pt x="580" y="9"/>
                                <a:pt x="570" y="0"/>
                                <a:pt x="559" y="1"/>
                              </a:cubicBezTo>
                              <a:cubicBezTo>
                                <a:pt x="356" y="10"/>
                                <a:pt x="160" y="91"/>
                                <a:pt x="9" y="228"/>
                              </a:cubicBezTo>
                              <a:cubicBezTo>
                                <a:pt x="1" y="236"/>
                                <a:pt x="0" y="248"/>
                                <a:pt x="8" y="257"/>
                              </a:cubicBezTo>
                              <a:cubicBezTo>
                                <a:pt x="12" y="261"/>
                                <a:pt x="17" y="263"/>
                                <a:pt x="23" y="263"/>
                              </a:cubicBezTo>
                              <a:cubicBezTo>
                                <a:pt x="27" y="263"/>
                                <a:pt x="32" y="261"/>
                                <a:pt x="36" y="258"/>
                              </a:cubicBezTo>
                              <a:cubicBezTo>
                                <a:pt x="180" y="127"/>
                                <a:pt x="367" y="50"/>
                                <a:pt x="561" y="41"/>
                              </a:cubicBezTo>
                              <a:cubicBezTo>
                                <a:pt x="572" y="40"/>
                                <a:pt x="581" y="31"/>
                                <a:pt x="580" y="20"/>
                              </a:cubicBezTo>
                              <a:close/>
                            </a:path>
                          </a:pathLst>
                        </a:custGeom>
                        <a:solidFill>
                          <a:srgbClr val="65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739140" y="630555"/>
                          <a:ext cx="375285" cy="520700"/>
                        </a:xfrm>
                        <a:custGeom>
                          <a:avLst/>
                          <a:gdLst>
                            <a:gd name="T0" fmla="*/ 19 w 1182"/>
                            <a:gd name="T1" fmla="*/ 863 h 1639"/>
                            <a:gd name="T2" fmla="*/ 1 w 1182"/>
                            <a:gd name="T3" fmla="*/ 842 h 1639"/>
                            <a:gd name="T4" fmla="*/ 2 w 1182"/>
                            <a:gd name="T5" fmla="*/ 824 h 1639"/>
                            <a:gd name="T6" fmla="*/ 498 w 1182"/>
                            <a:gd name="T7" fmla="*/ 344 h 1639"/>
                            <a:gd name="T8" fmla="*/ 519 w 1182"/>
                            <a:gd name="T9" fmla="*/ 363 h 1639"/>
                            <a:gd name="T10" fmla="*/ 501 w 1182"/>
                            <a:gd name="T11" fmla="*/ 384 h 1639"/>
                            <a:gd name="T12" fmla="*/ 42 w 1182"/>
                            <a:gd name="T13" fmla="*/ 828 h 1639"/>
                            <a:gd name="T14" fmla="*/ 41 w 1182"/>
                            <a:gd name="T15" fmla="*/ 844 h 1639"/>
                            <a:gd name="T16" fmla="*/ 21 w 1182"/>
                            <a:gd name="T17" fmla="*/ 863 h 1639"/>
                            <a:gd name="T18" fmla="*/ 19 w 1182"/>
                            <a:gd name="T19" fmla="*/ 863 h 1639"/>
                            <a:gd name="T20" fmla="*/ 534 w 1182"/>
                            <a:gd name="T21" fmla="*/ 686 h 1639"/>
                            <a:gd name="T22" fmla="*/ 342 w 1182"/>
                            <a:gd name="T23" fmla="*/ 877 h 1639"/>
                            <a:gd name="T24" fmla="*/ 495 w 1182"/>
                            <a:gd name="T25" fmla="*/ 1065 h 1639"/>
                            <a:gd name="T26" fmla="*/ 499 w 1182"/>
                            <a:gd name="T27" fmla="*/ 1065 h 1639"/>
                            <a:gd name="T28" fmla="*/ 519 w 1182"/>
                            <a:gd name="T29" fmla="*/ 1049 h 1639"/>
                            <a:gd name="T30" fmla="*/ 503 w 1182"/>
                            <a:gd name="T31" fmla="*/ 1026 h 1639"/>
                            <a:gd name="T32" fmla="*/ 382 w 1182"/>
                            <a:gd name="T33" fmla="*/ 877 h 1639"/>
                            <a:gd name="T34" fmla="*/ 534 w 1182"/>
                            <a:gd name="T35" fmla="*/ 726 h 1639"/>
                            <a:gd name="T36" fmla="*/ 626 w 1182"/>
                            <a:gd name="T37" fmla="*/ 757 h 1639"/>
                            <a:gd name="T38" fmla="*/ 654 w 1182"/>
                            <a:gd name="T39" fmla="*/ 753 h 1639"/>
                            <a:gd name="T40" fmla="*/ 650 w 1182"/>
                            <a:gd name="T41" fmla="*/ 725 h 1639"/>
                            <a:gd name="T42" fmla="*/ 534 w 1182"/>
                            <a:gd name="T43" fmla="*/ 686 h 1639"/>
                            <a:gd name="T44" fmla="*/ 500 w 1182"/>
                            <a:gd name="T45" fmla="*/ 1599 h 1639"/>
                            <a:gd name="T46" fmla="*/ 47 w 1182"/>
                            <a:gd name="T47" fmla="*/ 1411 h 1639"/>
                            <a:gd name="T48" fmla="*/ 19 w 1182"/>
                            <a:gd name="T49" fmla="*/ 1413 h 1639"/>
                            <a:gd name="T50" fmla="*/ 20 w 1182"/>
                            <a:gd name="T51" fmla="*/ 1441 h 1639"/>
                            <a:gd name="T52" fmla="*/ 499 w 1182"/>
                            <a:gd name="T53" fmla="*/ 1639 h 1639"/>
                            <a:gd name="T54" fmla="*/ 500 w 1182"/>
                            <a:gd name="T55" fmla="*/ 1639 h 1639"/>
                            <a:gd name="T56" fmla="*/ 520 w 1182"/>
                            <a:gd name="T57" fmla="*/ 1620 h 1639"/>
                            <a:gd name="T58" fmla="*/ 500 w 1182"/>
                            <a:gd name="T59" fmla="*/ 1599 h 1639"/>
                            <a:gd name="T60" fmla="*/ 796 w 1182"/>
                            <a:gd name="T61" fmla="*/ 284 h 1639"/>
                            <a:gd name="T62" fmla="*/ 770 w 1182"/>
                            <a:gd name="T63" fmla="*/ 294 h 1639"/>
                            <a:gd name="T64" fmla="*/ 780 w 1182"/>
                            <a:gd name="T65" fmla="*/ 321 h 1639"/>
                            <a:gd name="T66" fmla="*/ 1142 w 1182"/>
                            <a:gd name="T67" fmla="*/ 877 h 1639"/>
                            <a:gd name="T68" fmla="*/ 1066 w 1182"/>
                            <a:gd name="T69" fmla="*/ 1173 h 1639"/>
                            <a:gd name="T70" fmla="*/ 1074 w 1182"/>
                            <a:gd name="T71" fmla="*/ 1200 h 1639"/>
                            <a:gd name="T72" fmla="*/ 1083 w 1182"/>
                            <a:gd name="T73" fmla="*/ 1203 h 1639"/>
                            <a:gd name="T74" fmla="*/ 1101 w 1182"/>
                            <a:gd name="T75" fmla="*/ 1192 h 1639"/>
                            <a:gd name="T76" fmla="*/ 1182 w 1182"/>
                            <a:gd name="T77" fmla="*/ 877 h 1639"/>
                            <a:gd name="T78" fmla="*/ 796 w 1182"/>
                            <a:gd name="T79" fmla="*/ 284 h 1639"/>
                            <a:gd name="T80" fmla="*/ 573 w 1182"/>
                            <a:gd name="T81" fmla="*/ 41 h 1639"/>
                            <a:gd name="T82" fmla="*/ 803 w 1182"/>
                            <a:gd name="T83" fmla="*/ 84 h 1639"/>
                            <a:gd name="T84" fmla="*/ 809 w 1182"/>
                            <a:gd name="T85" fmla="*/ 85 h 1639"/>
                            <a:gd name="T86" fmla="*/ 828 w 1182"/>
                            <a:gd name="T87" fmla="*/ 71 h 1639"/>
                            <a:gd name="T88" fmla="*/ 816 w 1182"/>
                            <a:gd name="T89" fmla="*/ 46 h 1639"/>
                            <a:gd name="T90" fmla="*/ 575 w 1182"/>
                            <a:gd name="T91" fmla="*/ 1 h 1639"/>
                            <a:gd name="T92" fmla="*/ 554 w 1182"/>
                            <a:gd name="T93" fmla="*/ 20 h 1639"/>
                            <a:gd name="T94" fmla="*/ 573 w 1182"/>
                            <a:gd name="T95" fmla="*/ 41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82" h="1639">
                              <a:moveTo>
                                <a:pt x="19" y="863"/>
                              </a:moveTo>
                              <a:cubicBezTo>
                                <a:pt x="8" y="862"/>
                                <a:pt x="0" y="853"/>
                                <a:pt x="1" y="842"/>
                              </a:cubicBezTo>
                              <a:cubicBezTo>
                                <a:pt x="1" y="836"/>
                                <a:pt x="2" y="830"/>
                                <a:pt x="2" y="824"/>
                              </a:cubicBezTo>
                              <a:cubicBezTo>
                                <a:pt x="28" y="563"/>
                                <a:pt x="237" y="362"/>
                                <a:pt x="498" y="344"/>
                              </a:cubicBezTo>
                              <a:cubicBezTo>
                                <a:pt x="509" y="344"/>
                                <a:pt x="519" y="352"/>
                                <a:pt x="519" y="363"/>
                              </a:cubicBezTo>
                              <a:cubicBezTo>
                                <a:pt x="520" y="374"/>
                                <a:pt x="512" y="383"/>
                                <a:pt x="501" y="384"/>
                              </a:cubicBezTo>
                              <a:cubicBezTo>
                                <a:pt x="259" y="400"/>
                                <a:pt x="66" y="587"/>
                                <a:pt x="42" y="828"/>
                              </a:cubicBezTo>
                              <a:cubicBezTo>
                                <a:pt x="41" y="833"/>
                                <a:pt x="41" y="839"/>
                                <a:pt x="41" y="844"/>
                              </a:cubicBezTo>
                              <a:cubicBezTo>
                                <a:pt x="40" y="855"/>
                                <a:pt x="31" y="863"/>
                                <a:pt x="21" y="863"/>
                              </a:cubicBezTo>
                              <a:lnTo>
                                <a:pt x="19" y="863"/>
                              </a:lnTo>
                              <a:close/>
                              <a:moveTo>
                                <a:pt x="534" y="686"/>
                              </a:moveTo>
                              <a:cubicBezTo>
                                <a:pt x="428" y="686"/>
                                <a:pt x="342" y="772"/>
                                <a:pt x="342" y="877"/>
                              </a:cubicBezTo>
                              <a:cubicBezTo>
                                <a:pt x="342" y="968"/>
                                <a:pt x="407" y="1047"/>
                                <a:pt x="495" y="1065"/>
                              </a:cubicBezTo>
                              <a:cubicBezTo>
                                <a:pt x="499" y="1065"/>
                                <a:pt x="499" y="1065"/>
                                <a:pt x="499" y="1065"/>
                              </a:cubicBezTo>
                              <a:cubicBezTo>
                                <a:pt x="509" y="1065"/>
                                <a:pt x="517" y="1059"/>
                                <a:pt x="519" y="1049"/>
                              </a:cubicBezTo>
                              <a:cubicBezTo>
                                <a:pt x="521" y="1038"/>
                                <a:pt x="514" y="1028"/>
                                <a:pt x="503" y="1026"/>
                              </a:cubicBezTo>
                              <a:cubicBezTo>
                                <a:pt x="433" y="1011"/>
                                <a:pt x="382" y="949"/>
                                <a:pt x="382" y="877"/>
                              </a:cubicBezTo>
                              <a:cubicBezTo>
                                <a:pt x="382" y="794"/>
                                <a:pt x="450" y="726"/>
                                <a:pt x="534" y="726"/>
                              </a:cubicBezTo>
                              <a:cubicBezTo>
                                <a:pt x="567" y="726"/>
                                <a:pt x="599" y="737"/>
                                <a:pt x="626" y="757"/>
                              </a:cubicBezTo>
                              <a:cubicBezTo>
                                <a:pt x="634" y="764"/>
                                <a:pt x="647" y="762"/>
                                <a:pt x="654" y="753"/>
                              </a:cubicBezTo>
                              <a:cubicBezTo>
                                <a:pt x="660" y="744"/>
                                <a:pt x="659" y="732"/>
                                <a:pt x="650" y="725"/>
                              </a:cubicBezTo>
                              <a:cubicBezTo>
                                <a:pt x="616" y="700"/>
                                <a:pt x="576" y="686"/>
                                <a:pt x="534" y="686"/>
                              </a:cubicBezTo>
                              <a:close/>
                              <a:moveTo>
                                <a:pt x="500" y="1599"/>
                              </a:moveTo>
                              <a:cubicBezTo>
                                <a:pt x="332" y="1592"/>
                                <a:pt x="171" y="1525"/>
                                <a:pt x="47" y="1411"/>
                              </a:cubicBezTo>
                              <a:cubicBezTo>
                                <a:pt x="39" y="1404"/>
                                <a:pt x="26" y="1405"/>
                                <a:pt x="19" y="1413"/>
                              </a:cubicBezTo>
                              <a:cubicBezTo>
                                <a:pt x="11" y="1421"/>
                                <a:pt x="12" y="1433"/>
                                <a:pt x="20" y="1441"/>
                              </a:cubicBezTo>
                              <a:cubicBezTo>
                                <a:pt x="151" y="1561"/>
                                <a:pt x="321" y="1631"/>
                                <a:pt x="499" y="1639"/>
                              </a:cubicBezTo>
                              <a:cubicBezTo>
                                <a:pt x="500" y="1639"/>
                                <a:pt x="500" y="1639"/>
                                <a:pt x="500" y="1639"/>
                              </a:cubicBezTo>
                              <a:cubicBezTo>
                                <a:pt x="510" y="1639"/>
                                <a:pt x="519" y="1631"/>
                                <a:pt x="520" y="1620"/>
                              </a:cubicBezTo>
                              <a:cubicBezTo>
                                <a:pt x="520" y="1609"/>
                                <a:pt x="511" y="1600"/>
                                <a:pt x="500" y="1599"/>
                              </a:cubicBezTo>
                              <a:close/>
                              <a:moveTo>
                                <a:pt x="796" y="284"/>
                              </a:moveTo>
                              <a:cubicBezTo>
                                <a:pt x="786" y="280"/>
                                <a:pt x="774" y="284"/>
                                <a:pt x="770" y="294"/>
                              </a:cubicBezTo>
                              <a:cubicBezTo>
                                <a:pt x="765" y="304"/>
                                <a:pt x="770" y="316"/>
                                <a:pt x="780" y="321"/>
                              </a:cubicBezTo>
                              <a:cubicBezTo>
                                <a:pt x="1000" y="418"/>
                                <a:pt x="1142" y="637"/>
                                <a:pt x="1142" y="877"/>
                              </a:cubicBezTo>
                              <a:cubicBezTo>
                                <a:pt x="1142" y="981"/>
                                <a:pt x="1116" y="1083"/>
                                <a:pt x="1066" y="1173"/>
                              </a:cubicBezTo>
                              <a:cubicBezTo>
                                <a:pt x="1060" y="1183"/>
                                <a:pt x="1064" y="1195"/>
                                <a:pt x="1074" y="1200"/>
                              </a:cubicBezTo>
                              <a:cubicBezTo>
                                <a:pt x="1083" y="1203"/>
                                <a:pt x="1083" y="1203"/>
                                <a:pt x="1083" y="1203"/>
                              </a:cubicBezTo>
                              <a:cubicBezTo>
                                <a:pt x="1090" y="1203"/>
                                <a:pt x="1097" y="1199"/>
                                <a:pt x="1101" y="1192"/>
                              </a:cubicBezTo>
                              <a:cubicBezTo>
                                <a:pt x="1154" y="1097"/>
                                <a:pt x="1182" y="988"/>
                                <a:pt x="1182" y="877"/>
                              </a:cubicBezTo>
                              <a:cubicBezTo>
                                <a:pt x="1182" y="621"/>
                                <a:pt x="1031" y="388"/>
                                <a:pt x="796" y="284"/>
                              </a:cubicBezTo>
                              <a:close/>
                              <a:moveTo>
                                <a:pt x="573" y="41"/>
                              </a:moveTo>
                              <a:cubicBezTo>
                                <a:pt x="652" y="44"/>
                                <a:pt x="729" y="59"/>
                                <a:pt x="803" y="84"/>
                              </a:cubicBezTo>
                              <a:cubicBezTo>
                                <a:pt x="809" y="85"/>
                                <a:pt x="809" y="85"/>
                                <a:pt x="809" y="85"/>
                              </a:cubicBezTo>
                              <a:cubicBezTo>
                                <a:pt x="818" y="85"/>
                                <a:pt x="825" y="80"/>
                                <a:pt x="828" y="71"/>
                              </a:cubicBezTo>
                              <a:cubicBezTo>
                                <a:pt x="832" y="61"/>
                                <a:pt x="826" y="49"/>
                                <a:pt x="816" y="46"/>
                              </a:cubicBezTo>
                              <a:cubicBezTo>
                                <a:pt x="738" y="20"/>
                                <a:pt x="657" y="5"/>
                                <a:pt x="575" y="1"/>
                              </a:cubicBezTo>
                              <a:cubicBezTo>
                                <a:pt x="564" y="0"/>
                                <a:pt x="555" y="9"/>
                                <a:pt x="554" y="20"/>
                              </a:cubicBezTo>
                              <a:cubicBezTo>
                                <a:pt x="554" y="31"/>
                                <a:pt x="562" y="40"/>
                                <a:pt x="573" y="41"/>
                              </a:cubicBezTo>
                              <a:close/>
                            </a:path>
                          </a:pathLst>
                        </a:custGeom>
                        <a:solidFill>
                          <a:srgbClr val="3D5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noEditPoints="1"/>
                      </wps:cNvSpPr>
                      <wps:spPr bwMode="auto">
                        <a:xfrm>
                          <a:off x="630555" y="666750"/>
                          <a:ext cx="448310" cy="521335"/>
                        </a:xfrm>
                        <a:custGeom>
                          <a:avLst/>
                          <a:gdLst>
                            <a:gd name="T0" fmla="*/ 1156 w 1412"/>
                            <a:gd name="T1" fmla="*/ 449 h 1639"/>
                            <a:gd name="T2" fmla="*/ 1158 w 1412"/>
                            <a:gd name="T3" fmla="*/ 477 h 1639"/>
                            <a:gd name="T4" fmla="*/ 1130 w 1412"/>
                            <a:gd name="T5" fmla="*/ 479 h 1639"/>
                            <a:gd name="T6" fmla="*/ 877 w 1412"/>
                            <a:gd name="T7" fmla="*/ 382 h 1639"/>
                            <a:gd name="T8" fmla="*/ 498 w 1412"/>
                            <a:gd name="T9" fmla="*/ 730 h 1639"/>
                            <a:gd name="T10" fmla="*/ 478 w 1412"/>
                            <a:gd name="T11" fmla="*/ 748 h 1639"/>
                            <a:gd name="T12" fmla="*/ 477 w 1412"/>
                            <a:gd name="T13" fmla="*/ 748 h 1639"/>
                            <a:gd name="T14" fmla="*/ 458 w 1412"/>
                            <a:gd name="T15" fmla="*/ 726 h 1639"/>
                            <a:gd name="T16" fmla="*/ 877 w 1412"/>
                            <a:gd name="T17" fmla="*/ 342 h 1639"/>
                            <a:gd name="T18" fmla="*/ 1156 w 1412"/>
                            <a:gd name="T19" fmla="*/ 449 h 1639"/>
                            <a:gd name="T20" fmla="*/ 492 w 1412"/>
                            <a:gd name="T21" fmla="*/ 1123 h 1639"/>
                            <a:gd name="T22" fmla="*/ 505 w 1412"/>
                            <a:gd name="T23" fmla="*/ 1118 h 1639"/>
                            <a:gd name="T24" fmla="*/ 507 w 1412"/>
                            <a:gd name="T25" fmla="*/ 1090 h 1639"/>
                            <a:gd name="T26" fmla="*/ 384 w 1412"/>
                            <a:gd name="T27" fmla="*/ 795 h 1639"/>
                            <a:gd name="T28" fmla="*/ 362 w 1412"/>
                            <a:gd name="T29" fmla="*/ 777 h 1639"/>
                            <a:gd name="T30" fmla="*/ 344 w 1412"/>
                            <a:gd name="T31" fmla="*/ 798 h 1639"/>
                            <a:gd name="T32" fmla="*/ 477 w 1412"/>
                            <a:gd name="T33" fmla="*/ 1116 h 1639"/>
                            <a:gd name="T34" fmla="*/ 492 w 1412"/>
                            <a:gd name="T35" fmla="*/ 1123 h 1639"/>
                            <a:gd name="T36" fmla="*/ 839 w 1412"/>
                            <a:gd name="T37" fmla="*/ 1599 h 1639"/>
                            <a:gd name="T38" fmla="*/ 40 w 1412"/>
                            <a:gd name="T39" fmla="*/ 762 h 1639"/>
                            <a:gd name="T40" fmla="*/ 259 w 1412"/>
                            <a:gd name="T41" fmla="*/ 198 h 1639"/>
                            <a:gd name="T42" fmla="*/ 257 w 1412"/>
                            <a:gd name="T43" fmla="*/ 170 h 1639"/>
                            <a:gd name="T44" fmla="*/ 229 w 1412"/>
                            <a:gd name="T45" fmla="*/ 171 h 1639"/>
                            <a:gd name="T46" fmla="*/ 0 w 1412"/>
                            <a:gd name="T47" fmla="*/ 762 h 1639"/>
                            <a:gd name="T48" fmla="*/ 837 w 1412"/>
                            <a:gd name="T49" fmla="*/ 1639 h 1639"/>
                            <a:gd name="T50" fmla="*/ 838 w 1412"/>
                            <a:gd name="T51" fmla="*/ 1639 h 1639"/>
                            <a:gd name="T52" fmla="*/ 858 w 1412"/>
                            <a:gd name="T53" fmla="*/ 1620 h 1639"/>
                            <a:gd name="T54" fmla="*/ 839 w 1412"/>
                            <a:gd name="T55" fmla="*/ 1599 h 1639"/>
                            <a:gd name="T56" fmla="*/ 1401 w 1412"/>
                            <a:gd name="T57" fmla="*/ 1109 h 1639"/>
                            <a:gd name="T58" fmla="*/ 1373 w 1412"/>
                            <a:gd name="T59" fmla="*/ 1114 h 1639"/>
                            <a:gd name="T60" fmla="*/ 1330 w 1412"/>
                            <a:gd name="T61" fmla="*/ 1168 h 1639"/>
                            <a:gd name="T62" fmla="*/ 1331 w 1412"/>
                            <a:gd name="T63" fmla="*/ 1197 h 1639"/>
                            <a:gd name="T64" fmla="*/ 1345 w 1412"/>
                            <a:gd name="T65" fmla="*/ 1202 h 1639"/>
                            <a:gd name="T66" fmla="*/ 1360 w 1412"/>
                            <a:gd name="T67" fmla="*/ 1195 h 1639"/>
                            <a:gd name="T68" fmla="*/ 1406 w 1412"/>
                            <a:gd name="T69" fmla="*/ 1137 h 1639"/>
                            <a:gd name="T70" fmla="*/ 1401 w 1412"/>
                            <a:gd name="T71" fmla="*/ 1109 h 1639"/>
                            <a:gd name="T72" fmla="*/ 910 w 1412"/>
                            <a:gd name="T73" fmla="*/ 40 h 1639"/>
                            <a:gd name="T74" fmla="*/ 1363 w 1412"/>
                            <a:gd name="T75" fmla="*/ 228 h 1639"/>
                            <a:gd name="T76" fmla="*/ 1377 w 1412"/>
                            <a:gd name="T77" fmla="*/ 233 h 1639"/>
                            <a:gd name="T78" fmla="*/ 1391 w 1412"/>
                            <a:gd name="T79" fmla="*/ 226 h 1639"/>
                            <a:gd name="T80" fmla="*/ 1390 w 1412"/>
                            <a:gd name="T81" fmla="*/ 198 h 1639"/>
                            <a:gd name="T82" fmla="*/ 912 w 1412"/>
                            <a:gd name="T83" fmla="*/ 0 h 1639"/>
                            <a:gd name="T84" fmla="*/ 891 w 1412"/>
                            <a:gd name="T85" fmla="*/ 19 h 1639"/>
                            <a:gd name="T86" fmla="*/ 910 w 1412"/>
                            <a:gd name="T87" fmla="*/ 4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12" h="1639">
                              <a:moveTo>
                                <a:pt x="1156" y="449"/>
                              </a:moveTo>
                              <a:cubicBezTo>
                                <a:pt x="1165" y="456"/>
                                <a:pt x="1165" y="469"/>
                                <a:pt x="1158" y="477"/>
                              </a:cubicBezTo>
                              <a:cubicBezTo>
                                <a:pt x="1151" y="485"/>
                                <a:pt x="1138" y="486"/>
                                <a:pt x="1130" y="479"/>
                              </a:cubicBezTo>
                              <a:cubicBezTo>
                                <a:pt x="1060" y="417"/>
                                <a:pt x="970" y="382"/>
                                <a:pt x="877" y="382"/>
                              </a:cubicBezTo>
                              <a:cubicBezTo>
                                <a:pt x="681" y="382"/>
                                <a:pt x="515" y="535"/>
                                <a:pt x="498" y="730"/>
                              </a:cubicBezTo>
                              <a:cubicBezTo>
                                <a:pt x="497" y="740"/>
                                <a:pt x="489" y="748"/>
                                <a:pt x="478" y="748"/>
                              </a:cubicBezTo>
                              <a:cubicBezTo>
                                <a:pt x="477" y="748"/>
                                <a:pt x="477" y="748"/>
                                <a:pt x="477" y="748"/>
                              </a:cubicBezTo>
                              <a:cubicBezTo>
                                <a:pt x="466" y="747"/>
                                <a:pt x="457" y="737"/>
                                <a:pt x="458" y="726"/>
                              </a:cubicBezTo>
                              <a:cubicBezTo>
                                <a:pt x="477" y="511"/>
                                <a:pt x="660" y="342"/>
                                <a:pt x="877" y="342"/>
                              </a:cubicBezTo>
                              <a:cubicBezTo>
                                <a:pt x="980" y="342"/>
                                <a:pt x="1079" y="380"/>
                                <a:pt x="1156" y="449"/>
                              </a:cubicBezTo>
                              <a:close/>
                              <a:moveTo>
                                <a:pt x="492" y="1123"/>
                              </a:moveTo>
                              <a:cubicBezTo>
                                <a:pt x="496" y="1123"/>
                                <a:pt x="501" y="1121"/>
                                <a:pt x="505" y="1118"/>
                              </a:cubicBezTo>
                              <a:cubicBezTo>
                                <a:pt x="513" y="1111"/>
                                <a:pt x="514" y="1098"/>
                                <a:pt x="507" y="1090"/>
                              </a:cubicBezTo>
                              <a:cubicBezTo>
                                <a:pt x="433" y="1007"/>
                                <a:pt x="391" y="905"/>
                                <a:pt x="384" y="795"/>
                              </a:cubicBezTo>
                              <a:cubicBezTo>
                                <a:pt x="383" y="784"/>
                                <a:pt x="374" y="776"/>
                                <a:pt x="362" y="777"/>
                              </a:cubicBezTo>
                              <a:cubicBezTo>
                                <a:pt x="351" y="777"/>
                                <a:pt x="343" y="787"/>
                                <a:pt x="344" y="798"/>
                              </a:cubicBezTo>
                              <a:cubicBezTo>
                                <a:pt x="352" y="917"/>
                                <a:pt x="398" y="1027"/>
                                <a:pt x="477" y="1116"/>
                              </a:cubicBezTo>
                              <a:cubicBezTo>
                                <a:pt x="481" y="1121"/>
                                <a:pt x="486" y="1123"/>
                                <a:pt x="492" y="1123"/>
                              </a:cubicBezTo>
                              <a:close/>
                              <a:moveTo>
                                <a:pt x="839" y="1599"/>
                              </a:moveTo>
                              <a:cubicBezTo>
                                <a:pt x="391" y="1579"/>
                                <a:pt x="40" y="1211"/>
                                <a:pt x="40" y="762"/>
                              </a:cubicBezTo>
                              <a:cubicBezTo>
                                <a:pt x="40" y="553"/>
                                <a:pt x="118" y="353"/>
                                <a:pt x="259" y="198"/>
                              </a:cubicBezTo>
                              <a:cubicBezTo>
                                <a:pt x="266" y="190"/>
                                <a:pt x="266" y="177"/>
                                <a:pt x="257" y="170"/>
                              </a:cubicBezTo>
                              <a:cubicBezTo>
                                <a:pt x="249" y="162"/>
                                <a:pt x="237" y="163"/>
                                <a:pt x="229" y="171"/>
                              </a:cubicBezTo>
                              <a:cubicBezTo>
                                <a:pt x="82" y="333"/>
                                <a:pt x="0" y="543"/>
                                <a:pt x="0" y="762"/>
                              </a:cubicBezTo>
                              <a:cubicBezTo>
                                <a:pt x="0" y="1233"/>
                                <a:pt x="368" y="1618"/>
                                <a:pt x="837" y="1639"/>
                              </a:cubicBezTo>
                              <a:cubicBezTo>
                                <a:pt x="838" y="1639"/>
                                <a:pt x="838" y="1639"/>
                                <a:pt x="838" y="1639"/>
                              </a:cubicBezTo>
                              <a:cubicBezTo>
                                <a:pt x="849" y="1639"/>
                                <a:pt x="858" y="1630"/>
                                <a:pt x="858" y="1620"/>
                              </a:cubicBezTo>
                              <a:cubicBezTo>
                                <a:pt x="859" y="1609"/>
                                <a:pt x="850" y="1599"/>
                                <a:pt x="839" y="1599"/>
                              </a:cubicBezTo>
                              <a:close/>
                              <a:moveTo>
                                <a:pt x="1401" y="1109"/>
                              </a:moveTo>
                              <a:cubicBezTo>
                                <a:pt x="1392" y="1103"/>
                                <a:pt x="1380" y="1105"/>
                                <a:pt x="1373" y="1114"/>
                              </a:cubicBezTo>
                              <a:cubicBezTo>
                                <a:pt x="1360" y="1133"/>
                                <a:pt x="1345" y="1151"/>
                                <a:pt x="1330" y="1168"/>
                              </a:cubicBezTo>
                              <a:cubicBezTo>
                                <a:pt x="1323" y="1177"/>
                                <a:pt x="1323" y="1189"/>
                                <a:pt x="1331" y="1197"/>
                              </a:cubicBezTo>
                              <a:cubicBezTo>
                                <a:pt x="1335" y="1200"/>
                                <a:pt x="1340" y="1202"/>
                                <a:pt x="1345" y="1202"/>
                              </a:cubicBezTo>
                              <a:cubicBezTo>
                                <a:pt x="1350" y="1202"/>
                                <a:pt x="1356" y="1200"/>
                                <a:pt x="1360" y="1195"/>
                              </a:cubicBezTo>
                              <a:cubicBezTo>
                                <a:pt x="1376" y="1177"/>
                                <a:pt x="1392" y="1157"/>
                                <a:pt x="1406" y="1137"/>
                              </a:cubicBezTo>
                              <a:cubicBezTo>
                                <a:pt x="1412" y="1128"/>
                                <a:pt x="1410" y="1116"/>
                                <a:pt x="1401" y="1109"/>
                              </a:cubicBezTo>
                              <a:close/>
                              <a:moveTo>
                                <a:pt x="910" y="40"/>
                              </a:moveTo>
                              <a:cubicBezTo>
                                <a:pt x="1078" y="48"/>
                                <a:pt x="1239" y="114"/>
                                <a:pt x="1363" y="228"/>
                              </a:cubicBezTo>
                              <a:cubicBezTo>
                                <a:pt x="1367" y="231"/>
                                <a:pt x="1372" y="233"/>
                                <a:pt x="1377" y="233"/>
                              </a:cubicBezTo>
                              <a:cubicBezTo>
                                <a:pt x="1382" y="233"/>
                                <a:pt x="1387" y="231"/>
                                <a:pt x="1391" y="226"/>
                              </a:cubicBezTo>
                              <a:cubicBezTo>
                                <a:pt x="1399" y="218"/>
                                <a:pt x="1398" y="206"/>
                                <a:pt x="1390" y="198"/>
                              </a:cubicBezTo>
                              <a:cubicBezTo>
                                <a:pt x="1259" y="79"/>
                                <a:pt x="1089" y="8"/>
                                <a:pt x="912" y="0"/>
                              </a:cubicBezTo>
                              <a:cubicBezTo>
                                <a:pt x="901" y="0"/>
                                <a:pt x="891" y="8"/>
                                <a:pt x="891" y="19"/>
                              </a:cubicBezTo>
                              <a:cubicBezTo>
                                <a:pt x="891" y="30"/>
                                <a:pt x="899" y="40"/>
                                <a:pt x="910" y="40"/>
                              </a:cubicBezTo>
                              <a:close/>
                            </a:path>
                          </a:pathLst>
                        </a:custGeom>
                        <a:solidFill>
                          <a:srgbClr val="FBB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66750" y="666750"/>
                          <a:ext cx="237490" cy="411480"/>
                        </a:xfrm>
                        <a:custGeom>
                          <a:avLst/>
                          <a:gdLst>
                            <a:gd name="T0" fmla="*/ 748 w 749"/>
                            <a:gd name="T1" fmla="*/ 1277 h 1295"/>
                            <a:gd name="T2" fmla="*/ 729 w 749"/>
                            <a:gd name="T3" fmla="*/ 1295 h 1295"/>
                            <a:gd name="T4" fmla="*/ 727 w 749"/>
                            <a:gd name="T5" fmla="*/ 1295 h 1295"/>
                            <a:gd name="T6" fmla="*/ 411 w 749"/>
                            <a:gd name="T7" fmla="*/ 1164 h 1295"/>
                            <a:gd name="T8" fmla="*/ 409 w 749"/>
                            <a:gd name="T9" fmla="*/ 1136 h 1295"/>
                            <a:gd name="T10" fmla="*/ 437 w 749"/>
                            <a:gd name="T11" fmla="*/ 1134 h 1295"/>
                            <a:gd name="T12" fmla="*/ 730 w 749"/>
                            <a:gd name="T13" fmla="*/ 1255 h 1295"/>
                            <a:gd name="T14" fmla="*/ 748 w 749"/>
                            <a:gd name="T15" fmla="*/ 1277 h 1295"/>
                            <a:gd name="T16" fmla="*/ 748 w 749"/>
                            <a:gd name="T17" fmla="*/ 19 h 1295"/>
                            <a:gd name="T18" fmla="*/ 728 w 749"/>
                            <a:gd name="T19" fmla="*/ 0 h 1295"/>
                            <a:gd name="T20" fmla="*/ 223 w 749"/>
                            <a:gd name="T21" fmla="*/ 223 h 1295"/>
                            <a:gd name="T22" fmla="*/ 1 w 749"/>
                            <a:gd name="T23" fmla="*/ 727 h 1295"/>
                            <a:gd name="T24" fmla="*/ 20 w 749"/>
                            <a:gd name="T25" fmla="*/ 748 h 1295"/>
                            <a:gd name="T26" fmla="*/ 21 w 749"/>
                            <a:gd name="T27" fmla="*/ 748 h 1295"/>
                            <a:gd name="T28" fmla="*/ 41 w 749"/>
                            <a:gd name="T29" fmla="*/ 729 h 1295"/>
                            <a:gd name="T30" fmla="*/ 252 w 749"/>
                            <a:gd name="T31" fmla="*/ 251 h 1295"/>
                            <a:gd name="T32" fmla="*/ 729 w 749"/>
                            <a:gd name="T33" fmla="*/ 40 h 1295"/>
                            <a:gd name="T34" fmla="*/ 748 w 749"/>
                            <a:gd name="T35" fmla="*/ 19 h 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9" h="1295">
                              <a:moveTo>
                                <a:pt x="748" y="1277"/>
                              </a:moveTo>
                              <a:cubicBezTo>
                                <a:pt x="748" y="1287"/>
                                <a:pt x="739" y="1295"/>
                                <a:pt x="729" y="1295"/>
                              </a:cubicBezTo>
                              <a:cubicBezTo>
                                <a:pt x="727" y="1295"/>
                                <a:pt x="727" y="1295"/>
                                <a:pt x="727" y="1295"/>
                              </a:cubicBezTo>
                              <a:cubicBezTo>
                                <a:pt x="609" y="1288"/>
                                <a:pt x="500" y="1242"/>
                                <a:pt x="411" y="1164"/>
                              </a:cubicBezTo>
                              <a:cubicBezTo>
                                <a:pt x="403" y="1157"/>
                                <a:pt x="402" y="1144"/>
                                <a:pt x="409" y="1136"/>
                              </a:cubicBezTo>
                              <a:cubicBezTo>
                                <a:pt x="416" y="1128"/>
                                <a:pt x="429" y="1127"/>
                                <a:pt x="437" y="1134"/>
                              </a:cubicBezTo>
                              <a:cubicBezTo>
                                <a:pt x="520" y="1206"/>
                                <a:pt x="621" y="1248"/>
                                <a:pt x="730" y="1255"/>
                              </a:cubicBezTo>
                              <a:cubicBezTo>
                                <a:pt x="741" y="1256"/>
                                <a:pt x="749" y="1266"/>
                                <a:pt x="748" y="1277"/>
                              </a:cubicBezTo>
                              <a:close/>
                              <a:moveTo>
                                <a:pt x="748" y="19"/>
                              </a:moveTo>
                              <a:cubicBezTo>
                                <a:pt x="748" y="8"/>
                                <a:pt x="739" y="0"/>
                                <a:pt x="728" y="0"/>
                              </a:cubicBezTo>
                              <a:cubicBezTo>
                                <a:pt x="537" y="9"/>
                                <a:pt x="358" y="88"/>
                                <a:pt x="223" y="223"/>
                              </a:cubicBezTo>
                              <a:cubicBezTo>
                                <a:pt x="89" y="358"/>
                                <a:pt x="10" y="537"/>
                                <a:pt x="1" y="727"/>
                              </a:cubicBezTo>
                              <a:cubicBezTo>
                                <a:pt x="0" y="738"/>
                                <a:pt x="9" y="747"/>
                                <a:pt x="20" y="748"/>
                              </a:cubicBezTo>
                              <a:cubicBezTo>
                                <a:pt x="21" y="748"/>
                                <a:pt x="21" y="748"/>
                                <a:pt x="21" y="748"/>
                              </a:cubicBezTo>
                              <a:cubicBezTo>
                                <a:pt x="31" y="748"/>
                                <a:pt x="40" y="740"/>
                                <a:pt x="41" y="729"/>
                              </a:cubicBezTo>
                              <a:cubicBezTo>
                                <a:pt x="49" y="549"/>
                                <a:pt x="124" y="379"/>
                                <a:pt x="252" y="251"/>
                              </a:cubicBezTo>
                              <a:cubicBezTo>
                                <a:pt x="380" y="123"/>
                                <a:pt x="549" y="49"/>
                                <a:pt x="729" y="40"/>
                              </a:cubicBezTo>
                              <a:cubicBezTo>
                                <a:pt x="740" y="40"/>
                                <a:pt x="749" y="30"/>
                                <a:pt x="748" y="19"/>
                              </a:cubicBezTo>
                              <a:close/>
                            </a:path>
                          </a:pathLst>
                        </a:custGeom>
                        <a:solidFill>
                          <a:srgbClr val="E83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noEditPoints="1"/>
                      </wps:cNvSpPr>
                      <wps:spPr bwMode="auto">
                        <a:xfrm>
                          <a:off x="666750" y="768985"/>
                          <a:ext cx="520700" cy="309245"/>
                        </a:xfrm>
                        <a:custGeom>
                          <a:avLst/>
                          <a:gdLst>
                            <a:gd name="T0" fmla="*/ 308 w 1641"/>
                            <a:gd name="T1" fmla="*/ 7 h 974"/>
                            <a:gd name="T2" fmla="*/ 310 w 1641"/>
                            <a:gd name="T3" fmla="*/ 35 h 974"/>
                            <a:gd name="T4" fmla="*/ 247 w 1641"/>
                            <a:gd name="T5" fmla="*/ 118 h 974"/>
                            <a:gd name="T6" fmla="*/ 230 w 1641"/>
                            <a:gd name="T7" fmla="*/ 128 h 974"/>
                            <a:gd name="T8" fmla="*/ 219 w 1641"/>
                            <a:gd name="T9" fmla="*/ 125 h 974"/>
                            <a:gd name="T10" fmla="*/ 213 w 1641"/>
                            <a:gd name="T11" fmla="*/ 97 h 974"/>
                            <a:gd name="T12" fmla="*/ 280 w 1641"/>
                            <a:gd name="T13" fmla="*/ 8 h 974"/>
                            <a:gd name="T14" fmla="*/ 308 w 1641"/>
                            <a:gd name="T15" fmla="*/ 7 h 974"/>
                            <a:gd name="T16" fmla="*/ 41 w 1641"/>
                            <a:gd name="T17" fmla="*/ 475 h 974"/>
                            <a:gd name="T18" fmla="*/ 20 w 1641"/>
                            <a:gd name="T19" fmla="*/ 456 h 974"/>
                            <a:gd name="T20" fmla="*/ 1 w 1641"/>
                            <a:gd name="T21" fmla="*/ 477 h 974"/>
                            <a:gd name="T22" fmla="*/ 41 w 1641"/>
                            <a:gd name="T23" fmla="*/ 689 h 974"/>
                            <a:gd name="T24" fmla="*/ 60 w 1641"/>
                            <a:gd name="T25" fmla="*/ 703 h 974"/>
                            <a:gd name="T26" fmla="*/ 67 w 1641"/>
                            <a:gd name="T27" fmla="*/ 701 h 974"/>
                            <a:gd name="T28" fmla="*/ 79 w 1641"/>
                            <a:gd name="T29" fmla="*/ 676 h 974"/>
                            <a:gd name="T30" fmla="*/ 41 w 1641"/>
                            <a:gd name="T31" fmla="*/ 475 h 974"/>
                            <a:gd name="T32" fmla="*/ 1621 w 1641"/>
                            <a:gd name="T33" fmla="*/ 461 h 974"/>
                            <a:gd name="T34" fmla="*/ 1600 w 1641"/>
                            <a:gd name="T35" fmla="*/ 480 h 974"/>
                            <a:gd name="T36" fmla="*/ 1556 w 1641"/>
                            <a:gd name="T37" fmla="*/ 713 h 974"/>
                            <a:gd name="T38" fmla="*/ 1568 w 1641"/>
                            <a:gd name="T39" fmla="*/ 739 h 974"/>
                            <a:gd name="T40" fmla="*/ 1575 w 1641"/>
                            <a:gd name="T41" fmla="*/ 740 h 974"/>
                            <a:gd name="T42" fmla="*/ 1594 w 1641"/>
                            <a:gd name="T43" fmla="*/ 726 h 974"/>
                            <a:gd name="T44" fmla="*/ 1640 w 1641"/>
                            <a:gd name="T45" fmla="*/ 482 h 974"/>
                            <a:gd name="T46" fmla="*/ 1621 w 1641"/>
                            <a:gd name="T47" fmla="*/ 461 h 974"/>
                            <a:gd name="T48" fmla="*/ 1236 w 1641"/>
                            <a:gd name="T49" fmla="*/ 644 h 974"/>
                            <a:gd name="T50" fmla="*/ 1209 w 1641"/>
                            <a:gd name="T51" fmla="*/ 654 h 974"/>
                            <a:gd name="T52" fmla="*/ 796 w 1641"/>
                            <a:gd name="T53" fmla="*/ 934 h 974"/>
                            <a:gd name="T54" fmla="*/ 777 w 1641"/>
                            <a:gd name="T55" fmla="*/ 956 h 974"/>
                            <a:gd name="T56" fmla="*/ 797 w 1641"/>
                            <a:gd name="T57" fmla="*/ 974 h 974"/>
                            <a:gd name="T58" fmla="*/ 798 w 1641"/>
                            <a:gd name="T59" fmla="*/ 974 h 974"/>
                            <a:gd name="T60" fmla="*/ 1245 w 1641"/>
                            <a:gd name="T61" fmla="*/ 671 h 974"/>
                            <a:gd name="T62" fmla="*/ 1236 w 1641"/>
                            <a:gd name="T63" fmla="*/ 644 h 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1" h="974">
                              <a:moveTo>
                                <a:pt x="308" y="7"/>
                              </a:moveTo>
                              <a:cubicBezTo>
                                <a:pt x="316" y="14"/>
                                <a:pt x="317" y="27"/>
                                <a:pt x="310" y="35"/>
                              </a:cubicBezTo>
                              <a:cubicBezTo>
                                <a:pt x="287" y="61"/>
                                <a:pt x="265" y="89"/>
                                <a:pt x="247" y="118"/>
                              </a:cubicBezTo>
                              <a:cubicBezTo>
                                <a:pt x="243" y="124"/>
                                <a:pt x="237" y="128"/>
                                <a:pt x="230" y="128"/>
                              </a:cubicBezTo>
                              <a:cubicBezTo>
                                <a:pt x="226" y="128"/>
                                <a:pt x="223" y="127"/>
                                <a:pt x="219" y="125"/>
                              </a:cubicBezTo>
                              <a:cubicBezTo>
                                <a:pt x="210" y="119"/>
                                <a:pt x="207" y="106"/>
                                <a:pt x="213" y="97"/>
                              </a:cubicBezTo>
                              <a:cubicBezTo>
                                <a:pt x="233" y="66"/>
                                <a:pt x="255" y="36"/>
                                <a:pt x="280" y="8"/>
                              </a:cubicBezTo>
                              <a:cubicBezTo>
                                <a:pt x="287" y="0"/>
                                <a:pt x="300" y="0"/>
                                <a:pt x="308" y="7"/>
                              </a:cubicBezTo>
                              <a:close/>
                              <a:moveTo>
                                <a:pt x="41" y="475"/>
                              </a:moveTo>
                              <a:cubicBezTo>
                                <a:pt x="40" y="464"/>
                                <a:pt x="31" y="455"/>
                                <a:pt x="20" y="456"/>
                              </a:cubicBezTo>
                              <a:cubicBezTo>
                                <a:pt x="9" y="456"/>
                                <a:pt x="0" y="465"/>
                                <a:pt x="1" y="477"/>
                              </a:cubicBezTo>
                              <a:cubicBezTo>
                                <a:pt x="4" y="549"/>
                                <a:pt x="18" y="621"/>
                                <a:pt x="41" y="689"/>
                              </a:cubicBezTo>
                              <a:cubicBezTo>
                                <a:pt x="44" y="697"/>
                                <a:pt x="52" y="703"/>
                                <a:pt x="60" y="703"/>
                              </a:cubicBezTo>
                              <a:cubicBezTo>
                                <a:pt x="67" y="701"/>
                                <a:pt x="67" y="701"/>
                                <a:pt x="67" y="701"/>
                              </a:cubicBezTo>
                              <a:cubicBezTo>
                                <a:pt x="77" y="698"/>
                                <a:pt x="83" y="686"/>
                                <a:pt x="79" y="676"/>
                              </a:cubicBezTo>
                              <a:cubicBezTo>
                                <a:pt x="57" y="611"/>
                                <a:pt x="44" y="544"/>
                                <a:pt x="41" y="475"/>
                              </a:cubicBezTo>
                              <a:close/>
                              <a:moveTo>
                                <a:pt x="1621" y="461"/>
                              </a:moveTo>
                              <a:cubicBezTo>
                                <a:pt x="1610" y="461"/>
                                <a:pt x="1601" y="469"/>
                                <a:pt x="1600" y="480"/>
                              </a:cubicBezTo>
                              <a:cubicBezTo>
                                <a:pt x="1597" y="560"/>
                                <a:pt x="1582" y="638"/>
                                <a:pt x="1556" y="713"/>
                              </a:cubicBezTo>
                              <a:cubicBezTo>
                                <a:pt x="1552" y="724"/>
                                <a:pt x="1558" y="735"/>
                                <a:pt x="1568" y="739"/>
                              </a:cubicBezTo>
                              <a:cubicBezTo>
                                <a:pt x="1575" y="740"/>
                                <a:pt x="1575" y="740"/>
                                <a:pt x="1575" y="740"/>
                              </a:cubicBezTo>
                              <a:cubicBezTo>
                                <a:pt x="1583" y="740"/>
                                <a:pt x="1591" y="735"/>
                                <a:pt x="1594" y="726"/>
                              </a:cubicBezTo>
                              <a:cubicBezTo>
                                <a:pt x="1621" y="648"/>
                                <a:pt x="1636" y="565"/>
                                <a:pt x="1640" y="482"/>
                              </a:cubicBezTo>
                              <a:cubicBezTo>
                                <a:pt x="1641" y="471"/>
                                <a:pt x="1632" y="461"/>
                                <a:pt x="1621" y="461"/>
                              </a:cubicBezTo>
                              <a:close/>
                              <a:moveTo>
                                <a:pt x="1236" y="644"/>
                              </a:moveTo>
                              <a:cubicBezTo>
                                <a:pt x="1226" y="639"/>
                                <a:pt x="1214" y="644"/>
                                <a:pt x="1209" y="654"/>
                              </a:cubicBezTo>
                              <a:cubicBezTo>
                                <a:pt x="1132" y="815"/>
                                <a:pt x="974" y="923"/>
                                <a:pt x="796" y="934"/>
                              </a:cubicBezTo>
                              <a:cubicBezTo>
                                <a:pt x="785" y="935"/>
                                <a:pt x="776" y="945"/>
                                <a:pt x="777" y="956"/>
                              </a:cubicBezTo>
                              <a:cubicBezTo>
                                <a:pt x="778" y="966"/>
                                <a:pt x="787" y="974"/>
                                <a:pt x="797" y="974"/>
                              </a:cubicBezTo>
                              <a:cubicBezTo>
                                <a:pt x="798" y="974"/>
                                <a:pt x="798" y="974"/>
                                <a:pt x="798" y="974"/>
                              </a:cubicBezTo>
                              <a:cubicBezTo>
                                <a:pt x="991" y="962"/>
                                <a:pt x="1162" y="845"/>
                                <a:pt x="1245" y="671"/>
                              </a:cubicBezTo>
                              <a:cubicBezTo>
                                <a:pt x="1250" y="661"/>
                                <a:pt x="1246" y="649"/>
                                <a:pt x="1236" y="644"/>
                              </a:cubicBezTo>
                              <a:close/>
                            </a:path>
                          </a:pathLst>
                        </a:custGeom>
                        <a:solidFill>
                          <a:srgbClr val="492E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noEditPoints="1"/>
                      </wps:cNvSpPr>
                      <wps:spPr bwMode="auto">
                        <a:xfrm>
                          <a:off x="1339215" y="828040"/>
                          <a:ext cx="708660" cy="161925"/>
                        </a:xfrm>
                        <a:custGeom>
                          <a:avLst/>
                          <a:gdLst>
                            <a:gd name="T0" fmla="*/ 483 w 2232"/>
                            <a:gd name="T1" fmla="*/ 242 h 510"/>
                            <a:gd name="T2" fmla="*/ 411 w 2232"/>
                            <a:gd name="T3" fmla="*/ 497 h 510"/>
                            <a:gd name="T4" fmla="*/ 418 w 2232"/>
                            <a:gd name="T5" fmla="*/ 425 h 510"/>
                            <a:gd name="T6" fmla="*/ 244 w 2232"/>
                            <a:gd name="T7" fmla="*/ 510 h 510"/>
                            <a:gd name="T8" fmla="*/ 255 w 2232"/>
                            <a:gd name="T9" fmla="*/ 0 h 510"/>
                            <a:gd name="T10" fmla="*/ 421 w 2232"/>
                            <a:gd name="T11" fmla="*/ 162 h 510"/>
                            <a:gd name="T12" fmla="*/ 257 w 2232"/>
                            <a:gd name="T13" fmla="*/ 75 h 510"/>
                            <a:gd name="T14" fmla="*/ 253 w 2232"/>
                            <a:gd name="T15" fmla="*/ 437 h 510"/>
                            <a:gd name="T16" fmla="*/ 411 w 2232"/>
                            <a:gd name="T17" fmla="*/ 307 h 510"/>
                            <a:gd name="T18" fmla="*/ 280 w 2232"/>
                            <a:gd name="T19" fmla="*/ 242 h 510"/>
                            <a:gd name="T20" fmla="*/ 978 w 2232"/>
                            <a:gd name="T21" fmla="*/ 307 h 510"/>
                            <a:gd name="T22" fmla="*/ 820 w 2232"/>
                            <a:gd name="T23" fmla="*/ 437 h 510"/>
                            <a:gd name="T24" fmla="*/ 824 w 2232"/>
                            <a:gd name="T25" fmla="*/ 75 h 510"/>
                            <a:gd name="T26" fmla="*/ 988 w 2232"/>
                            <a:gd name="T27" fmla="*/ 162 h 510"/>
                            <a:gd name="T28" fmla="*/ 822 w 2232"/>
                            <a:gd name="T29" fmla="*/ 0 h 510"/>
                            <a:gd name="T30" fmla="*/ 811 w 2232"/>
                            <a:gd name="T31" fmla="*/ 510 h 510"/>
                            <a:gd name="T32" fmla="*/ 985 w 2232"/>
                            <a:gd name="T33" fmla="*/ 425 h 510"/>
                            <a:gd name="T34" fmla="*/ 978 w 2232"/>
                            <a:gd name="T35" fmla="*/ 497 h 510"/>
                            <a:gd name="T36" fmla="*/ 1050 w 2232"/>
                            <a:gd name="T37" fmla="*/ 242 h 510"/>
                            <a:gd name="T38" fmla="*/ 848 w 2232"/>
                            <a:gd name="T39" fmla="*/ 307 h 510"/>
                            <a:gd name="T40" fmla="*/ 1502 w 2232"/>
                            <a:gd name="T41" fmla="*/ 345 h 510"/>
                            <a:gd name="T42" fmla="*/ 1412 w 2232"/>
                            <a:gd name="T43" fmla="*/ 237 h 510"/>
                            <a:gd name="T44" fmla="*/ 1156 w 2232"/>
                            <a:gd name="T45" fmla="*/ 13 h 510"/>
                            <a:gd name="T46" fmla="*/ 1235 w 2232"/>
                            <a:gd name="T47" fmla="*/ 497 h 510"/>
                            <a:gd name="T48" fmla="*/ 1231 w 2232"/>
                            <a:gd name="T49" fmla="*/ 151 h 510"/>
                            <a:gd name="T50" fmla="*/ 1323 w 2232"/>
                            <a:gd name="T51" fmla="*/ 260 h 510"/>
                            <a:gd name="T52" fmla="*/ 1578 w 2232"/>
                            <a:gd name="T53" fmla="*/ 505 h 510"/>
                            <a:gd name="T54" fmla="*/ 1499 w 2232"/>
                            <a:gd name="T55" fmla="*/ 13 h 510"/>
                            <a:gd name="T56" fmla="*/ 1974 w 2232"/>
                            <a:gd name="T57" fmla="*/ 344 h 510"/>
                            <a:gd name="T58" fmla="*/ 1737 w 2232"/>
                            <a:gd name="T59" fmla="*/ 357 h 510"/>
                            <a:gd name="T60" fmla="*/ 1824 w 2232"/>
                            <a:gd name="T61" fmla="*/ 451 h 510"/>
                            <a:gd name="T62" fmla="*/ 1911 w 2232"/>
                            <a:gd name="T63" fmla="*/ 400 h 510"/>
                            <a:gd name="T64" fmla="*/ 1822 w 2232"/>
                            <a:gd name="T65" fmla="*/ 510 h 510"/>
                            <a:gd name="T66" fmla="*/ 1820 w 2232"/>
                            <a:gd name="T67" fmla="*/ 179 h 510"/>
                            <a:gd name="T68" fmla="*/ 1898 w 2232"/>
                            <a:gd name="T69" fmla="*/ 311 h 510"/>
                            <a:gd name="T70" fmla="*/ 1738 w 2232"/>
                            <a:gd name="T71" fmla="*/ 311 h 510"/>
                            <a:gd name="T72" fmla="*/ 2229 w 2232"/>
                            <a:gd name="T73" fmla="*/ 439 h 510"/>
                            <a:gd name="T74" fmla="*/ 2188 w 2232"/>
                            <a:gd name="T75" fmla="*/ 445 h 510"/>
                            <a:gd name="T76" fmla="*/ 2144 w 2232"/>
                            <a:gd name="T77" fmla="*/ 251 h 510"/>
                            <a:gd name="T78" fmla="*/ 2230 w 2232"/>
                            <a:gd name="T79" fmla="*/ 192 h 510"/>
                            <a:gd name="T80" fmla="*/ 2144 w 2232"/>
                            <a:gd name="T81" fmla="*/ 69 h 510"/>
                            <a:gd name="T82" fmla="*/ 2070 w 2232"/>
                            <a:gd name="T83" fmla="*/ 105 h 510"/>
                            <a:gd name="T84" fmla="*/ 2013 w 2232"/>
                            <a:gd name="T85" fmla="*/ 192 h 510"/>
                            <a:gd name="T86" fmla="*/ 2070 w 2232"/>
                            <a:gd name="T87" fmla="*/ 251 h 510"/>
                            <a:gd name="T88" fmla="*/ 2170 w 2232"/>
                            <a:gd name="T89" fmla="*/ 510 h 510"/>
                            <a:gd name="T90" fmla="*/ 2229 w 2232"/>
                            <a:gd name="T91" fmla="*/ 439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2" h="510">
                              <a:moveTo>
                                <a:pt x="280" y="242"/>
                              </a:moveTo>
                              <a:cubicBezTo>
                                <a:pt x="483" y="242"/>
                                <a:pt x="483" y="242"/>
                                <a:pt x="483" y="242"/>
                              </a:cubicBezTo>
                              <a:cubicBezTo>
                                <a:pt x="483" y="497"/>
                                <a:pt x="483" y="497"/>
                                <a:pt x="483" y="497"/>
                              </a:cubicBezTo>
                              <a:cubicBezTo>
                                <a:pt x="411" y="497"/>
                                <a:pt x="411" y="497"/>
                                <a:pt x="411" y="497"/>
                              </a:cubicBezTo>
                              <a:cubicBezTo>
                                <a:pt x="411" y="471"/>
                                <a:pt x="411" y="471"/>
                                <a:pt x="411" y="471"/>
                              </a:cubicBezTo>
                              <a:cubicBezTo>
                                <a:pt x="411" y="453"/>
                                <a:pt x="413" y="438"/>
                                <a:pt x="418" y="425"/>
                              </a:cubicBezTo>
                              <a:cubicBezTo>
                                <a:pt x="416" y="424"/>
                                <a:pt x="416" y="424"/>
                                <a:pt x="416" y="424"/>
                              </a:cubicBezTo>
                              <a:cubicBezTo>
                                <a:pt x="377" y="483"/>
                                <a:pt x="317" y="510"/>
                                <a:pt x="244" y="510"/>
                              </a:cubicBezTo>
                              <a:cubicBezTo>
                                <a:pt x="101" y="510"/>
                                <a:pt x="0" y="405"/>
                                <a:pt x="0" y="257"/>
                              </a:cubicBezTo>
                              <a:cubicBezTo>
                                <a:pt x="0" y="107"/>
                                <a:pt x="109" y="0"/>
                                <a:pt x="255" y="0"/>
                              </a:cubicBezTo>
                              <a:cubicBezTo>
                                <a:pt x="357" y="0"/>
                                <a:pt x="432" y="42"/>
                                <a:pt x="479" y="124"/>
                              </a:cubicBezTo>
                              <a:cubicBezTo>
                                <a:pt x="421" y="162"/>
                                <a:pt x="421" y="162"/>
                                <a:pt x="421" y="162"/>
                              </a:cubicBezTo>
                              <a:cubicBezTo>
                                <a:pt x="409" y="160"/>
                                <a:pt x="409" y="160"/>
                                <a:pt x="409" y="160"/>
                              </a:cubicBezTo>
                              <a:cubicBezTo>
                                <a:pt x="373" y="102"/>
                                <a:pt x="327" y="75"/>
                                <a:pt x="257" y="75"/>
                              </a:cubicBezTo>
                              <a:cubicBezTo>
                                <a:pt x="157" y="75"/>
                                <a:pt x="85" y="151"/>
                                <a:pt x="85" y="257"/>
                              </a:cubicBezTo>
                              <a:cubicBezTo>
                                <a:pt x="85" y="361"/>
                                <a:pt x="155" y="437"/>
                                <a:pt x="253" y="437"/>
                              </a:cubicBezTo>
                              <a:cubicBezTo>
                                <a:pt x="334" y="437"/>
                                <a:pt x="405" y="395"/>
                                <a:pt x="411" y="309"/>
                              </a:cubicBezTo>
                              <a:cubicBezTo>
                                <a:pt x="411" y="307"/>
                                <a:pt x="411" y="307"/>
                                <a:pt x="411" y="307"/>
                              </a:cubicBezTo>
                              <a:cubicBezTo>
                                <a:pt x="280" y="307"/>
                                <a:pt x="280" y="307"/>
                                <a:pt x="280" y="307"/>
                              </a:cubicBezTo>
                              <a:lnTo>
                                <a:pt x="280" y="242"/>
                              </a:lnTo>
                              <a:close/>
                              <a:moveTo>
                                <a:pt x="848" y="307"/>
                              </a:moveTo>
                              <a:cubicBezTo>
                                <a:pt x="978" y="307"/>
                                <a:pt x="978" y="307"/>
                                <a:pt x="978" y="307"/>
                              </a:cubicBezTo>
                              <a:cubicBezTo>
                                <a:pt x="978" y="309"/>
                                <a:pt x="978" y="309"/>
                                <a:pt x="978" y="309"/>
                              </a:cubicBezTo>
                              <a:cubicBezTo>
                                <a:pt x="973" y="395"/>
                                <a:pt x="901" y="437"/>
                                <a:pt x="820" y="437"/>
                              </a:cubicBezTo>
                              <a:cubicBezTo>
                                <a:pt x="722" y="437"/>
                                <a:pt x="652" y="361"/>
                                <a:pt x="652" y="257"/>
                              </a:cubicBezTo>
                              <a:cubicBezTo>
                                <a:pt x="652" y="151"/>
                                <a:pt x="725" y="75"/>
                                <a:pt x="824" y="75"/>
                              </a:cubicBezTo>
                              <a:cubicBezTo>
                                <a:pt x="895" y="75"/>
                                <a:pt x="940" y="102"/>
                                <a:pt x="977" y="160"/>
                              </a:cubicBezTo>
                              <a:cubicBezTo>
                                <a:pt x="988" y="162"/>
                                <a:pt x="988" y="162"/>
                                <a:pt x="988" y="162"/>
                              </a:cubicBezTo>
                              <a:cubicBezTo>
                                <a:pt x="1046" y="124"/>
                                <a:pt x="1046" y="124"/>
                                <a:pt x="1046" y="124"/>
                              </a:cubicBezTo>
                              <a:cubicBezTo>
                                <a:pt x="999" y="42"/>
                                <a:pt x="924" y="0"/>
                                <a:pt x="822" y="0"/>
                              </a:cubicBezTo>
                              <a:cubicBezTo>
                                <a:pt x="676" y="0"/>
                                <a:pt x="567" y="107"/>
                                <a:pt x="567" y="257"/>
                              </a:cubicBezTo>
                              <a:cubicBezTo>
                                <a:pt x="567" y="405"/>
                                <a:pt x="669" y="510"/>
                                <a:pt x="811" y="510"/>
                              </a:cubicBezTo>
                              <a:cubicBezTo>
                                <a:pt x="885" y="510"/>
                                <a:pt x="944" y="483"/>
                                <a:pt x="984" y="424"/>
                              </a:cubicBezTo>
                              <a:cubicBezTo>
                                <a:pt x="985" y="425"/>
                                <a:pt x="985" y="425"/>
                                <a:pt x="985" y="425"/>
                              </a:cubicBezTo>
                              <a:cubicBezTo>
                                <a:pt x="981" y="438"/>
                                <a:pt x="978" y="453"/>
                                <a:pt x="978" y="471"/>
                              </a:cubicBezTo>
                              <a:cubicBezTo>
                                <a:pt x="978" y="497"/>
                                <a:pt x="978" y="497"/>
                                <a:pt x="978" y="497"/>
                              </a:cubicBezTo>
                              <a:cubicBezTo>
                                <a:pt x="1050" y="497"/>
                                <a:pt x="1050" y="497"/>
                                <a:pt x="1050" y="497"/>
                              </a:cubicBezTo>
                              <a:cubicBezTo>
                                <a:pt x="1050" y="242"/>
                                <a:pt x="1050" y="242"/>
                                <a:pt x="1050" y="242"/>
                              </a:cubicBezTo>
                              <a:cubicBezTo>
                                <a:pt x="848" y="242"/>
                                <a:pt x="848" y="242"/>
                                <a:pt x="848" y="242"/>
                              </a:cubicBezTo>
                              <a:lnTo>
                                <a:pt x="848" y="307"/>
                              </a:lnTo>
                              <a:close/>
                              <a:moveTo>
                                <a:pt x="1499" y="223"/>
                              </a:moveTo>
                              <a:cubicBezTo>
                                <a:pt x="1499" y="270"/>
                                <a:pt x="1499" y="305"/>
                                <a:pt x="1502" y="345"/>
                              </a:cubicBezTo>
                              <a:cubicBezTo>
                                <a:pt x="1500" y="345"/>
                                <a:pt x="1500" y="345"/>
                                <a:pt x="1500" y="345"/>
                              </a:cubicBezTo>
                              <a:cubicBezTo>
                                <a:pt x="1468" y="305"/>
                                <a:pt x="1440" y="271"/>
                                <a:pt x="1412" y="237"/>
                              </a:cubicBezTo>
                              <a:cubicBezTo>
                                <a:pt x="1222" y="13"/>
                                <a:pt x="1222" y="13"/>
                                <a:pt x="1222" y="13"/>
                              </a:cubicBezTo>
                              <a:cubicBezTo>
                                <a:pt x="1156" y="13"/>
                                <a:pt x="1156" y="13"/>
                                <a:pt x="1156" y="13"/>
                              </a:cubicBezTo>
                              <a:cubicBezTo>
                                <a:pt x="1156" y="497"/>
                                <a:pt x="1156" y="497"/>
                                <a:pt x="1156" y="497"/>
                              </a:cubicBezTo>
                              <a:cubicBezTo>
                                <a:pt x="1235" y="497"/>
                                <a:pt x="1235" y="497"/>
                                <a:pt x="1235" y="497"/>
                              </a:cubicBezTo>
                              <a:cubicBezTo>
                                <a:pt x="1235" y="274"/>
                                <a:pt x="1235" y="274"/>
                                <a:pt x="1235" y="274"/>
                              </a:cubicBezTo>
                              <a:cubicBezTo>
                                <a:pt x="1235" y="226"/>
                                <a:pt x="1234" y="191"/>
                                <a:pt x="1231" y="151"/>
                              </a:cubicBezTo>
                              <a:cubicBezTo>
                                <a:pt x="1233" y="151"/>
                                <a:pt x="1233" y="151"/>
                                <a:pt x="1233" y="151"/>
                              </a:cubicBezTo>
                              <a:cubicBezTo>
                                <a:pt x="1265" y="191"/>
                                <a:pt x="1294" y="226"/>
                                <a:pt x="1323" y="260"/>
                              </a:cubicBezTo>
                              <a:cubicBezTo>
                                <a:pt x="1534" y="505"/>
                                <a:pt x="1534" y="505"/>
                                <a:pt x="1534" y="505"/>
                              </a:cubicBezTo>
                              <a:cubicBezTo>
                                <a:pt x="1578" y="505"/>
                                <a:pt x="1578" y="505"/>
                                <a:pt x="1578" y="505"/>
                              </a:cubicBezTo>
                              <a:cubicBezTo>
                                <a:pt x="1578" y="13"/>
                                <a:pt x="1578" y="13"/>
                                <a:pt x="1578" y="13"/>
                              </a:cubicBezTo>
                              <a:cubicBezTo>
                                <a:pt x="1499" y="13"/>
                                <a:pt x="1499" y="13"/>
                                <a:pt x="1499" y="13"/>
                              </a:cubicBezTo>
                              <a:lnTo>
                                <a:pt x="1499" y="223"/>
                              </a:lnTo>
                              <a:close/>
                              <a:moveTo>
                                <a:pt x="1974" y="344"/>
                              </a:moveTo>
                              <a:cubicBezTo>
                                <a:pt x="1974" y="348"/>
                                <a:pt x="1974" y="351"/>
                                <a:pt x="1973" y="357"/>
                              </a:cubicBezTo>
                              <a:cubicBezTo>
                                <a:pt x="1737" y="357"/>
                                <a:pt x="1737" y="357"/>
                                <a:pt x="1737" y="357"/>
                              </a:cubicBezTo>
                              <a:cubicBezTo>
                                <a:pt x="1737" y="361"/>
                                <a:pt x="1737" y="361"/>
                                <a:pt x="1737" y="361"/>
                              </a:cubicBezTo>
                              <a:cubicBezTo>
                                <a:pt x="1737" y="417"/>
                                <a:pt x="1775" y="451"/>
                                <a:pt x="1824" y="451"/>
                              </a:cubicBezTo>
                              <a:cubicBezTo>
                                <a:pt x="1859" y="451"/>
                                <a:pt x="1884" y="434"/>
                                <a:pt x="1904" y="401"/>
                              </a:cubicBezTo>
                              <a:cubicBezTo>
                                <a:pt x="1911" y="400"/>
                                <a:pt x="1911" y="400"/>
                                <a:pt x="1911" y="400"/>
                              </a:cubicBezTo>
                              <a:cubicBezTo>
                                <a:pt x="1967" y="427"/>
                                <a:pt x="1967" y="427"/>
                                <a:pt x="1967" y="427"/>
                              </a:cubicBezTo>
                              <a:cubicBezTo>
                                <a:pt x="1938" y="481"/>
                                <a:pt x="1888" y="510"/>
                                <a:pt x="1822" y="510"/>
                              </a:cubicBezTo>
                              <a:cubicBezTo>
                                <a:pt x="1724" y="510"/>
                                <a:pt x="1660" y="442"/>
                                <a:pt x="1660" y="345"/>
                              </a:cubicBezTo>
                              <a:cubicBezTo>
                                <a:pt x="1660" y="246"/>
                                <a:pt x="1725" y="179"/>
                                <a:pt x="1820" y="179"/>
                              </a:cubicBezTo>
                              <a:cubicBezTo>
                                <a:pt x="1911" y="179"/>
                                <a:pt x="1974" y="241"/>
                                <a:pt x="1974" y="344"/>
                              </a:cubicBezTo>
                              <a:close/>
                              <a:moveTo>
                                <a:pt x="1898" y="311"/>
                              </a:moveTo>
                              <a:cubicBezTo>
                                <a:pt x="1895" y="264"/>
                                <a:pt x="1865" y="236"/>
                                <a:pt x="1820" y="236"/>
                              </a:cubicBezTo>
                              <a:cubicBezTo>
                                <a:pt x="1777" y="236"/>
                                <a:pt x="1745" y="264"/>
                                <a:pt x="1738" y="311"/>
                              </a:cubicBezTo>
                              <a:lnTo>
                                <a:pt x="1898" y="311"/>
                              </a:lnTo>
                              <a:close/>
                              <a:moveTo>
                                <a:pt x="2229" y="439"/>
                              </a:moveTo>
                              <a:cubicBezTo>
                                <a:pt x="2224" y="436"/>
                                <a:pt x="2224" y="436"/>
                                <a:pt x="2224" y="436"/>
                              </a:cubicBezTo>
                              <a:cubicBezTo>
                                <a:pt x="2211" y="442"/>
                                <a:pt x="2200" y="445"/>
                                <a:pt x="2188" y="445"/>
                              </a:cubicBezTo>
                              <a:cubicBezTo>
                                <a:pt x="2155" y="445"/>
                                <a:pt x="2144" y="432"/>
                                <a:pt x="2144" y="392"/>
                              </a:cubicBezTo>
                              <a:cubicBezTo>
                                <a:pt x="2144" y="251"/>
                                <a:pt x="2144" y="251"/>
                                <a:pt x="2144" y="251"/>
                              </a:cubicBezTo>
                              <a:cubicBezTo>
                                <a:pt x="2230" y="251"/>
                                <a:pt x="2230" y="251"/>
                                <a:pt x="2230" y="251"/>
                              </a:cubicBezTo>
                              <a:cubicBezTo>
                                <a:pt x="2230" y="192"/>
                                <a:pt x="2230" y="192"/>
                                <a:pt x="2230" y="192"/>
                              </a:cubicBezTo>
                              <a:cubicBezTo>
                                <a:pt x="2144" y="192"/>
                                <a:pt x="2144" y="192"/>
                                <a:pt x="2144" y="192"/>
                              </a:cubicBezTo>
                              <a:cubicBezTo>
                                <a:pt x="2144" y="69"/>
                                <a:pt x="2144" y="69"/>
                                <a:pt x="2144" y="69"/>
                              </a:cubicBezTo>
                              <a:cubicBezTo>
                                <a:pt x="2130" y="69"/>
                                <a:pt x="2130" y="69"/>
                                <a:pt x="2130" y="69"/>
                              </a:cubicBezTo>
                              <a:cubicBezTo>
                                <a:pt x="2070" y="105"/>
                                <a:pt x="2070" y="105"/>
                                <a:pt x="2070" y="105"/>
                              </a:cubicBezTo>
                              <a:cubicBezTo>
                                <a:pt x="2070" y="192"/>
                                <a:pt x="2070" y="192"/>
                                <a:pt x="2070" y="192"/>
                              </a:cubicBezTo>
                              <a:cubicBezTo>
                                <a:pt x="2013" y="192"/>
                                <a:pt x="2013" y="192"/>
                                <a:pt x="2013" y="192"/>
                              </a:cubicBezTo>
                              <a:cubicBezTo>
                                <a:pt x="2013" y="251"/>
                                <a:pt x="2013" y="251"/>
                                <a:pt x="2013" y="251"/>
                              </a:cubicBezTo>
                              <a:cubicBezTo>
                                <a:pt x="2070" y="251"/>
                                <a:pt x="2070" y="251"/>
                                <a:pt x="2070" y="251"/>
                              </a:cubicBezTo>
                              <a:cubicBezTo>
                                <a:pt x="2070" y="412"/>
                                <a:pt x="2070" y="412"/>
                                <a:pt x="2070" y="412"/>
                              </a:cubicBezTo>
                              <a:cubicBezTo>
                                <a:pt x="2070" y="476"/>
                                <a:pt x="2105" y="510"/>
                                <a:pt x="2170" y="510"/>
                              </a:cubicBezTo>
                              <a:cubicBezTo>
                                <a:pt x="2192" y="510"/>
                                <a:pt x="2215" y="506"/>
                                <a:pt x="2232" y="499"/>
                              </a:cubicBezTo>
                              <a:lnTo>
                                <a:pt x="2229" y="4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56F659A" id="JE1809261532JU GGNet Briefpapier " o:spid="_x0000_s1026" editas="canvas" style="position:absolute;margin-left:0;margin-top:0;width:172.8pt;height:109.4pt;z-index:-251657216;mso-position-horizontal-relative:page;mso-position-vertical-relative:page" coordsize="21945,1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945;height:13893;visibility:visible;mso-wrap-style:square">
                <v:fill o:detectmouseclick="t"/>
                <v:path o:connecttype="none"/>
              </v:shape>
              <v:shape id="Freeform 6" o:spid="_x0000_s1028" style="position:absolute;left:7188;top:6305;width:1841;height:832;visibility:visible;mso-wrap-style:square;v-text-anchor:top" coordsize="58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h4MQA&#10;AADaAAAADwAAAGRycy9kb3ducmV2LnhtbESPQWvCQBSE70L/w/IKvUjdpKKV1DWkhUBP1aqHHp/Z&#10;1ySYfRt2txr/vVsQPA4z8w2zzAfTiRM531pWkE4SEMSV1S3XCva78nkBwgdkjZ1lUnAhD/nqYbTE&#10;TNszf9NpG2oRIewzVNCE0GdS+qohg35ie+Lo/VpnMETpaqkdniPcdPIlSebSYMtxocGePhqqjts/&#10;o2D+824Pr8VuuknHbv2F5SXZH1ulnh6H4g1EoCHcw7f2p1Ywg/8r8Qb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TIeDEAAAA2gAAAA8AAAAAAAAAAAAAAAAAmAIAAGRycy9k&#10;b3ducmV2LnhtbFBLBQYAAAAABAAEAPUAAACJAwAAAAA=&#10;" path="m23,263v4,,9,-2,13,-5c180,127,367,50,561,41v11,-1,20,-10,19,-21c580,9,570,,559,1,356,10,160,91,9,228,1,236,,248,8,257v4,4,9,6,15,6xe" fillcolor="#65c2c4" stroked="f">
                <v:path arrowok="t" o:connecttype="custom" o:connectlocs="7290,83185;11410,81604;177811,12968;183833,6326;177177,316;2853,72115;2536,81287;7290,83185" o:connectangles="0,0,0,0,0,0,0,0"/>
              </v:shape>
              <v:shape id="Freeform 7" o:spid="_x0000_s1029" style="position:absolute;left:9150;top:6305;width:883;height:267;visibility:visible;mso-wrap-style:square;v-text-anchor:top" coordsize="2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juOcEA&#10;AADaAAAADwAAAGRycy9kb3ducmV2LnhtbESPQWsCMRSE70L/Q3iFXkQTe5CyGqUUCtJD0V3x/Nw8&#10;N0s3L0sSdf33RhB6HGbmG2a5HlwnLhRi61nDbKpAENfetNxo2Fffkw8QMSEb7DyThhtFWK9eRkss&#10;jL/yji5lakSGcCxQg02pL6SMtSWHcep74uydfHCYsgyNNAGvGe46+a7UXDpsOS9Y7OnLUv1Xnp0G&#10;WSnVjn+D2w7yQPbw449VudH67XX4XIBINKT/8LO9MRrm8LiSb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o7jnBAAAA2gAAAA8AAAAAAAAAAAAAAAAAmAIAAGRycy9kb3du&#10;cmV2LnhtbFBLBQYAAAAABAAEAPUAAACGAwAAAAA=&#10;" path="m19,41v79,3,156,18,230,43c255,85,255,85,255,85v8,,16,-6,19,-14c278,61,272,49,262,46,184,20,103,5,21,1,10,,1,9,,20,,31,8,40,19,41xe" fillcolor="#3d58a4" stroked="f">
                <v:path arrowok="t" o:connecttype="custom" o:connectlocs="6033,12864;79058,26356;80963,26670;86995,22277;83185,14433;6668,314;0,6275;6033,12864" o:connectangles="0,0,0,0,0,0,0,0"/>
              </v:shape>
              <v:shape id="Freeform 11" o:spid="_x0000_s1030" style="position:absolute;left:7029;top:7397;width:4616;height:3594;visibility:visible;mso-wrap-style:square;v-text-anchor:top" coordsize="1454,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9M8QA&#10;AADbAAAADwAAAGRycy9kb3ducmV2LnhtbESPT2vCQBDF70K/wzJCb7pRqIToKiL0z0moFb0O2TEb&#10;zM7G7DZJv33nUOhthvfmvd9sdqNvVE9drAMbWMwzUMRlsDVXBs5fr7McVEzIFpvAZOCHIuy2T5MN&#10;FjYM/En9KVVKQjgWaMCl1BZax9KRxzgPLbFot9B5TLJ2lbYdDhLuG73MspX2WLM0OGzp4Ki8n769&#10;gWV+fBxXl0deusvL8Na/u2u8jsY8T8f9GlSiMf2b/64/rOALvf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kfTPEAAAA2wAAAA8AAAAAAAAAAAAAAAAAmAIAAGRycy9k&#10;b3ducmV2LnhtbFBLBQYAAAAABAAEAPUAAACJAwAAAAA=&#10;" path="m1001,131v8,8,9,20,1,29c999,164,993,166,987,166v-4,,-9,-1,-13,-5c892,89,791,47,682,40,671,39,662,30,663,19,664,8,673,,684,v118,8,228,53,317,131xm1332,770v-4,10,2,21,12,25c1351,796,1351,796,1351,796v8,,16,-5,19,-13c1397,703,1412,619,1412,533v,-190,-71,-373,-200,-514c1205,11,1192,11,1184,18v-8,8,-9,20,-1,28c1305,180,1372,353,1372,533v,81,-14,161,-40,237xm401,1089c182,991,40,773,40,533v,-93,21,-182,61,-265c106,258,102,246,92,242v-10,-5,-22,-1,-27,9c22,339,,434,,533v,256,151,488,384,593c393,1127,393,1127,393,1127v7,,15,-4,18,-11c415,1105,411,1094,401,1089xm1440,867v-10,-4,-22,,-27,10c1377,958,1328,1032,1268,1098v-7,8,-7,21,1,28c1273,1130,1278,1132,1283,1132v5,,11,-3,15,-7c1360,1056,1412,978,1450,894v4,-10,,-22,-10,-27xe" fillcolor="#32bef0" stroked="f">
                <v:path arrowok="t" o:connecttype="custom" o:connectlocs="317818,41593;318135,50800;313373,52705;309245,51118;216535,12700;210503,6033;217170,0;317818,41593;422910,244475;426720,252413;428943,252730;434975,248603;448310,169228;384810,6033;375920,5715;375603,14605;435610,169228;422910,244475;127318,345758;12700,169228;32068,85090;29210,76835;20638,79693;0,169228;121920,357505;124778,357823;130493,354330;127318,345758;457200,275273;448628,278448;402590,348615;402908,357505;407353,359410;412115,357188;460375,283845;457200,275273" o:connectangles="0,0,0,0,0,0,0,0,0,0,0,0,0,0,0,0,0,0,0,0,0,0,0,0,0,0,0,0,0,0,0,0,0,0,0,0"/>
                <o:lock v:ext="edit" verticies="t"/>
              </v:shape>
              <v:shape id="Freeform 12" o:spid="_x0000_s1031" style="position:absolute;left:9036;top:9099;width:1384;height:876;visibility:visible;mso-wrap-style:square;v-text-anchor:top" coordsize="43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rTcQA&#10;AADbAAAADwAAAGRycy9kb3ducmV2LnhtbERP32vCMBB+F/wfwgl709TBxqxGkY25DYagjolvZ3M2&#10;xeZSm0zb/fXLQPDtPr6fN5k1thRnqn3hWMFwkIAgzpwuOFfwtXntP4HwAVlj6ZgUtORhNu12Jphq&#10;d+EVndchFzGEfYoKTAhVKqXPDFn0A1cRR+7gaoshwjqXusZLDLelvE+SR2mx4NhgsKJnQ9lx/WMV&#10;jMrt2/az5c3Dcr/7fTl9LFrTfCt112vmYxCBmnATX93vOs4fwv8v8Q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8K03EAAAA2wAAAA8AAAAAAAAAAAAAAAAAmAIAAGRycy9k&#10;b3ducmV2LnhtbFBLBQYAAAAABAAEAPUAAACJAwAAAAA=&#10;" path="m20,40v141,,141,,141,c145,93,101,135,46,146v-11,2,-18,12,-16,23c32,179,40,185,50,185v4,,4,,4,c128,170,186,113,202,40v191,,191,,191,c385,115,355,184,306,242v-7,8,-6,21,3,28c313,273,317,275,322,275v5,,11,-3,15,-7c396,198,430,113,435,21v,,,,,c435,20,435,20,435,20v,-1,,-1,,-1c435,17,435,17,435,17v-1,-2,-1,-2,-1,-2c434,13,434,13,434,13v-1,-2,-1,-2,-1,-2c432,9,432,9,432,9,431,8,431,8,431,8,430,6,430,6,430,6,428,5,428,5,428,5,427,4,427,4,427,4,425,3,425,3,425,3,423,2,423,2,423,2,422,1,422,1,422,1v-2,,-2,,-2,c418,,418,,418,v-2,,-2,,-2,c416,,416,,416,v-1,,-1,,-1,c20,,20,,20,,9,,,9,,20,,31,9,40,20,40xe" fillcolor="#d681a2" stroked="f">
                <v:path arrowok="t" o:connecttype="custom" o:connectlocs="6365,12746;51235,12746;14639,46524;9547,53853;15911,58951;17184,58951;64282,12746;125064,12746;97378,77114;98333,86037;102470,87630;107243,85399;138430,6692;138430,6692;138430,6373;138430,6054;138430,5417;138112,4780;138112,4143;137794,3505;137475,2868;137157,2549;136839,1912;136202,1593;135884,1275;135248,956;134611,637;134293,319;133657,319;133020,0;132384,0;132384,0;132065,0;6365,0;0,6373;6365,12746" o:connectangles="0,0,0,0,0,0,0,0,0,0,0,0,0,0,0,0,0,0,0,0,0,0,0,0,0,0,0,0,0,0,0,0,0,0,0,0"/>
              </v:shape>
              <v:shape id="Freeform 13" o:spid="_x0000_s1032" style="position:absolute;left:8407;top:10509;width:2083;height:641;visibility:visible;mso-wrap-style:square;v-text-anchor:top" coordsize="65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j/8IA&#10;AADbAAAADwAAAGRycy9kb3ducmV2LnhtbERPS4vCMBC+C/6HMMLeNNVlZalG8cHCLl5c9aC3oRmb&#10;YjMpTbTd/fVGELzNx/ec6by1pbhR7QvHCoaDBARx5nTBuYLD/qv/CcIHZI2lY1LwRx7ms25niql2&#10;Df/SbRdyEUPYp6jAhFClUvrMkEU/cBVx5M6uthgirHOpa2xiuC3lKEnG0mLBscFgRStD2WV3tQpC&#10;ud4ODx/Nyrj18f3/57JZnuxGqbdeu5iACNSGl/jp/tZx/ggev8Q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lSP/wgAAANsAAAAPAAAAAAAAAAAAAAAAAJgCAABkcnMvZG93&#10;bnJldi54bWxQSwUGAAAAAAQABAD1AAAAhwMAAAAA&#10;" path="m649,9c642,1,629,,621,7,509,108,365,163,215,163,151,163,89,153,29,134,18,130,7,136,4,147v-4,10,2,21,13,25c80,192,147,203,215,203v160,,314,-59,433,-166c656,30,657,17,649,9xe" fillcolor="#d681a2" stroked="f">
                <v:path arrowok="t" o:connecttype="custom" o:connectlocs="205744,2843;196867,2212;68159,51498;9193,42335;1268,46443;5389,54341;68159,64135;205427,11690;205744,2843" o:connectangles="0,0,0,0,0,0,0,0,0"/>
              </v:shape>
              <v:shape id="Freeform 14" o:spid="_x0000_s1033" style="position:absolute;left:9150;top:11036;width:1848;height:844;visibility:visible;mso-wrap-style:square;v-text-anchor:top" coordsize="58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drcEA&#10;AADbAAAADwAAAGRycy9kb3ducmV2LnhtbERPTWsCMRC9F/wPYYTealaFVrdG0YLQU0uj7XnYjJul&#10;m8mSpO7qr28KBW/zeJ+z2gyuFWcKsfGsYDopQBBX3jRcKzge9g8LEDEhG2w9k4ILRdisR3crLI3v&#10;+YPOOtUih3AsUYFNqSuljJUlh3HiO+LMnXxwmDIMtTQB+xzuWjkrikfpsOHcYLGjF0vVt/5xCoLt&#10;d/ozLqukTwf97pbu+vT2pdT9eNg+g0g0pJv43/1q8vw5/P2S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kna3BAAAA2wAAAA8AAAAAAAAAAAAAAAAAmAIAAGRycy9kb3du&#10;cmV2LnhtbFBLBQYAAAAABAAEAPUAAACGAwAAAAA=&#10;" path="m573,8c566,,553,,545,7,401,139,214,216,19,225,8,225,,235,,246v1,10,10,19,20,19c21,265,21,265,21,265,225,256,421,175,572,37v8,-8,9,-20,1,-29xe" fillcolor="#d681a2" stroked="f">
                <v:path arrowok="t" o:connecttype="custom" o:connectlocs="182241,2550;173335,2231;6043,71707;0,78400;6361,84455;6679,84455;181923,11792;182241,2550" o:connectangles="0,0,0,0,0,0,0,0"/>
              </v:shape>
              <v:shape id="Freeform 15" o:spid="_x0000_s1034" style="position:absolute;left:6864;top:6515;width:5010;height:4229;visibility:visible;mso-wrap-style:square;v-text-anchor:top" coordsize="1578,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4cAA&#10;AADbAAAADwAAAGRycy9kb3ducmV2LnhtbERPTWsCMRC9F/ofwhR6KZptbUVXo0ih6LXWg8dhM+6G&#10;biZLMt1d/31TKHibx/uc9Xb0reopJhfYwPO0AEVcBeu4NnD6+pgsQCVBttgGJgNXSrDd3N+tsbRh&#10;4E/qj1KrHMKpRAONSFdqnaqGPKZp6IgzdwnRo2QYa20jDjnct/qlKObao+Pc0GBH7w1V38cfbyBy&#10;MbzxvL+OT+7k9ju7PM9EjHl8GHcrUEKj3MT/7oPN81/h75d8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I4cAAAADbAAAADwAAAAAAAAAAAAAAAACYAgAAZHJzL2Rvd25y&#10;ZXYueG1sUEsFBgAAAAAEAAQA9QAAAIUDAAAAAA==&#10;" path="m166,1298v8,8,7,21,-1,28c161,1329,156,1331,151,1331v-5,,-10,-2,-14,-6c82,1265,37,1197,4,1124v-4,-10,,-22,10,-27c24,1093,36,1097,41,1107v31,70,73,134,125,191xm1047,4v-10,-4,-22,,-26,10c1016,25,1021,36,1031,41v293,126,492,413,506,731c1538,782,1547,791,1557,791v1,,1,,1,c1569,790,1578,781,1577,770,1562,437,1354,136,1047,4xm1074,457v-9,7,-10,20,-2,28c1144,567,1186,668,1193,777v1,11,9,19,20,19c1214,796,1214,796,1214,796v11,-1,20,-10,19,-21c1225,657,1180,548,1102,459v-8,-9,-20,-10,-28,-2xm893,191c830,172,766,162,700,162v-160,,-314,59,-433,165c259,335,258,347,265,356v4,4,10,6,15,6c285,362,290,361,294,357,405,257,550,202,700,202v62,,122,9,181,27c891,233,903,227,906,216v3,-10,-3,-22,-13,-25xe" fillcolor="#f8b990" stroked="f">
                <v:path arrowok="t" o:connecttype="custom" o:connectlocs="52705,412425;52388,421321;47943,422910;43498,421004;1270,357138;4445,348559;13018,351737;52705,412425;332423,1271;324168,4448;327343,13027;487998,245294;494348,251331;494665,251331;500698,244659;332423,1271;340995,145207;340360,154103;378778,246883;385128,252920;385445,252920;391478,246247;349885,145842;340995,145207;283528,60688;222250,51474;84773,103901;84138,113115;88900,115021;93345,113433;222250,64183;279718,72762;287655,68632;283528,60688" o:connectangles="0,0,0,0,0,0,0,0,0,0,0,0,0,0,0,0,0,0,0,0,0,0,0,0,0,0,0,0,0,0,0,0,0,0"/>
                <o:lock v:ext="edit" verticies="t"/>
              </v:shape>
              <v:shape id="Freeform 16" o:spid="_x0000_s1035" style="position:absolute;left:7188;top:6305;width:4121;height:5207;visibility:visible;mso-wrap-style:square;v-text-anchor:top" coordsize="1298,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ecAA&#10;AADbAAAADwAAAGRycy9kb3ducmV2LnhtbERPTYvCMBC9L/gfwgje1lRxF6lGUUHsnqRVBG9DM7bF&#10;ZlKaaOu/NwsLe5vH+5zluje1eFLrKssKJuMIBHFudcWFgvNp/zkH4TyyxtoyKXiRg/Vq8LHEWNuO&#10;U3pmvhAhhF2MCkrvm1hKl5dk0I1tQxy4m20N+gDbQuoWuxBuajmNom9psOLQUGJDu5Lye/YwCo6z&#10;ng5XeUmbzY/r9DFNtiknSo2G/WYBwlPv/8V/7kSH+V/w+0s4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jecAAAADbAAAADwAAAAAAAAAAAAAAAACYAgAAZHJzL2Rvd25y&#10;ZXYueG1sUEsFBgAAAAAEAAQA9QAAAIUDAAAAAA==&#10;" path="m869,1199v-75,63,-171,98,-270,98c382,1297,199,1128,180,913v-1,-11,8,-21,19,-22c210,891,219,899,220,910v17,195,183,347,379,347c688,1257,775,1226,843,1168v9,-7,22,-6,29,2c879,1179,878,1191,869,1199xm1082,1054v7,,7,,7,c1097,1054,1105,1049,1108,1041v13,-42,21,-85,24,-128c1133,902,1124,892,1113,892v-11,-1,-20,7,-21,18c1089,950,1082,990,1069,1028v-3,11,3,22,13,26xm1284,1166v-10,-5,-22,,-27,10c1144,1425,905,1587,632,1599v-11,1,-19,10,-19,21c614,1631,622,1639,633,1639v1,,1,,1,c922,1626,1175,1455,1294,1192v4,-10,,-22,-10,-26xm580,20c580,9,570,,559,1,356,10,160,91,9,228,1,236,,248,8,257v4,4,9,6,15,6c27,263,32,261,36,258,180,127,367,50,561,41v11,-1,20,-10,19,-21xe" fillcolor="#65c2c4" stroked="f">
                <v:path arrowok="t" o:connecttype="custom" o:connectlocs="275908,380915;190183,412049;57150,290054;63183,283065;69850,289101;190183,399341;267653,371066;276860,371702;275908,380915;343535,334849;345758,334849;351790,330719;359410,290054;353378,283383;346710,289101;339408,326589;343535,334849;407670,370431;399098,373608;200660,507992;194628,514664;200978,520700;201295,520700;410845,378691;407670,370431;184150,6354;177483,318;2858,72434;2540,81647;7303,83553;11430,81965;178118,13025;184150,6354" o:connectangles="0,0,0,0,0,0,0,0,0,0,0,0,0,0,0,0,0,0,0,0,0,0,0,0,0,0,0,0,0,0,0,0,0"/>
                <o:lock v:ext="edit" verticies="t"/>
              </v:shape>
              <v:shape id="Freeform 17" o:spid="_x0000_s1036" style="position:absolute;left:7391;top:6305;width:3753;height:5207;visibility:visible;mso-wrap-style:square;v-text-anchor:top" coordsize="118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ROcQA&#10;AADbAAAADwAAAGRycy9kb3ducmV2LnhtbERPTWvCQBC9F/wPywi9lLrRg5TUVaooBDyYWqvXaXaa&#10;hGZnw+42Rn99tyB4m8f7nNmiN43oyPnasoLxKAFBXFhdc6ng8LF5fgHhA7LGxjIpuJCHxXzwMMNU&#10;2zO/U7cPpYgh7FNUUIXQplL6oiKDfmRb4sh9W2cwROhKqR2eY7hp5CRJptJgzbGhwpZWFRU/+1+j&#10;IN91m+Xha32cPLnP3Obb7HrCTKnHYf/2CiJQH+7imzvTcf4U/n+J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U0TnEAAAA2wAAAA8AAAAAAAAAAAAAAAAAmAIAAGRycy9k&#10;b3ducmV2LnhtbFBLBQYAAAAABAAEAPUAAACJAwAAAAA=&#10;" path="m19,863c8,862,,853,1,842v,-6,1,-12,1,-18c28,563,237,362,498,344v11,,21,8,21,19c520,374,512,383,501,384,259,400,66,587,42,828v-1,5,-1,11,-1,16c40,855,31,863,21,863r-2,xm534,686v-106,,-192,86,-192,191c342,968,407,1047,495,1065v4,,4,,4,c509,1065,517,1059,519,1049v2,-11,-5,-21,-16,-23c433,1011,382,949,382,877v,-83,68,-151,152,-151c567,726,599,737,626,757v8,7,21,5,28,-4c660,744,659,732,650,725,616,700,576,686,534,686xm500,1599c332,1592,171,1525,47,1411v-8,-7,-21,-6,-28,2c11,1421,12,1433,20,1441v131,120,301,190,479,198c500,1639,500,1639,500,1639v10,,19,-8,20,-19c520,1609,511,1600,500,1599xm796,284v-10,-4,-22,,-26,10c765,304,770,316,780,321v220,97,362,316,362,556c1142,981,1116,1083,1066,1173v-6,10,-2,22,8,27c1083,1203,1083,1203,1083,1203v7,,14,-4,18,-11c1154,1097,1182,988,1182,877,1182,621,1031,388,796,284xm573,41v79,3,156,18,230,43c809,85,809,85,809,85v9,,16,-5,19,-14c832,61,826,49,816,46,738,20,657,5,575,1,564,,555,9,554,20v,11,8,20,19,21xe" fillcolor="#3d58a4" stroked="f">
                <v:path arrowok="t" o:connecttype="custom" o:connectlocs="6033,274170;318,267498;635,261780;158115,109287;164783,115323;159068,121994;13335,263050;13018,268133;6668,274170;6033,274170;169545,217938;108585,278617;157163,338344;158433,338344;164783,333261;159703,325954;121285,278617;169545,230646;198755,240494;207645,239223;206375,230328;169545,217938;158750,507992;14923,448266;6033,448901;6350,457797;158433,520700;158750,520700;165100,514664;158750,507992;252730,90225;244475,93402;247650,101980;362585,278617;338455,372655;340995,381232;343853,382186;349568,378691;375285,278617;252730,90225;181928,13025;254953,26686;256858,27004;262890,22556;259080,14614;182563,318;175895,6354;181928,13025" o:connectangles="0,0,0,0,0,0,0,0,0,0,0,0,0,0,0,0,0,0,0,0,0,0,0,0,0,0,0,0,0,0,0,0,0,0,0,0,0,0,0,0,0,0,0,0,0,0,0,0"/>
                <o:lock v:ext="edit" verticies="t"/>
              </v:shape>
              <v:shape id="Freeform 18" o:spid="_x0000_s1037" style="position:absolute;left:6305;top:6667;width:4483;height:5213;visibility:visible;mso-wrap-style:square;v-text-anchor:top" coordsize="141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Nt8MA&#10;AADbAAAADwAAAGRycy9kb3ducmV2LnhtbERPS2vCQBC+F/wPywi91Y2ltCW6iloKIhjwcdDbkB2T&#10;kOxsurtq6q93hUJv8/E9ZzztTCMu5HxlWcFwkIAgzq2uuFCw332/fILwAVljY5kU/JKH6aT3NMZU&#10;2ytv6LINhYgh7FNUUIbQplL6vCSDfmBb4sidrDMYInSF1A6vMdw08jVJ3qXBimNDiS0tSsrr7dko&#10;WLmwy4bZ6vA1z+rjz63VWf22Vuq5381GIAJ14V/8517qOP8DHr/EA+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NNt8MAAADbAAAADwAAAAAAAAAAAAAAAACYAgAAZHJzL2Rv&#10;d25yZXYueG1sUEsFBgAAAAAEAAQA9QAAAIgDAAAAAA==&#10;" path="m1156,449v9,7,9,20,2,28c1151,485,1138,486,1130,479,1060,417,970,382,877,382,681,382,515,535,498,730v-1,10,-9,18,-20,18c477,748,477,748,477,748v-11,-1,-20,-11,-19,-22c477,511,660,342,877,342v103,,202,38,279,107xm492,1123v4,,9,-2,13,-5c513,1111,514,1098,507,1090,433,1007,391,905,384,795v-1,-11,-10,-19,-22,-18c351,777,343,787,344,798v8,119,54,229,133,318c481,1121,486,1123,492,1123xm839,1599c391,1579,40,1211,40,762,40,553,118,353,259,198v7,-8,7,-21,-2,-28c249,162,237,163,229,171,82,333,,543,,762v,471,368,856,837,877c838,1639,838,1639,838,1639v11,,20,-9,20,-19c859,1609,850,1599,839,1599xm1401,1109v-9,-6,-21,-4,-28,5c1360,1133,1345,1151,1330,1168v-7,9,-7,21,1,29c1335,1200,1340,1202,1345,1202v5,,11,-2,15,-7c1376,1177,1392,1157,1406,1137v6,-9,4,-21,-5,-28xm910,40v168,8,329,74,453,188c1367,231,1372,233,1377,233v5,,10,-2,14,-7c1399,218,1398,206,1390,198,1259,79,1089,8,912,,901,,891,8,891,19v,11,8,21,19,21xe" fillcolor="#fbbe3e" stroked="f">
                <v:path arrowok="t" o:connecttype="custom" o:connectlocs="367030,142818;367665,151725;358775,152361;278448,121507;158115,232199;151765,237925;151448,237925;145415,230927;278448,108784;367030,142818;156210,357205;160338,355615;160973,346708;121920,252875;114935,247149;109220,253829;151448,354979;156210,357205;266383,508612;12700,242378;82233,62980;81598,54074;72708,54392;0,242378;265748,521335;266065,521335;272415,515291;266383,508612;444818,352752;435928,354342;422275,371519;422593,380743;427038,382334;431800,380107;446405,361658;444818,352752;288925,12723;432753,72523;437198,74113;441643,71886;441325,62980;289560,0;282893,6044;288925,12723" o:connectangles="0,0,0,0,0,0,0,0,0,0,0,0,0,0,0,0,0,0,0,0,0,0,0,0,0,0,0,0,0,0,0,0,0,0,0,0,0,0,0,0,0,0,0,0"/>
                <o:lock v:ext="edit" verticies="t"/>
              </v:shape>
              <v:shape id="Freeform 19" o:spid="_x0000_s1038" style="position:absolute;left:6667;top:6667;width:2375;height:4115;visibility:visible;mso-wrap-style:square;v-text-anchor:top" coordsize="749,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X88MA&#10;AADbAAAADwAAAGRycy9kb3ducmV2LnhtbESPzWrDQAyE74W8w6JCbs26TjHBySaUQME9lFK3kKvw&#10;qraJV2u865+8fXQo9CYxo5lPh9PiOjXREFrPBp43CSjiytuWawM/329PO1AhIlvsPJOBGwU4HVcP&#10;B8ytn/mLpjLWSkI45GigibHPtQ5VQw7DxvfEov36wWGUdai1HXCWcNfpNEky7bBlaWiwp3ND1bUc&#10;nYF3Lj4/xpf5uk2z8eJsUY2sd8asH5fXPahIS/w3/10XVvAFVn6RAfTx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cX88MAAADbAAAADwAAAAAAAAAAAAAAAACYAgAAZHJzL2Rv&#10;d25yZXYueG1sUEsFBgAAAAAEAAQA9QAAAIgDAAAAAA==&#10;" path="m748,1277v,10,-9,18,-19,18c727,1295,727,1295,727,1295,609,1288,500,1242,411,1164v-8,-7,-9,-20,-2,-28c416,1128,429,1127,437,1134v83,72,184,114,293,121c741,1256,749,1266,748,1277xm748,19c748,8,739,,728,,537,9,358,88,223,223,89,358,10,537,1,727v-1,11,8,20,19,21c21,748,21,748,21,748v10,,19,-8,20,-19c49,549,124,379,252,251,380,123,549,49,729,40v11,,20,-10,19,-21xe" fillcolor="#e83368" stroked="f">
                <v:path arrowok="t" o:connecttype="custom" o:connectlocs="237173,405761;231148,411480;230514,411480;130318,369855;129684,360959;138562,360323;231466,398770;237173,405761;237173,6037;230831,0;70708,70857;317,231001;6342,237673;6659,237673;13000,231636;79903,79754;231148,12710;237173,6037" o:connectangles="0,0,0,0,0,0,0,0,0,0,0,0,0,0,0,0,0,0"/>
                <o:lock v:ext="edit" verticies="t"/>
              </v:shape>
              <v:shape id="Freeform 20" o:spid="_x0000_s1039" style="position:absolute;left:6667;top:7689;width:5207;height:3093;visibility:visible;mso-wrap-style:square;v-text-anchor:top" coordsize="1641,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Z68EA&#10;AADbAAAADwAAAGRycy9kb3ducmV2LnhtbERPTYvCMBC9L/gfwgh7WdZUD+rWRhFRWNDLqiC9Dc3Y&#10;ljaT0kSt/nojLHibx/ucZNGZWlypdaVlBcNBBII4s7rkXMHxsPmegnAeWWNtmRTcycFi3vtIMNb2&#10;xn903ftchBB2MSoovG9iKV1WkEE3sA1x4M62NegDbHOpW7yFcFPLURSNpcGSQ0OBDa0Kyqr9xSiY&#10;bHeXL1qO+ZHSqU67tawm/qzUZ79bzkB46vxb/O/+1WH+D7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xWevBAAAA2wAAAA8AAAAAAAAAAAAAAAAAmAIAAGRycy9kb3du&#10;cmV2LnhtbFBLBQYAAAAABAAEAPUAAACGAwAAAAA=&#10;" path="m308,7v8,7,9,20,2,28c287,61,265,89,247,118v-4,6,-10,10,-17,10c226,128,223,127,219,125v-9,-6,-12,-19,-6,-28c233,66,255,36,280,8,287,,300,,308,7xm41,475c40,464,31,455,20,456,9,456,,465,1,477v3,72,17,144,40,212c44,697,52,703,60,703v7,-2,7,-2,7,-2c77,698,83,686,79,676,57,611,44,544,41,475xm1621,461v-11,,-20,8,-21,19c1597,560,1582,638,1556,713v-4,11,2,22,12,26c1575,740,1575,740,1575,740v8,,16,-5,19,-14c1621,648,1636,565,1640,482v1,-11,-8,-21,-19,-21xm1236,644v-10,-5,-22,,-27,10c1132,815,974,923,796,934v-11,1,-20,11,-19,22c778,966,787,974,797,974v1,,1,,1,c991,962,1162,845,1245,671v5,-10,1,-22,-9,-27xe" fillcolor="#492e49" stroked="f">
                <v:path arrowok="t" o:connecttype="custom" o:connectlocs="97730,2223;98365,11113;78375,37465;72980,40640;69490,39688;67586,30798;88846,2540;97730,2223;13010,150813;6346,144780;317,151448;13010,218758;19038,223203;21260,222568;25067,214630;13010,150813;514354,146368;507690,152400;493729,226378;497537,234633;499758,234950;505787,230505;520383,153035;514354,146368;392191,204470;383624,207645;252576,296545;246547,303530;252893,309245;253211,309245;395047,213043;392191,204470" o:connectangles="0,0,0,0,0,0,0,0,0,0,0,0,0,0,0,0,0,0,0,0,0,0,0,0,0,0,0,0,0,0,0,0"/>
                <o:lock v:ext="edit" verticies="t"/>
              </v:shape>
              <v:shape id="Freeform 21" o:spid="_x0000_s1040" style="position:absolute;left:13392;top:8280;width:7086;height:1619;visibility:visible;mso-wrap-style:square;v-text-anchor:top" coordsize="223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qH8MA&#10;AADbAAAADwAAAGRycy9kb3ducmV2LnhtbERPu2rDMBTdC/kHcQNdSiMnQ3DcKKHYLSl0ygs8Xqxb&#10;y6115Viq4/59NQQyHs57vR1tKwbqfeNYwXyWgCCunG64VnA6vj+nIHxA1tg6JgV/5GG7mTysMdPu&#10;ynsaDqEWMYR9hgpMCF0mpa8MWfQz1xFH7sv1FkOEfS11j9cYblu5SJKltNhwbDDYUW6o+jn8WgVl&#10;kQ/p7vPbpLvV5fw2LsvCPDmlHqfj6wuIQGO4i2/uD61gEdfH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vqH8MAAADbAAAADwAAAAAAAAAAAAAAAACYAgAAZHJzL2Rv&#10;d25yZXYueG1sUEsFBgAAAAAEAAQA9QAAAIgDAAAAAA==&#10;" path="m280,242v203,,203,,203,c483,497,483,497,483,497v-72,,-72,,-72,c411,471,411,471,411,471v,-18,2,-33,7,-46c416,424,416,424,416,424v-39,59,-99,86,-172,86c101,510,,405,,257,,107,109,,255,,357,,432,42,479,124v-58,38,-58,38,-58,38c409,160,409,160,409,160,373,102,327,75,257,75,157,75,85,151,85,257v,104,70,180,168,180c334,437,405,395,411,309v,-2,,-2,,-2c280,307,280,307,280,307r,-65xm848,307v130,,130,,130,c978,309,978,309,978,309v-5,86,-77,128,-158,128c722,437,652,361,652,257,652,151,725,75,824,75v71,,116,27,153,85c988,162,988,162,988,162v58,-38,58,-38,58,-38c999,42,924,,822,,676,,567,107,567,257v,148,102,253,244,253c885,510,944,483,984,424v1,1,1,1,1,1c981,438,978,453,978,471v,26,,26,,26c1050,497,1050,497,1050,497v,-255,,-255,,-255c848,242,848,242,848,242r,65xm1499,223v,47,,82,3,122c1500,345,1500,345,1500,345v-32,-40,-60,-74,-88,-108c1222,13,1222,13,1222,13v-66,,-66,,-66,c1156,497,1156,497,1156,497v79,,79,,79,c1235,274,1235,274,1235,274v,-48,-1,-83,-4,-123c1233,151,1233,151,1233,151v32,40,61,75,90,109c1534,505,1534,505,1534,505v44,,44,,44,c1578,13,1578,13,1578,13v-79,,-79,,-79,l1499,223xm1974,344v,4,,7,-1,13c1737,357,1737,357,1737,357v,4,,4,,4c1737,417,1775,451,1824,451v35,,60,-17,80,-50c1911,400,1911,400,1911,400v56,27,56,27,56,27c1938,481,1888,510,1822,510v-98,,-162,-68,-162,-165c1660,246,1725,179,1820,179v91,,154,62,154,165xm1898,311v-3,-47,-33,-75,-78,-75c1777,236,1745,264,1738,311r160,xm2229,439v-5,-3,-5,-3,-5,-3c2211,442,2200,445,2188,445v-33,,-44,-13,-44,-53c2144,251,2144,251,2144,251v86,,86,,86,c2230,192,2230,192,2230,192v-86,,-86,,-86,c2144,69,2144,69,2144,69v-14,,-14,,-14,c2070,105,2070,105,2070,105v,87,,87,,87c2013,192,2013,192,2013,192v,59,,59,,59c2070,251,2070,251,2070,251v,161,,161,,161c2070,476,2105,510,2170,510v22,,45,-4,62,-11l2229,439xe" fillcolor="black" stroked="f">
                <v:path arrowok="t" o:connecttype="custom" o:connectlocs="153353,76835;130493,157798;132715,134938;77470,161925;80963,0;133668,51435;81598,23813;80328,138748;130493,97473;88900,76835;310515,97473;260350,138748;261620,23813;313690,51435;260985,0;257493,161925;312738,134938;310515,157798;333375,76835;269240,97473;476885,109538;448310,75248;367030,4128;392113,157798;390843,47943;420053,82550;501015,160338;475933,4128;626745,109220;551498,113348;579120,143193;606743,127000;578485,161925;577850,56833;602615,98743;551815,98743;707708,139383;694690,141288;680720,79693;708025,60960;680720,21908;657225,33338;639128,60960;657225,79693;688975,161925;707708,139383" o:connectangles="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EB244C70"/>
    <w:styleLink w:val="OpsommingbolletjeGGNet"/>
    <w:lvl w:ilvl="0">
      <w:start w:val="1"/>
      <w:numFmt w:val="bullet"/>
      <w:pStyle w:val="Opsommingbolletje1eniveauGGNet"/>
      <w:lvlText w:val="•"/>
      <w:lvlJc w:val="left"/>
      <w:pPr>
        <w:ind w:left="170" w:hanging="170"/>
      </w:pPr>
      <w:rPr>
        <w:rFonts w:hint="default"/>
      </w:rPr>
    </w:lvl>
    <w:lvl w:ilvl="1">
      <w:start w:val="1"/>
      <w:numFmt w:val="bullet"/>
      <w:pStyle w:val="Opsommingbolletje2eniveauGGNet"/>
      <w:lvlText w:val="•"/>
      <w:lvlJc w:val="left"/>
      <w:pPr>
        <w:ind w:left="340" w:hanging="170"/>
      </w:pPr>
      <w:rPr>
        <w:rFonts w:hint="default"/>
      </w:rPr>
    </w:lvl>
    <w:lvl w:ilvl="2">
      <w:start w:val="1"/>
      <w:numFmt w:val="bullet"/>
      <w:pStyle w:val="Opsommingbollet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BC24928"/>
    <w:multiLevelType w:val="multilevel"/>
    <w:tmpl w:val="DA4C2B22"/>
    <w:styleLink w:val="OpsommingstreepjeGGNet"/>
    <w:lvl w:ilvl="0">
      <w:start w:val="1"/>
      <w:numFmt w:val="bullet"/>
      <w:pStyle w:val="Opsommingstreepje1eniveauGGNet"/>
      <w:lvlText w:val="–"/>
      <w:lvlJc w:val="left"/>
      <w:pPr>
        <w:ind w:left="170" w:hanging="170"/>
      </w:pPr>
      <w:rPr>
        <w:rFonts w:hint="default"/>
      </w:rPr>
    </w:lvl>
    <w:lvl w:ilvl="1">
      <w:start w:val="1"/>
      <w:numFmt w:val="bullet"/>
      <w:pStyle w:val="Opsommingstreepje2eniveauGGNet"/>
      <w:lvlText w:val="–"/>
      <w:lvlJc w:val="left"/>
      <w:pPr>
        <w:ind w:left="340" w:hanging="170"/>
      </w:pPr>
      <w:rPr>
        <w:rFonts w:hint="default"/>
      </w:rPr>
    </w:lvl>
    <w:lvl w:ilvl="2">
      <w:start w:val="1"/>
      <w:numFmt w:val="bullet"/>
      <w:pStyle w:val="Opsommingstreep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2" w15:restartNumberingAfterBreak="0">
    <w:nsid w:val="0EA27EB4"/>
    <w:multiLevelType w:val="multilevel"/>
    <w:tmpl w:val="B80072F2"/>
    <w:numStyleLink w:val="KopnummeringGGNet"/>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1ABCE36E"/>
    <w:numStyleLink w:val="OpsommingnummerGGNet"/>
  </w:abstractNum>
  <w:abstractNum w:abstractNumId="16" w15:restartNumberingAfterBreak="0">
    <w:nsid w:val="1EF14183"/>
    <w:multiLevelType w:val="hybridMultilevel"/>
    <w:tmpl w:val="FFD64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2735CF2"/>
    <w:multiLevelType w:val="multilevel"/>
    <w:tmpl w:val="EB244C70"/>
    <w:numStyleLink w:val="OpsommingbolletjeGGNet"/>
  </w:abstractNum>
  <w:abstractNum w:abstractNumId="18" w15:restartNumberingAfterBreak="0">
    <w:nsid w:val="23245EF3"/>
    <w:multiLevelType w:val="multilevel"/>
    <w:tmpl w:val="85A0DADE"/>
    <w:numStyleLink w:val="OpsommingtekenGGNet"/>
  </w:abstractNum>
  <w:abstractNum w:abstractNumId="19" w15:restartNumberingAfterBreak="0">
    <w:nsid w:val="29BE1155"/>
    <w:multiLevelType w:val="multilevel"/>
    <w:tmpl w:val="85A0DADE"/>
    <w:numStyleLink w:val="OpsommingtekenGGNet"/>
  </w:abstractNum>
  <w:abstractNum w:abstractNumId="20" w15:restartNumberingAfterBreak="0">
    <w:nsid w:val="2D665843"/>
    <w:multiLevelType w:val="multilevel"/>
    <w:tmpl w:val="90A8103A"/>
    <w:styleLink w:val="BijlagenummeringGGNet"/>
    <w:lvl w:ilvl="0">
      <w:start w:val="1"/>
      <w:numFmt w:val="decimal"/>
      <w:pStyle w:val="Bijlagekop1GGNet"/>
      <w:suff w:val="space"/>
      <w:lvlText w:val="Bijlage %1"/>
      <w:lvlJc w:val="left"/>
      <w:pPr>
        <w:ind w:left="284" w:hanging="284"/>
      </w:pPr>
      <w:rPr>
        <w:rFonts w:hint="default"/>
      </w:rPr>
    </w:lvl>
    <w:lvl w:ilvl="1">
      <w:start w:val="1"/>
      <w:numFmt w:val="decimal"/>
      <w:pStyle w:val="Bijlagekop2GGNe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2D7E06B0"/>
    <w:multiLevelType w:val="multilevel"/>
    <w:tmpl w:val="7D74528C"/>
    <w:styleLink w:val="OpsommingkleineletterGGNet"/>
    <w:lvl w:ilvl="0">
      <w:start w:val="1"/>
      <w:numFmt w:val="lowerLetter"/>
      <w:pStyle w:val="Opsommingkleineletter1eniveauGGNet"/>
      <w:lvlText w:val="%1"/>
      <w:lvlJc w:val="left"/>
      <w:pPr>
        <w:ind w:left="170" w:hanging="170"/>
      </w:pPr>
      <w:rPr>
        <w:rFonts w:hint="default"/>
      </w:rPr>
    </w:lvl>
    <w:lvl w:ilvl="1">
      <w:start w:val="1"/>
      <w:numFmt w:val="lowerLetter"/>
      <w:pStyle w:val="Opsommingkleineletter2eniveauGGNet"/>
      <w:lvlText w:val="%2"/>
      <w:lvlJc w:val="left"/>
      <w:pPr>
        <w:ind w:left="340" w:hanging="170"/>
      </w:pPr>
      <w:rPr>
        <w:rFonts w:hint="default"/>
      </w:rPr>
    </w:lvl>
    <w:lvl w:ilvl="2">
      <w:start w:val="1"/>
      <w:numFmt w:val="lowerLetter"/>
      <w:pStyle w:val="Opsommingkleineletter3eniveauGGNe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22" w15:restartNumberingAfterBreak="0">
    <w:nsid w:val="398A2A0C"/>
    <w:multiLevelType w:val="multilevel"/>
    <w:tmpl w:val="1ABCE36E"/>
    <w:styleLink w:val="OpsommingnummerGGNet"/>
    <w:lvl w:ilvl="0">
      <w:start w:val="1"/>
      <w:numFmt w:val="decimal"/>
      <w:pStyle w:val="Opsommingnummer1eniveauGGNet"/>
      <w:lvlText w:val="%1"/>
      <w:lvlJc w:val="left"/>
      <w:pPr>
        <w:ind w:left="170" w:hanging="170"/>
      </w:pPr>
      <w:rPr>
        <w:rFonts w:hint="default"/>
      </w:rPr>
    </w:lvl>
    <w:lvl w:ilvl="1">
      <w:start w:val="1"/>
      <w:numFmt w:val="decimal"/>
      <w:pStyle w:val="Opsommingnummer2eniveauGGNet"/>
      <w:lvlText w:val="%2"/>
      <w:lvlJc w:val="left"/>
      <w:pPr>
        <w:ind w:left="340" w:hanging="170"/>
      </w:pPr>
      <w:rPr>
        <w:rFonts w:hint="default"/>
      </w:rPr>
    </w:lvl>
    <w:lvl w:ilvl="2">
      <w:start w:val="1"/>
      <w:numFmt w:val="decimal"/>
      <w:pStyle w:val="Opsommingnummer3eniveauGGNe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23" w15:restartNumberingAfterBreak="0">
    <w:nsid w:val="40EF61F8"/>
    <w:multiLevelType w:val="multilevel"/>
    <w:tmpl w:val="B80072F2"/>
    <w:styleLink w:val="KopnummeringGGNe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4" w15:restartNumberingAfterBreak="0">
    <w:nsid w:val="42E800D1"/>
    <w:multiLevelType w:val="multilevel"/>
    <w:tmpl w:val="90A8103A"/>
    <w:numStyleLink w:val="BijlagenummeringGGNet"/>
  </w:abstractNum>
  <w:abstractNum w:abstractNumId="25" w15:restartNumberingAfterBreak="0">
    <w:nsid w:val="43A561BB"/>
    <w:multiLevelType w:val="multilevel"/>
    <w:tmpl w:val="85A0DADE"/>
    <w:numStyleLink w:val="OpsommingtekenGGNet"/>
  </w:abstractNum>
  <w:abstractNum w:abstractNumId="26" w15:restartNumberingAfterBreak="0">
    <w:nsid w:val="46A60AA0"/>
    <w:multiLevelType w:val="multilevel"/>
    <w:tmpl w:val="D8B073BA"/>
    <w:styleLink w:val="OpsommingopenrondjeGGNet"/>
    <w:lvl w:ilvl="0">
      <w:start w:val="1"/>
      <w:numFmt w:val="bullet"/>
      <w:pStyle w:val="Opsommingopenrondje1eniveauGGNet"/>
      <w:lvlText w:val="○"/>
      <w:lvlJc w:val="left"/>
      <w:pPr>
        <w:ind w:left="170" w:hanging="170"/>
      </w:pPr>
      <w:rPr>
        <w:rFonts w:hint="default"/>
      </w:rPr>
    </w:lvl>
    <w:lvl w:ilvl="1">
      <w:start w:val="1"/>
      <w:numFmt w:val="bullet"/>
      <w:pStyle w:val="Opsommingopenrondje2eniveauGGNet"/>
      <w:lvlText w:val="○"/>
      <w:lvlJc w:val="left"/>
      <w:pPr>
        <w:ind w:left="340" w:hanging="170"/>
      </w:pPr>
      <w:rPr>
        <w:rFonts w:hint="default"/>
      </w:rPr>
    </w:lvl>
    <w:lvl w:ilvl="2">
      <w:start w:val="1"/>
      <w:numFmt w:val="bullet"/>
      <w:pStyle w:val="Opsommingopenrond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7" w15:restartNumberingAfterBreak="0">
    <w:nsid w:val="49E04A53"/>
    <w:multiLevelType w:val="multilevel"/>
    <w:tmpl w:val="7FB6E594"/>
    <w:styleLink w:val="AgendapuntlijstGGNet"/>
    <w:lvl w:ilvl="0">
      <w:start w:val="1"/>
      <w:numFmt w:val="decimal"/>
      <w:pStyle w:val="AgendapuntGGNe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C63AC9"/>
    <w:multiLevelType w:val="multilevel"/>
    <w:tmpl w:val="85A0DADE"/>
    <w:numStyleLink w:val="OpsommingtekenGGNet"/>
  </w:abstractNum>
  <w:abstractNum w:abstractNumId="30" w15:restartNumberingAfterBreak="0">
    <w:nsid w:val="58D76737"/>
    <w:multiLevelType w:val="multilevel"/>
    <w:tmpl w:val="85A0DADE"/>
    <w:numStyleLink w:val="OpsommingtekenGGNet"/>
  </w:abstractNum>
  <w:abstractNum w:abstractNumId="31" w15:restartNumberingAfterBreak="0">
    <w:nsid w:val="5B616121"/>
    <w:multiLevelType w:val="multilevel"/>
    <w:tmpl w:val="DA4C2B22"/>
    <w:numStyleLink w:val="OpsommingstreepjeGGNet"/>
  </w:abstractNum>
  <w:abstractNum w:abstractNumId="32" w15:restartNumberingAfterBreak="0">
    <w:nsid w:val="5DC64260"/>
    <w:multiLevelType w:val="multilevel"/>
    <w:tmpl w:val="D8B073BA"/>
    <w:numStyleLink w:val="OpsommingopenrondjeGGNet"/>
  </w:abstractNum>
  <w:abstractNum w:abstractNumId="33" w15:restartNumberingAfterBreak="0">
    <w:nsid w:val="5DFE3518"/>
    <w:multiLevelType w:val="multilevel"/>
    <w:tmpl w:val="D8B073BA"/>
    <w:numStyleLink w:val="OpsommingopenrondjeGGNet"/>
  </w:abstractNum>
  <w:abstractNum w:abstractNumId="34" w15:restartNumberingAfterBreak="0">
    <w:nsid w:val="609F7B87"/>
    <w:multiLevelType w:val="multilevel"/>
    <w:tmpl w:val="B80072F2"/>
    <w:numStyleLink w:val="KopnummeringGGNet"/>
  </w:abstractNum>
  <w:abstractNum w:abstractNumId="35" w15:restartNumberingAfterBreak="0">
    <w:nsid w:val="63F335A0"/>
    <w:multiLevelType w:val="multilevel"/>
    <w:tmpl w:val="85A0DADE"/>
    <w:styleLink w:val="OpsommingtekenGGNet"/>
    <w:lvl w:ilvl="0">
      <w:start w:val="1"/>
      <w:numFmt w:val="bullet"/>
      <w:pStyle w:val="Opsommingteken1eniveauGGNet"/>
      <w:lvlText w:val="–"/>
      <w:lvlJc w:val="left"/>
      <w:pPr>
        <w:ind w:left="170" w:hanging="170"/>
      </w:pPr>
      <w:rPr>
        <w:rFonts w:hint="default"/>
      </w:rPr>
    </w:lvl>
    <w:lvl w:ilvl="1">
      <w:start w:val="1"/>
      <w:numFmt w:val="bullet"/>
      <w:pStyle w:val="Opsommingteken2eniveauGGNet"/>
      <w:lvlText w:val="•"/>
      <w:lvlJc w:val="left"/>
      <w:pPr>
        <w:ind w:left="340" w:hanging="170"/>
      </w:pPr>
      <w:rPr>
        <w:rFonts w:hint="default"/>
      </w:rPr>
    </w:lvl>
    <w:lvl w:ilvl="2">
      <w:start w:val="1"/>
      <w:numFmt w:val="bullet"/>
      <w:pStyle w:val="Opsommingteken3eniveauGGNe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36" w15:restartNumberingAfterBreak="0">
    <w:nsid w:val="6B382304"/>
    <w:multiLevelType w:val="multilevel"/>
    <w:tmpl w:val="85A0DADE"/>
    <w:numStyleLink w:val="OpsommingtekenGGNet"/>
  </w:abstractNum>
  <w:abstractNum w:abstractNumId="37" w15:restartNumberingAfterBreak="0">
    <w:nsid w:val="6C6644DD"/>
    <w:multiLevelType w:val="multilevel"/>
    <w:tmpl w:val="EB244C70"/>
    <w:numStyleLink w:val="OpsommingbolletjeGGNet"/>
  </w:abstractNum>
  <w:abstractNum w:abstractNumId="38" w15:restartNumberingAfterBreak="0">
    <w:nsid w:val="6CAB1E63"/>
    <w:multiLevelType w:val="multilevel"/>
    <w:tmpl w:val="7FB6E594"/>
    <w:numStyleLink w:val="AgendapuntlijstGGNet"/>
  </w:abstractNum>
  <w:abstractNum w:abstractNumId="39" w15:restartNumberingAfterBreak="0">
    <w:nsid w:val="6E7370EC"/>
    <w:multiLevelType w:val="multilevel"/>
    <w:tmpl w:val="7D74528C"/>
    <w:numStyleLink w:val="OpsommingkleineletterGGNet"/>
  </w:abstractNum>
  <w:abstractNum w:abstractNumId="40" w15:restartNumberingAfterBreak="0">
    <w:nsid w:val="7038598F"/>
    <w:multiLevelType w:val="multilevel"/>
    <w:tmpl w:val="90A8103A"/>
    <w:numStyleLink w:val="BijlagenummeringGGNet"/>
  </w:abstractNum>
  <w:abstractNum w:abstractNumId="41" w15:restartNumberingAfterBreak="0">
    <w:nsid w:val="70EC4E8C"/>
    <w:multiLevelType w:val="multilevel"/>
    <w:tmpl w:val="D8B073BA"/>
    <w:numStyleLink w:val="OpsommingopenrondjeGGNet"/>
  </w:abstractNum>
  <w:abstractNum w:abstractNumId="42" w15:restartNumberingAfterBreak="0">
    <w:nsid w:val="717435D9"/>
    <w:multiLevelType w:val="multilevel"/>
    <w:tmpl w:val="B80072F2"/>
    <w:numStyleLink w:val="KopnummeringGGNet"/>
  </w:abstractNum>
  <w:abstractNum w:abstractNumId="43" w15:restartNumberingAfterBreak="0">
    <w:nsid w:val="76AE427F"/>
    <w:multiLevelType w:val="multilevel"/>
    <w:tmpl w:val="85A0DADE"/>
    <w:numStyleLink w:val="OpsommingtekenGGNet"/>
  </w:abstractNum>
  <w:abstractNum w:abstractNumId="44" w15:restartNumberingAfterBreak="0">
    <w:nsid w:val="792E34E6"/>
    <w:multiLevelType w:val="multilevel"/>
    <w:tmpl w:val="D8B073BA"/>
    <w:numStyleLink w:val="OpsommingopenrondjeGGNet"/>
  </w:abstractNum>
  <w:abstractNum w:abstractNumId="45" w15:restartNumberingAfterBreak="0">
    <w:nsid w:val="79AE6CDF"/>
    <w:multiLevelType w:val="multilevel"/>
    <w:tmpl w:val="DA4C2B22"/>
    <w:numStyleLink w:val="OpsommingstreepjeGGNet"/>
  </w:abstractNum>
  <w:abstractNum w:abstractNumId="4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16cid:durableId="773984323">
    <w:abstractNumId w:val="10"/>
  </w:num>
  <w:num w:numId="2" w16cid:durableId="491146802">
    <w:abstractNumId w:val="22"/>
  </w:num>
  <w:num w:numId="3" w16cid:durableId="1374501182">
    <w:abstractNumId w:val="26"/>
  </w:num>
  <w:num w:numId="4" w16cid:durableId="1430200722">
    <w:abstractNumId w:val="11"/>
  </w:num>
  <w:num w:numId="5" w16cid:durableId="2108304245">
    <w:abstractNumId w:val="28"/>
  </w:num>
  <w:num w:numId="6" w16cid:durableId="333260962">
    <w:abstractNumId w:val="14"/>
  </w:num>
  <w:num w:numId="7" w16cid:durableId="1849563626">
    <w:abstractNumId w:val="13"/>
  </w:num>
  <w:num w:numId="8" w16cid:durableId="1999572582">
    <w:abstractNumId w:val="21"/>
  </w:num>
  <w:num w:numId="9" w16cid:durableId="99229490">
    <w:abstractNumId w:val="23"/>
  </w:num>
  <w:num w:numId="10" w16cid:durableId="2095125903">
    <w:abstractNumId w:val="35"/>
  </w:num>
  <w:num w:numId="11" w16cid:durableId="12457257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04068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0832606">
    <w:abstractNumId w:val="20"/>
  </w:num>
  <w:num w:numId="14" w16cid:durableId="1266963359">
    <w:abstractNumId w:val="9"/>
  </w:num>
  <w:num w:numId="15" w16cid:durableId="663432705">
    <w:abstractNumId w:val="7"/>
  </w:num>
  <w:num w:numId="16" w16cid:durableId="2049721030">
    <w:abstractNumId w:val="6"/>
  </w:num>
  <w:num w:numId="17" w16cid:durableId="456416002">
    <w:abstractNumId w:val="5"/>
  </w:num>
  <w:num w:numId="18" w16cid:durableId="961380043">
    <w:abstractNumId w:val="4"/>
  </w:num>
  <w:num w:numId="19" w16cid:durableId="198707913">
    <w:abstractNumId w:val="8"/>
  </w:num>
  <w:num w:numId="20" w16cid:durableId="1419980012">
    <w:abstractNumId w:val="3"/>
  </w:num>
  <w:num w:numId="21" w16cid:durableId="39138409">
    <w:abstractNumId w:val="2"/>
  </w:num>
  <w:num w:numId="22" w16cid:durableId="1545829482">
    <w:abstractNumId w:val="1"/>
  </w:num>
  <w:num w:numId="23" w16cid:durableId="537815419">
    <w:abstractNumId w:val="0"/>
  </w:num>
  <w:num w:numId="24" w16cid:durableId="1118183124">
    <w:abstractNumId w:val="39"/>
  </w:num>
  <w:num w:numId="25" w16cid:durableId="607665416">
    <w:abstractNumId w:val="15"/>
  </w:num>
  <w:num w:numId="26" w16cid:durableId="826634450">
    <w:abstractNumId w:val="31"/>
  </w:num>
  <w:num w:numId="27" w16cid:durableId="2475408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29600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3138768">
    <w:abstractNumId w:val="24"/>
  </w:num>
  <w:num w:numId="30" w16cid:durableId="1904869504">
    <w:abstractNumId w:val="27"/>
  </w:num>
  <w:num w:numId="31" w16cid:durableId="1637490558">
    <w:abstractNumId w:val="38"/>
  </w:num>
  <w:num w:numId="32" w16cid:durableId="1401171506">
    <w:abstractNumId w:val="42"/>
  </w:num>
  <w:num w:numId="33" w16cid:durableId="424422337">
    <w:abstractNumId w:val="17"/>
  </w:num>
  <w:num w:numId="34" w16cid:durableId="1011181676">
    <w:abstractNumId w:val="36"/>
  </w:num>
  <w:num w:numId="35" w16cid:durableId="986200119">
    <w:abstractNumId w:val="44"/>
  </w:num>
  <w:num w:numId="36" w16cid:durableId="1577713893">
    <w:abstractNumId w:val="37"/>
  </w:num>
  <w:num w:numId="37" w16cid:durableId="643000729">
    <w:abstractNumId w:val="29"/>
  </w:num>
  <w:num w:numId="38" w16cid:durableId="558438835">
    <w:abstractNumId w:val="32"/>
  </w:num>
  <w:num w:numId="39" w16cid:durableId="140003509">
    <w:abstractNumId w:val="33"/>
  </w:num>
  <w:num w:numId="40" w16cid:durableId="99227157">
    <w:abstractNumId w:val="19"/>
  </w:num>
  <w:num w:numId="41" w16cid:durableId="255747836">
    <w:abstractNumId w:val="41"/>
  </w:num>
  <w:num w:numId="42" w16cid:durableId="523130461">
    <w:abstractNumId w:val="45"/>
  </w:num>
  <w:num w:numId="43" w16cid:durableId="1506704787">
    <w:abstractNumId w:val="18"/>
  </w:num>
  <w:num w:numId="44" w16cid:durableId="876308454">
    <w:abstractNumId w:val="30"/>
  </w:num>
  <w:num w:numId="45" w16cid:durableId="1485050139">
    <w:abstractNumId w:val="25"/>
  </w:num>
  <w:num w:numId="46" w16cid:durableId="113136018">
    <w:abstractNumId w:val="34"/>
  </w:num>
  <w:num w:numId="47" w16cid:durableId="1054817401">
    <w:abstractNumId w:val="12"/>
  </w:num>
  <w:num w:numId="48" w16cid:durableId="1830172451">
    <w:abstractNumId w:val="40"/>
  </w:num>
  <w:num w:numId="49" w16cid:durableId="1595170353">
    <w:abstractNumId w:val="43"/>
  </w:num>
  <w:num w:numId="50" w16cid:durableId="76489113">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412"/>
    <w:rsid w:val="00004562"/>
    <w:rsid w:val="00006237"/>
    <w:rsid w:val="0000663D"/>
    <w:rsid w:val="00010D95"/>
    <w:rsid w:val="00011BFA"/>
    <w:rsid w:val="00012581"/>
    <w:rsid w:val="00020F65"/>
    <w:rsid w:val="0002562D"/>
    <w:rsid w:val="0003377A"/>
    <w:rsid w:val="00035232"/>
    <w:rsid w:val="000418EF"/>
    <w:rsid w:val="0004250B"/>
    <w:rsid w:val="0004513F"/>
    <w:rsid w:val="00050D4B"/>
    <w:rsid w:val="0005205D"/>
    <w:rsid w:val="00052426"/>
    <w:rsid w:val="00052FF4"/>
    <w:rsid w:val="00053E43"/>
    <w:rsid w:val="0005430B"/>
    <w:rsid w:val="0005732F"/>
    <w:rsid w:val="00066DF0"/>
    <w:rsid w:val="00074DAC"/>
    <w:rsid w:val="0007714E"/>
    <w:rsid w:val="0009698A"/>
    <w:rsid w:val="000A1B78"/>
    <w:rsid w:val="000C0969"/>
    <w:rsid w:val="000C1A1A"/>
    <w:rsid w:val="000D6AB7"/>
    <w:rsid w:val="000E1539"/>
    <w:rsid w:val="000E55A1"/>
    <w:rsid w:val="000E6E43"/>
    <w:rsid w:val="000F213A"/>
    <w:rsid w:val="000F2D93"/>
    <w:rsid w:val="000F49C8"/>
    <w:rsid w:val="000F650E"/>
    <w:rsid w:val="00100B98"/>
    <w:rsid w:val="00106601"/>
    <w:rsid w:val="00110A9F"/>
    <w:rsid w:val="001170AE"/>
    <w:rsid w:val="00122DED"/>
    <w:rsid w:val="00132265"/>
    <w:rsid w:val="00134E43"/>
    <w:rsid w:val="00135A2A"/>
    <w:rsid w:val="00135E7B"/>
    <w:rsid w:val="00137CBB"/>
    <w:rsid w:val="00145B8E"/>
    <w:rsid w:val="0014640F"/>
    <w:rsid w:val="00152E4D"/>
    <w:rsid w:val="001579D8"/>
    <w:rsid w:val="001639F5"/>
    <w:rsid w:val="00166293"/>
    <w:rsid w:val="0018093D"/>
    <w:rsid w:val="00187A59"/>
    <w:rsid w:val="00194DD3"/>
    <w:rsid w:val="001B1B37"/>
    <w:rsid w:val="001B30FD"/>
    <w:rsid w:val="001B4B24"/>
    <w:rsid w:val="001B4C7E"/>
    <w:rsid w:val="001C11BE"/>
    <w:rsid w:val="001C1303"/>
    <w:rsid w:val="001C6232"/>
    <w:rsid w:val="001C63E7"/>
    <w:rsid w:val="001D1294"/>
    <w:rsid w:val="001D2384"/>
    <w:rsid w:val="001D2A06"/>
    <w:rsid w:val="001E2293"/>
    <w:rsid w:val="001E34AC"/>
    <w:rsid w:val="001E5F7F"/>
    <w:rsid w:val="001F5B4F"/>
    <w:rsid w:val="001F5C28"/>
    <w:rsid w:val="001F6547"/>
    <w:rsid w:val="0020548B"/>
    <w:rsid w:val="0020607F"/>
    <w:rsid w:val="00206E2A"/>
    <w:rsid w:val="00206FF8"/>
    <w:rsid w:val="002074B2"/>
    <w:rsid w:val="00216489"/>
    <w:rsid w:val="002166E1"/>
    <w:rsid w:val="00220366"/>
    <w:rsid w:val="00220A9C"/>
    <w:rsid w:val="00225889"/>
    <w:rsid w:val="00230B64"/>
    <w:rsid w:val="00236DE9"/>
    <w:rsid w:val="002403BD"/>
    <w:rsid w:val="00242226"/>
    <w:rsid w:val="00250C9F"/>
    <w:rsid w:val="002518D2"/>
    <w:rsid w:val="00252B9A"/>
    <w:rsid w:val="00254088"/>
    <w:rsid w:val="00256039"/>
    <w:rsid w:val="00257AA9"/>
    <w:rsid w:val="00262D4E"/>
    <w:rsid w:val="00263C68"/>
    <w:rsid w:val="002646C8"/>
    <w:rsid w:val="00280D1D"/>
    <w:rsid w:val="00282B5D"/>
    <w:rsid w:val="00283390"/>
    <w:rsid w:val="00283592"/>
    <w:rsid w:val="00286914"/>
    <w:rsid w:val="00294CD2"/>
    <w:rsid w:val="002A2BA9"/>
    <w:rsid w:val="002A2E44"/>
    <w:rsid w:val="002B08A4"/>
    <w:rsid w:val="002B2998"/>
    <w:rsid w:val="002B56BE"/>
    <w:rsid w:val="002B64EE"/>
    <w:rsid w:val="002C46FB"/>
    <w:rsid w:val="002C66C4"/>
    <w:rsid w:val="002D004C"/>
    <w:rsid w:val="002D0E88"/>
    <w:rsid w:val="002D52B2"/>
    <w:rsid w:val="002E2611"/>
    <w:rsid w:val="002E274E"/>
    <w:rsid w:val="002E378F"/>
    <w:rsid w:val="002E68CD"/>
    <w:rsid w:val="002E6B9C"/>
    <w:rsid w:val="002F1CF4"/>
    <w:rsid w:val="002F26CC"/>
    <w:rsid w:val="002F678C"/>
    <w:rsid w:val="002F7B77"/>
    <w:rsid w:val="003063C0"/>
    <w:rsid w:val="00307EE7"/>
    <w:rsid w:val="003106FA"/>
    <w:rsid w:val="00312D26"/>
    <w:rsid w:val="00317DEA"/>
    <w:rsid w:val="00322A9F"/>
    <w:rsid w:val="00323121"/>
    <w:rsid w:val="00332D0E"/>
    <w:rsid w:val="00334D4B"/>
    <w:rsid w:val="00335B5E"/>
    <w:rsid w:val="00337DDE"/>
    <w:rsid w:val="00345315"/>
    <w:rsid w:val="00346631"/>
    <w:rsid w:val="00347094"/>
    <w:rsid w:val="0036336D"/>
    <w:rsid w:val="00364B2C"/>
    <w:rsid w:val="00364E1D"/>
    <w:rsid w:val="00365254"/>
    <w:rsid w:val="00365327"/>
    <w:rsid w:val="003729E0"/>
    <w:rsid w:val="00374C23"/>
    <w:rsid w:val="00374D9A"/>
    <w:rsid w:val="00375509"/>
    <w:rsid w:val="00375B86"/>
    <w:rsid w:val="00377612"/>
    <w:rsid w:val="00382603"/>
    <w:rsid w:val="00382E2E"/>
    <w:rsid w:val="00383954"/>
    <w:rsid w:val="00383B42"/>
    <w:rsid w:val="0039126D"/>
    <w:rsid w:val="003964D4"/>
    <w:rsid w:val="0039656A"/>
    <w:rsid w:val="003A5ED3"/>
    <w:rsid w:val="003A6677"/>
    <w:rsid w:val="003B14A0"/>
    <w:rsid w:val="003B595E"/>
    <w:rsid w:val="003B6E5D"/>
    <w:rsid w:val="003C0CAE"/>
    <w:rsid w:val="003C582F"/>
    <w:rsid w:val="003D04B7"/>
    <w:rsid w:val="003D09E4"/>
    <w:rsid w:val="003D414A"/>
    <w:rsid w:val="003D49E5"/>
    <w:rsid w:val="003E30F2"/>
    <w:rsid w:val="003E3B7D"/>
    <w:rsid w:val="003E475E"/>
    <w:rsid w:val="003E48A5"/>
    <w:rsid w:val="003E766F"/>
    <w:rsid w:val="003F2747"/>
    <w:rsid w:val="003F768C"/>
    <w:rsid w:val="003F7698"/>
    <w:rsid w:val="004001AF"/>
    <w:rsid w:val="00403350"/>
    <w:rsid w:val="00410F28"/>
    <w:rsid w:val="004111ED"/>
    <w:rsid w:val="0041674F"/>
    <w:rsid w:val="0042594D"/>
    <w:rsid w:val="00441382"/>
    <w:rsid w:val="00445052"/>
    <w:rsid w:val="00450B19"/>
    <w:rsid w:val="00451FDB"/>
    <w:rsid w:val="004564A6"/>
    <w:rsid w:val="00460433"/>
    <w:rsid w:val="004656F6"/>
    <w:rsid w:val="004659D3"/>
    <w:rsid w:val="00466D71"/>
    <w:rsid w:val="00471C0F"/>
    <w:rsid w:val="00472C10"/>
    <w:rsid w:val="00472E5E"/>
    <w:rsid w:val="004733C3"/>
    <w:rsid w:val="0047392D"/>
    <w:rsid w:val="0047518D"/>
    <w:rsid w:val="004804E1"/>
    <w:rsid w:val="00484C8E"/>
    <w:rsid w:val="00486319"/>
    <w:rsid w:val="00487543"/>
    <w:rsid w:val="004875E2"/>
    <w:rsid w:val="00490BBD"/>
    <w:rsid w:val="00495327"/>
    <w:rsid w:val="004A1D1B"/>
    <w:rsid w:val="004B119F"/>
    <w:rsid w:val="004B2C90"/>
    <w:rsid w:val="004C51F8"/>
    <w:rsid w:val="004D2412"/>
    <w:rsid w:val="004E413E"/>
    <w:rsid w:val="004F4A4D"/>
    <w:rsid w:val="004F6A99"/>
    <w:rsid w:val="005017F3"/>
    <w:rsid w:val="00501A64"/>
    <w:rsid w:val="00503BFD"/>
    <w:rsid w:val="005043E5"/>
    <w:rsid w:val="00504D69"/>
    <w:rsid w:val="00513D36"/>
    <w:rsid w:val="00515252"/>
    <w:rsid w:val="00515E2F"/>
    <w:rsid w:val="00521726"/>
    <w:rsid w:val="00526530"/>
    <w:rsid w:val="005303E0"/>
    <w:rsid w:val="0053645C"/>
    <w:rsid w:val="00545244"/>
    <w:rsid w:val="005464F2"/>
    <w:rsid w:val="00553801"/>
    <w:rsid w:val="005615BE"/>
    <w:rsid w:val="00562E3D"/>
    <w:rsid w:val="00570CD6"/>
    <w:rsid w:val="00575FFC"/>
    <w:rsid w:val="005818B8"/>
    <w:rsid w:val="00583B68"/>
    <w:rsid w:val="0059027A"/>
    <w:rsid w:val="005A1BD7"/>
    <w:rsid w:val="005A2BEC"/>
    <w:rsid w:val="005B4FAF"/>
    <w:rsid w:val="005B6607"/>
    <w:rsid w:val="005C5603"/>
    <w:rsid w:val="005C6668"/>
    <w:rsid w:val="005D37BC"/>
    <w:rsid w:val="005D4151"/>
    <w:rsid w:val="005D5E21"/>
    <w:rsid w:val="005E3E58"/>
    <w:rsid w:val="005F1E97"/>
    <w:rsid w:val="006040DB"/>
    <w:rsid w:val="00606D41"/>
    <w:rsid w:val="0061030D"/>
    <w:rsid w:val="00610FF8"/>
    <w:rsid w:val="00612C22"/>
    <w:rsid w:val="00624485"/>
    <w:rsid w:val="00641E45"/>
    <w:rsid w:val="00643119"/>
    <w:rsid w:val="00647A67"/>
    <w:rsid w:val="006533D9"/>
    <w:rsid w:val="00653D01"/>
    <w:rsid w:val="00660745"/>
    <w:rsid w:val="0066166A"/>
    <w:rsid w:val="00664EE1"/>
    <w:rsid w:val="006662ED"/>
    <w:rsid w:val="006709DE"/>
    <w:rsid w:val="00673430"/>
    <w:rsid w:val="006767B2"/>
    <w:rsid w:val="00685E49"/>
    <w:rsid w:val="00685EED"/>
    <w:rsid w:val="006953A2"/>
    <w:rsid w:val="006A2F36"/>
    <w:rsid w:val="006B6044"/>
    <w:rsid w:val="006B7FE8"/>
    <w:rsid w:val="006C6A9D"/>
    <w:rsid w:val="006C7DF2"/>
    <w:rsid w:val="006D1154"/>
    <w:rsid w:val="006D2ECD"/>
    <w:rsid w:val="006D3608"/>
    <w:rsid w:val="006D47C1"/>
    <w:rsid w:val="00703BD3"/>
    <w:rsid w:val="00705849"/>
    <w:rsid w:val="00706308"/>
    <w:rsid w:val="00712142"/>
    <w:rsid w:val="00712665"/>
    <w:rsid w:val="0071278A"/>
    <w:rsid w:val="0071386B"/>
    <w:rsid w:val="007153C1"/>
    <w:rsid w:val="007168E6"/>
    <w:rsid w:val="007227CB"/>
    <w:rsid w:val="0072479C"/>
    <w:rsid w:val="007358BA"/>
    <w:rsid w:val="007361EE"/>
    <w:rsid w:val="00743326"/>
    <w:rsid w:val="00750733"/>
    <w:rsid w:val="00750780"/>
    <w:rsid w:val="007525D1"/>
    <w:rsid w:val="00752725"/>
    <w:rsid w:val="00756C31"/>
    <w:rsid w:val="00760A65"/>
    <w:rsid w:val="00763B35"/>
    <w:rsid w:val="00764AF2"/>
    <w:rsid w:val="00766E99"/>
    <w:rsid w:val="00767C51"/>
    <w:rsid w:val="00770652"/>
    <w:rsid w:val="00773492"/>
    <w:rsid w:val="00775717"/>
    <w:rsid w:val="00776618"/>
    <w:rsid w:val="007865DD"/>
    <w:rsid w:val="00787B55"/>
    <w:rsid w:val="0079179F"/>
    <w:rsid w:val="00793032"/>
    <w:rsid w:val="00793E98"/>
    <w:rsid w:val="00796A8D"/>
    <w:rsid w:val="007A4CD4"/>
    <w:rsid w:val="007B0C68"/>
    <w:rsid w:val="007B3114"/>
    <w:rsid w:val="007B3F9F"/>
    <w:rsid w:val="007B5373"/>
    <w:rsid w:val="007C0010"/>
    <w:rsid w:val="007C037C"/>
    <w:rsid w:val="007D4A7D"/>
    <w:rsid w:val="007D4DCE"/>
    <w:rsid w:val="007E0166"/>
    <w:rsid w:val="007E7724"/>
    <w:rsid w:val="007F0A2A"/>
    <w:rsid w:val="007F1417"/>
    <w:rsid w:val="007F48F0"/>
    <w:rsid w:val="007F653F"/>
    <w:rsid w:val="007F7075"/>
    <w:rsid w:val="008064EE"/>
    <w:rsid w:val="00810585"/>
    <w:rsid w:val="008222EE"/>
    <w:rsid w:val="00823AC1"/>
    <w:rsid w:val="00826EA4"/>
    <w:rsid w:val="00832239"/>
    <w:rsid w:val="00832C6B"/>
    <w:rsid w:val="00843B35"/>
    <w:rsid w:val="00854B34"/>
    <w:rsid w:val="0086137E"/>
    <w:rsid w:val="008664DD"/>
    <w:rsid w:val="008736AE"/>
    <w:rsid w:val="008775D3"/>
    <w:rsid w:val="00877BD5"/>
    <w:rsid w:val="008802D3"/>
    <w:rsid w:val="00886BB9"/>
    <w:rsid w:val="008870F0"/>
    <w:rsid w:val="008931CF"/>
    <w:rsid w:val="00893934"/>
    <w:rsid w:val="008A2A1D"/>
    <w:rsid w:val="008A5E5E"/>
    <w:rsid w:val="008B5CD1"/>
    <w:rsid w:val="008B7B3A"/>
    <w:rsid w:val="008C2F90"/>
    <w:rsid w:val="008C5834"/>
    <w:rsid w:val="008C6251"/>
    <w:rsid w:val="008D7825"/>
    <w:rsid w:val="008D7BDD"/>
    <w:rsid w:val="0090254C"/>
    <w:rsid w:val="00902FFD"/>
    <w:rsid w:val="0090724E"/>
    <w:rsid w:val="00907888"/>
    <w:rsid w:val="00910D57"/>
    <w:rsid w:val="00913052"/>
    <w:rsid w:val="00921CB3"/>
    <w:rsid w:val="009221AC"/>
    <w:rsid w:val="009225D7"/>
    <w:rsid w:val="009261FD"/>
    <w:rsid w:val="00933F01"/>
    <w:rsid w:val="00934750"/>
    <w:rsid w:val="00934C68"/>
    <w:rsid w:val="00934E30"/>
    <w:rsid w:val="00935271"/>
    <w:rsid w:val="00943209"/>
    <w:rsid w:val="0094509D"/>
    <w:rsid w:val="00945318"/>
    <w:rsid w:val="00950DB4"/>
    <w:rsid w:val="009534C6"/>
    <w:rsid w:val="00957CCB"/>
    <w:rsid w:val="009606EB"/>
    <w:rsid w:val="00963973"/>
    <w:rsid w:val="00971786"/>
    <w:rsid w:val="00971B3B"/>
    <w:rsid w:val="009756BA"/>
    <w:rsid w:val="009C01F9"/>
    <w:rsid w:val="009C12F1"/>
    <w:rsid w:val="009C1976"/>
    <w:rsid w:val="009C2F9E"/>
    <w:rsid w:val="009D5AE2"/>
    <w:rsid w:val="009D791A"/>
    <w:rsid w:val="009F34AA"/>
    <w:rsid w:val="00A019BF"/>
    <w:rsid w:val="00A07F2E"/>
    <w:rsid w:val="00A07FEF"/>
    <w:rsid w:val="00A10A52"/>
    <w:rsid w:val="00A1497C"/>
    <w:rsid w:val="00A21956"/>
    <w:rsid w:val="00A42EEC"/>
    <w:rsid w:val="00A50406"/>
    <w:rsid w:val="00A50767"/>
    <w:rsid w:val="00A50801"/>
    <w:rsid w:val="00A60A58"/>
    <w:rsid w:val="00A61B21"/>
    <w:rsid w:val="00A62471"/>
    <w:rsid w:val="00A63E40"/>
    <w:rsid w:val="00A65B09"/>
    <w:rsid w:val="00A670BB"/>
    <w:rsid w:val="00A71291"/>
    <w:rsid w:val="00A739A0"/>
    <w:rsid w:val="00A76E7C"/>
    <w:rsid w:val="00A871D6"/>
    <w:rsid w:val="00AA2939"/>
    <w:rsid w:val="00AA2F6F"/>
    <w:rsid w:val="00AA7AA9"/>
    <w:rsid w:val="00AB0D90"/>
    <w:rsid w:val="00AB1E21"/>
    <w:rsid w:val="00AB1E30"/>
    <w:rsid w:val="00AB2477"/>
    <w:rsid w:val="00AB56F0"/>
    <w:rsid w:val="00AB5DBD"/>
    <w:rsid w:val="00AB5F0C"/>
    <w:rsid w:val="00AB77BB"/>
    <w:rsid w:val="00AC1986"/>
    <w:rsid w:val="00AC273E"/>
    <w:rsid w:val="00AD24E6"/>
    <w:rsid w:val="00AD31A0"/>
    <w:rsid w:val="00AD44F1"/>
    <w:rsid w:val="00AD4DF7"/>
    <w:rsid w:val="00AE0183"/>
    <w:rsid w:val="00AE2110"/>
    <w:rsid w:val="00AE2EB1"/>
    <w:rsid w:val="00B01DA1"/>
    <w:rsid w:val="00B11A76"/>
    <w:rsid w:val="00B11E91"/>
    <w:rsid w:val="00B16380"/>
    <w:rsid w:val="00B1712E"/>
    <w:rsid w:val="00B233E3"/>
    <w:rsid w:val="00B25213"/>
    <w:rsid w:val="00B30352"/>
    <w:rsid w:val="00B346DF"/>
    <w:rsid w:val="00B460C2"/>
    <w:rsid w:val="00B47460"/>
    <w:rsid w:val="00B63EB9"/>
    <w:rsid w:val="00B74009"/>
    <w:rsid w:val="00B75ED8"/>
    <w:rsid w:val="00B77809"/>
    <w:rsid w:val="00B83B98"/>
    <w:rsid w:val="00B860DC"/>
    <w:rsid w:val="00B90E74"/>
    <w:rsid w:val="00B919F2"/>
    <w:rsid w:val="00B9540B"/>
    <w:rsid w:val="00BA0101"/>
    <w:rsid w:val="00BA3794"/>
    <w:rsid w:val="00BA3F4D"/>
    <w:rsid w:val="00BA79E3"/>
    <w:rsid w:val="00BB1FC1"/>
    <w:rsid w:val="00BB239A"/>
    <w:rsid w:val="00BB31CE"/>
    <w:rsid w:val="00BC0188"/>
    <w:rsid w:val="00BC6FB7"/>
    <w:rsid w:val="00BE55A7"/>
    <w:rsid w:val="00BE64B3"/>
    <w:rsid w:val="00BF6A7B"/>
    <w:rsid w:val="00BF6B3C"/>
    <w:rsid w:val="00C06D9A"/>
    <w:rsid w:val="00C0702B"/>
    <w:rsid w:val="00C11B08"/>
    <w:rsid w:val="00C12133"/>
    <w:rsid w:val="00C12A81"/>
    <w:rsid w:val="00C17A25"/>
    <w:rsid w:val="00C201EB"/>
    <w:rsid w:val="00C33308"/>
    <w:rsid w:val="00C4003A"/>
    <w:rsid w:val="00C41422"/>
    <w:rsid w:val="00C50828"/>
    <w:rsid w:val="00C51137"/>
    <w:rsid w:val="00C6206C"/>
    <w:rsid w:val="00C71005"/>
    <w:rsid w:val="00C72D11"/>
    <w:rsid w:val="00C863AE"/>
    <w:rsid w:val="00C87372"/>
    <w:rsid w:val="00C92E08"/>
    <w:rsid w:val="00C93473"/>
    <w:rsid w:val="00C971C1"/>
    <w:rsid w:val="00CA1FE3"/>
    <w:rsid w:val="00CA332D"/>
    <w:rsid w:val="00CB245C"/>
    <w:rsid w:val="00CB254D"/>
    <w:rsid w:val="00CB3533"/>
    <w:rsid w:val="00CB7600"/>
    <w:rsid w:val="00CB7D61"/>
    <w:rsid w:val="00CC6412"/>
    <w:rsid w:val="00CC6A4B"/>
    <w:rsid w:val="00CC6D7F"/>
    <w:rsid w:val="00CD1F51"/>
    <w:rsid w:val="00CD7A5A"/>
    <w:rsid w:val="00CD7AAF"/>
    <w:rsid w:val="00CE2BA6"/>
    <w:rsid w:val="00CE564D"/>
    <w:rsid w:val="00CF2B0C"/>
    <w:rsid w:val="00CF3DB5"/>
    <w:rsid w:val="00D023A0"/>
    <w:rsid w:val="00D16E87"/>
    <w:rsid w:val="00D25AA0"/>
    <w:rsid w:val="00D27D0E"/>
    <w:rsid w:val="00D34466"/>
    <w:rsid w:val="00D35DA7"/>
    <w:rsid w:val="00D47AD0"/>
    <w:rsid w:val="00D542BD"/>
    <w:rsid w:val="00D57A57"/>
    <w:rsid w:val="00D613A9"/>
    <w:rsid w:val="00D658D3"/>
    <w:rsid w:val="00D7238E"/>
    <w:rsid w:val="00D73003"/>
    <w:rsid w:val="00D73C03"/>
    <w:rsid w:val="00D81A72"/>
    <w:rsid w:val="00D92EDA"/>
    <w:rsid w:val="00D9359B"/>
    <w:rsid w:val="00D936D8"/>
    <w:rsid w:val="00D94B0E"/>
    <w:rsid w:val="00DA1531"/>
    <w:rsid w:val="00DA5661"/>
    <w:rsid w:val="00DA6E07"/>
    <w:rsid w:val="00DA7584"/>
    <w:rsid w:val="00DA7A62"/>
    <w:rsid w:val="00DB0413"/>
    <w:rsid w:val="00DB0F15"/>
    <w:rsid w:val="00DB2C74"/>
    <w:rsid w:val="00DB3292"/>
    <w:rsid w:val="00DC2F99"/>
    <w:rsid w:val="00DC3B21"/>
    <w:rsid w:val="00DC489D"/>
    <w:rsid w:val="00DC6A0D"/>
    <w:rsid w:val="00DD140B"/>
    <w:rsid w:val="00DD2123"/>
    <w:rsid w:val="00DD2A9E"/>
    <w:rsid w:val="00DD509E"/>
    <w:rsid w:val="00DE008E"/>
    <w:rsid w:val="00DE14C5"/>
    <w:rsid w:val="00DE2331"/>
    <w:rsid w:val="00DE2FD1"/>
    <w:rsid w:val="00DE5157"/>
    <w:rsid w:val="00DF1BBC"/>
    <w:rsid w:val="00DF2EE6"/>
    <w:rsid w:val="00DF4550"/>
    <w:rsid w:val="00DF7054"/>
    <w:rsid w:val="00E05BA5"/>
    <w:rsid w:val="00E07762"/>
    <w:rsid w:val="00E12CAA"/>
    <w:rsid w:val="00E14084"/>
    <w:rsid w:val="00E239D8"/>
    <w:rsid w:val="00E318F2"/>
    <w:rsid w:val="00E334BB"/>
    <w:rsid w:val="00E4520C"/>
    <w:rsid w:val="00E45F90"/>
    <w:rsid w:val="00E47E3C"/>
    <w:rsid w:val="00E52291"/>
    <w:rsid w:val="00E527BE"/>
    <w:rsid w:val="00E52933"/>
    <w:rsid w:val="00E56EFE"/>
    <w:rsid w:val="00E60CE6"/>
    <w:rsid w:val="00E61D02"/>
    <w:rsid w:val="00E62D48"/>
    <w:rsid w:val="00E6431C"/>
    <w:rsid w:val="00E64BFF"/>
    <w:rsid w:val="00E65900"/>
    <w:rsid w:val="00E65D32"/>
    <w:rsid w:val="00E678A0"/>
    <w:rsid w:val="00E7078D"/>
    <w:rsid w:val="00E7085E"/>
    <w:rsid w:val="00E7603A"/>
    <w:rsid w:val="00E76843"/>
    <w:rsid w:val="00E87FB4"/>
    <w:rsid w:val="00E915AA"/>
    <w:rsid w:val="00E93FCF"/>
    <w:rsid w:val="00E96BF0"/>
    <w:rsid w:val="00E9778E"/>
    <w:rsid w:val="00EB7C66"/>
    <w:rsid w:val="00EC42E3"/>
    <w:rsid w:val="00EC51DE"/>
    <w:rsid w:val="00EC72BE"/>
    <w:rsid w:val="00EE35E4"/>
    <w:rsid w:val="00F005C9"/>
    <w:rsid w:val="00F1404D"/>
    <w:rsid w:val="00F16B2B"/>
    <w:rsid w:val="00F16EDB"/>
    <w:rsid w:val="00F17CEE"/>
    <w:rsid w:val="00F208DC"/>
    <w:rsid w:val="00F22AFE"/>
    <w:rsid w:val="00F22CB3"/>
    <w:rsid w:val="00F234F5"/>
    <w:rsid w:val="00F26340"/>
    <w:rsid w:val="00F3166C"/>
    <w:rsid w:val="00F33259"/>
    <w:rsid w:val="00F441A4"/>
    <w:rsid w:val="00F44FB8"/>
    <w:rsid w:val="00F4753D"/>
    <w:rsid w:val="00F502CA"/>
    <w:rsid w:val="00F519B9"/>
    <w:rsid w:val="00F554EF"/>
    <w:rsid w:val="00F55E8B"/>
    <w:rsid w:val="00F564F9"/>
    <w:rsid w:val="00F669BA"/>
    <w:rsid w:val="00F7766C"/>
    <w:rsid w:val="00F82076"/>
    <w:rsid w:val="00F820F6"/>
    <w:rsid w:val="00F94FCC"/>
    <w:rsid w:val="00FA269F"/>
    <w:rsid w:val="00FB0EA3"/>
    <w:rsid w:val="00FB21F7"/>
    <w:rsid w:val="00FB22AF"/>
    <w:rsid w:val="00FB2AAE"/>
    <w:rsid w:val="00FB7F9C"/>
    <w:rsid w:val="00FC25E1"/>
    <w:rsid w:val="00FC3E20"/>
    <w:rsid w:val="00FC3FA5"/>
    <w:rsid w:val="00FC6260"/>
    <w:rsid w:val="00FD2C03"/>
    <w:rsid w:val="00FD63B3"/>
    <w:rsid w:val="00FE1BFD"/>
    <w:rsid w:val="00FF3C11"/>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ddd"/>
    </o:shapedefaults>
    <o:shapelayout v:ext="edit">
      <o:idmap v:ext="edit" data="1"/>
    </o:shapelayout>
  </w:shapeDefaults>
  <w:decimalSymbol w:val=","/>
  <w:listSeparator w:val=";"/>
  <w14:docId w14:val="5433B531"/>
  <w15:docId w15:val="{0968E985-DD60-40E6-8C6F-9A14D991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0"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0"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GGNet"/>
    <w:next w:val="BasistekstGGNet"/>
    <w:uiPriority w:val="4"/>
    <w:rsid w:val="00752725"/>
    <w:pPr>
      <w:spacing w:line="227" w:lineRule="atLeast"/>
    </w:pPr>
    <w:rPr>
      <w:rFonts w:ascii="Trebuchet MS" w:hAnsi="Trebuchet MS" w:cs="Maiandra GD"/>
      <w:color w:val="000000" w:themeColor="text1"/>
      <w:sz w:val="18"/>
      <w:szCs w:val="18"/>
    </w:rPr>
  </w:style>
  <w:style w:type="paragraph" w:styleId="Kop1">
    <w:name w:val="heading 1"/>
    <w:aliases w:val="Kop 1 GGNet"/>
    <w:basedOn w:val="ZsysbasisGGNet"/>
    <w:next w:val="BasistekstGGNet"/>
    <w:uiPriority w:val="4"/>
    <w:qFormat/>
    <w:rsid w:val="00345315"/>
    <w:pPr>
      <w:keepNext/>
      <w:keepLines/>
      <w:numPr>
        <w:numId w:val="47"/>
      </w:numPr>
      <w:outlineLvl w:val="0"/>
    </w:pPr>
    <w:rPr>
      <w:b/>
      <w:bCs/>
      <w:sz w:val="24"/>
      <w:szCs w:val="32"/>
    </w:rPr>
  </w:style>
  <w:style w:type="paragraph" w:styleId="Kop2">
    <w:name w:val="heading 2"/>
    <w:aliases w:val="Kop 2 GGNet"/>
    <w:basedOn w:val="ZsysbasisGGNet"/>
    <w:next w:val="BasistekstGGNet"/>
    <w:uiPriority w:val="4"/>
    <w:qFormat/>
    <w:rsid w:val="00345315"/>
    <w:pPr>
      <w:keepNext/>
      <w:keepLines/>
      <w:numPr>
        <w:ilvl w:val="1"/>
        <w:numId w:val="47"/>
      </w:numPr>
      <w:outlineLvl w:val="1"/>
    </w:pPr>
    <w:rPr>
      <w:b/>
      <w:bCs/>
      <w:iCs/>
      <w:szCs w:val="28"/>
    </w:rPr>
  </w:style>
  <w:style w:type="paragraph" w:styleId="Kop3">
    <w:name w:val="heading 3"/>
    <w:aliases w:val="Kop 3 GGNet"/>
    <w:basedOn w:val="ZsysbasisGGNet"/>
    <w:next w:val="BasistekstGGNet"/>
    <w:uiPriority w:val="4"/>
    <w:qFormat/>
    <w:rsid w:val="00345315"/>
    <w:pPr>
      <w:keepNext/>
      <w:keepLines/>
      <w:numPr>
        <w:ilvl w:val="2"/>
        <w:numId w:val="47"/>
      </w:numPr>
      <w:outlineLvl w:val="2"/>
    </w:pPr>
    <w:rPr>
      <w:i/>
      <w:iCs/>
    </w:rPr>
  </w:style>
  <w:style w:type="paragraph" w:styleId="Kop4">
    <w:name w:val="heading 4"/>
    <w:aliases w:val="Kop 4 GGNet"/>
    <w:basedOn w:val="ZsysbasisGGNet"/>
    <w:next w:val="BasistekstGGNet"/>
    <w:uiPriority w:val="4"/>
    <w:rsid w:val="00345315"/>
    <w:pPr>
      <w:keepNext/>
      <w:keepLines/>
      <w:numPr>
        <w:ilvl w:val="3"/>
        <w:numId w:val="47"/>
      </w:numPr>
      <w:outlineLvl w:val="3"/>
    </w:pPr>
    <w:rPr>
      <w:bCs/>
      <w:szCs w:val="24"/>
    </w:rPr>
  </w:style>
  <w:style w:type="paragraph" w:styleId="Kop5">
    <w:name w:val="heading 5"/>
    <w:aliases w:val="Kop 5 GGNet"/>
    <w:basedOn w:val="ZsysbasisGGNet"/>
    <w:next w:val="BasistekstGGNet"/>
    <w:uiPriority w:val="4"/>
    <w:rsid w:val="00345315"/>
    <w:pPr>
      <w:keepNext/>
      <w:keepLines/>
      <w:numPr>
        <w:ilvl w:val="4"/>
        <w:numId w:val="47"/>
      </w:numPr>
      <w:outlineLvl w:val="4"/>
    </w:pPr>
    <w:rPr>
      <w:bCs/>
      <w:iCs/>
      <w:szCs w:val="22"/>
    </w:rPr>
  </w:style>
  <w:style w:type="paragraph" w:styleId="Kop6">
    <w:name w:val="heading 6"/>
    <w:aliases w:val="Kop 6 GGNet"/>
    <w:basedOn w:val="ZsysbasisGGNet"/>
    <w:next w:val="BasistekstGGNet"/>
    <w:uiPriority w:val="4"/>
    <w:rsid w:val="00345315"/>
    <w:pPr>
      <w:keepNext/>
      <w:keepLines/>
      <w:numPr>
        <w:ilvl w:val="5"/>
        <w:numId w:val="47"/>
      </w:numPr>
      <w:outlineLvl w:val="5"/>
    </w:pPr>
  </w:style>
  <w:style w:type="paragraph" w:styleId="Kop7">
    <w:name w:val="heading 7"/>
    <w:aliases w:val="Kop 7 GGNet"/>
    <w:basedOn w:val="ZsysbasisGGNet"/>
    <w:next w:val="BasistekstGGNet"/>
    <w:uiPriority w:val="4"/>
    <w:rsid w:val="00345315"/>
    <w:pPr>
      <w:keepNext/>
      <w:keepLines/>
      <w:numPr>
        <w:ilvl w:val="6"/>
        <w:numId w:val="47"/>
      </w:numPr>
      <w:outlineLvl w:val="6"/>
    </w:pPr>
    <w:rPr>
      <w:bCs/>
      <w:szCs w:val="20"/>
    </w:rPr>
  </w:style>
  <w:style w:type="paragraph" w:styleId="Kop8">
    <w:name w:val="heading 8"/>
    <w:aliases w:val="Kop 8 GGNet"/>
    <w:basedOn w:val="ZsysbasisGGNet"/>
    <w:next w:val="BasistekstGGNet"/>
    <w:uiPriority w:val="4"/>
    <w:rsid w:val="00345315"/>
    <w:pPr>
      <w:keepNext/>
      <w:keepLines/>
      <w:numPr>
        <w:ilvl w:val="7"/>
        <w:numId w:val="47"/>
      </w:numPr>
      <w:outlineLvl w:val="7"/>
    </w:pPr>
    <w:rPr>
      <w:iCs/>
      <w:szCs w:val="20"/>
    </w:rPr>
  </w:style>
  <w:style w:type="paragraph" w:styleId="Kop9">
    <w:name w:val="heading 9"/>
    <w:aliases w:val="Kop 9 GGNet"/>
    <w:basedOn w:val="ZsysbasisGGNet"/>
    <w:next w:val="BasistekstGGNet"/>
    <w:uiPriority w:val="4"/>
    <w:rsid w:val="00345315"/>
    <w:pPr>
      <w:keepNext/>
      <w:keepLines/>
      <w:numPr>
        <w:ilvl w:val="8"/>
        <w:numId w:val="4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GGNet">
    <w:name w:val="Basistekst GGNet"/>
    <w:basedOn w:val="ZsysbasisGGNet"/>
    <w:qFormat/>
    <w:rsid w:val="00122DED"/>
  </w:style>
  <w:style w:type="paragraph" w:customStyle="1" w:styleId="ZsysbasisGGNet">
    <w:name w:val="Zsysbasis GGNet"/>
    <w:next w:val="BasistekstGGNet"/>
    <w:link w:val="ZsysbasisGGNetChar"/>
    <w:uiPriority w:val="4"/>
    <w:semiHidden/>
    <w:rsid w:val="00066DF0"/>
    <w:pPr>
      <w:spacing w:line="227" w:lineRule="atLeast"/>
    </w:pPr>
    <w:rPr>
      <w:rFonts w:ascii="Trebuchet MS" w:hAnsi="Trebuchet MS" w:cs="Maiandra GD"/>
      <w:color w:val="000000" w:themeColor="text1"/>
      <w:sz w:val="18"/>
      <w:szCs w:val="18"/>
    </w:rPr>
  </w:style>
  <w:style w:type="paragraph" w:customStyle="1" w:styleId="BasistekstvetGGNet">
    <w:name w:val="Basistekst vet GGNet"/>
    <w:basedOn w:val="ZsysbasisGGNet"/>
    <w:next w:val="BasistekstGGNet"/>
    <w:uiPriority w:val="1"/>
    <w:qFormat/>
    <w:rsid w:val="00122DED"/>
    <w:rPr>
      <w:b/>
      <w:bCs/>
    </w:rPr>
  </w:style>
  <w:style w:type="character" w:styleId="GevolgdeHyperlink">
    <w:name w:val="FollowedHyperlink"/>
    <w:aliases w:val="GevolgdeHyperlink GGNet"/>
    <w:basedOn w:val="Standaardalinea-lettertype"/>
    <w:uiPriority w:val="4"/>
    <w:rsid w:val="00B460C2"/>
    <w:rPr>
      <w:color w:val="auto"/>
      <w:u w:val="none"/>
    </w:rPr>
  </w:style>
  <w:style w:type="character" w:styleId="Hyperlink">
    <w:name w:val="Hyperlink"/>
    <w:aliases w:val="Hyperlink GGNet"/>
    <w:basedOn w:val="Standaardalinea-lettertype"/>
    <w:rsid w:val="00B460C2"/>
    <w:rPr>
      <w:color w:val="auto"/>
      <w:u w:val="none"/>
    </w:rPr>
  </w:style>
  <w:style w:type="paragraph" w:customStyle="1" w:styleId="AdresvakGGNet">
    <w:name w:val="Adresvak GGNet"/>
    <w:basedOn w:val="ZsysbasisGGNet"/>
    <w:uiPriority w:val="4"/>
    <w:rsid w:val="00280D1D"/>
    <w:rPr>
      <w:noProof/>
    </w:rPr>
  </w:style>
  <w:style w:type="paragraph" w:styleId="Koptekst">
    <w:name w:val="header"/>
    <w:basedOn w:val="ZsysbasisGGNet"/>
    <w:next w:val="BasistekstGGNet"/>
    <w:uiPriority w:val="98"/>
    <w:semiHidden/>
    <w:rsid w:val="00122DED"/>
  </w:style>
  <w:style w:type="paragraph" w:styleId="Voettekst">
    <w:name w:val="footer"/>
    <w:basedOn w:val="ZsysbasisGGNet"/>
    <w:next w:val="BasistekstGGNet"/>
    <w:link w:val="VoettekstChar"/>
    <w:uiPriority w:val="99"/>
    <w:rsid w:val="00122DED"/>
    <w:pPr>
      <w:jc w:val="right"/>
    </w:pPr>
  </w:style>
  <w:style w:type="paragraph" w:customStyle="1" w:styleId="KoptekstGGNet">
    <w:name w:val="Koptekst GGNet"/>
    <w:basedOn w:val="ZsysbasisdocumentgegevensGGNet"/>
    <w:uiPriority w:val="4"/>
    <w:rsid w:val="00122DED"/>
  </w:style>
  <w:style w:type="paragraph" w:customStyle="1" w:styleId="VoettekstGGNet">
    <w:name w:val="Voettekst GGNet"/>
    <w:basedOn w:val="ZsysbasisdocumentgegevensGGNe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GGNet">
    <w:name w:val="Basistekst cursief GGNet"/>
    <w:basedOn w:val="ZsysbasisGGNet"/>
    <w:next w:val="BasistekstGGNe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GGNet"/>
    <w:next w:val="BasistekstGGNet"/>
    <w:uiPriority w:val="98"/>
    <w:semiHidden/>
    <w:rsid w:val="0020607F"/>
  </w:style>
  <w:style w:type="paragraph" w:styleId="Adresenvelop">
    <w:name w:val="envelope address"/>
    <w:basedOn w:val="ZsysbasisGGNet"/>
    <w:next w:val="BasistekstGGNet"/>
    <w:uiPriority w:val="98"/>
    <w:semiHidden/>
    <w:rsid w:val="0020607F"/>
  </w:style>
  <w:style w:type="paragraph" w:styleId="Afsluiting">
    <w:name w:val="Closing"/>
    <w:basedOn w:val="ZsysbasisGGNet"/>
    <w:next w:val="BasistekstGGNet"/>
    <w:uiPriority w:val="98"/>
    <w:semiHidden/>
    <w:rsid w:val="0020607F"/>
  </w:style>
  <w:style w:type="paragraph" w:customStyle="1" w:styleId="Inspring1eniveauGGNet">
    <w:name w:val="Inspring 1e niveau GGNet"/>
    <w:basedOn w:val="ZsysbasisGGNet"/>
    <w:uiPriority w:val="4"/>
    <w:qFormat/>
    <w:rsid w:val="00122DED"/>
    <w:pPr>
      <w:tabs>
        <w:tab w:val="left" w:pos="170"/>
      </w:tabs>
      <w:ind w:left="170" w:hanging="170"/>
    </w:pPr>
  </w:style>
  <w:style w:type="paragraph" w:customStyle="1" w:styleId="Inspring2eniveauGGNet">
    <w:name w:val="Inspring 2e niveau GGNet"/>
    <w:basedOn w:val="ZsysbasisGGNet"/>
    <w:uiPriority w:val="4"/>
    <w:qFormat/>
    <w:rsid w:val="00122DED"/>
    <w:pPr>
      <w:tabs>
        <w:tab w:val="left" w:pos="340"/>
      </w:tabs>
      <w:ind w:left="340" w:hanging="170"/>
    </w:pPr>
  </w:style>
  <w:style w:type="paragraph" w:customStyle="1" w:styleId="Inspring3eniveauGGNet">
    <w:name w:val="Inspring 3e niveau GGNet"/>
    <w:basedOn w:val="ZsysbasisGGNet"/>
    <w:uiPriority w:val="4"/>
    <w:qFormat/>
    <w:rsid w:val="00122DED"/>
    <w:pPr>
      <w:tabs>
        <w:tab w:val="left" w:pos="510"/>
      </w:tabs>
      <w:ind w:left="510" w:hanging="170"/>
    </w:pPr>
  </w:style>
  <w:style w:type="paragraph" w:customStyle="1" w:styleId="Zwevend1eniveauGGNet">
    <w:name w:val="Zwevend 1e niveau GGNet"/>
    <w:basedOn w:val="ZsysbasisGGNet"/>
    <w:uiPriority w:val="4"/>
    <w:qFormat/>
    <w:rsid w:val="00122DED"/>
    <w:pPr>
      <w:ind w:left="170"/>
    </w:pPr>
  </w:style>
  <w:style w:type="paragraph" w:customStyle="1" w:styleId="Zwevend2eniveauGGNet">
    <w:name w:val="Zwevend 2e niveau GGNet"/>
    <w:basedOn w:val="ZsysbasisGGNet"/>
    <w:uiPriority w:val="4"/>
    <w:qFormat/>
    <w:rsid w:val="00122DED"/>
    <w:pPr>
      <w:ind w:left="340"/>
    </w:pPr>
  </w:style>
  <w:style w:type="paragraph" w:customStyle="1" w:styleId="Zwevend3eniveauGGNet">
    <w:name w:val="Zwevend 3e niveau GGNet"/>
    <w:basedOn w:val="ZsysbasisGGNet"/>
    <w:uiPriority w:val="4"/>
    <w:qFormat/>
    <w:rsid w:val="00122DED"/>
    <w:pPr>
      <w:ind w:left="510"/>
    </w:pPr>
  </w:style>
  <w:style w:type="paragraph" w:styleId="Inhopg1">
    <w:name w:val="toc 1"/>
    <w:aliases w:val="Inhopg 1 GGNet"/>
    <w:basedOn w:val="ZsysbasistocGGNet"/>
    <w:next w:val="BasistekstGGNet"/>
    <w:uiPriority w:val="4"/>
    <w:rsid w:val="00E65900"/>
    <w:rPr>
      <w:b/>
    </w:rPr>
  </w:style>
  <w:style w:type="paragraph" w:styleId="Inhopg2">
    <w:name w:val="toc 2"/>
    <w:aliases w:val="Inhopg 2 GGNet"/>
    <w:basedOn w:val="ZsysbasistocGGNet"/>
    <w:next w:val="BasistekstGGNet"/>
    <w:uiPriority w:val="4"/>
    <w:rsid w:val="00E65900"/>
  </w:style>
  <w:style w:type="paragraph" w:styleId="Inhopg3">
    <w:name w:val="toc 3"/>
    <w:aliases w:val="Inhopg 3 GGNet"/>
    <w:basedOn w:val="ZsysbasistocGGNet"/>
    <w:next w:val="BasistekstGGNet"/>
    <w:uiPriority w:val="4"/>
    <w:rsid w:val="00E65900"/>
  </w:style>
  <w:style w:type="paragraph" w:styleId="Inhopg4">
    <w:name w:val="toc 4"/>
    <w:aliases w:val="Inhopg 4 GGNet"/>
    <w:basedOn w:val="ZsysbasistocGGNet"/>
    <w:next w:val="BasistekstGGNet"/>
    <w:uiPriority w:val="4"/>
    <w:rsid w:val="00122DED"/>
  </w:style>
  <w:style w:type="paragraph" w:styleId="Bronvermelding">
    <w:name w:val="table of authorities"/>
    <w:basedOn w:val="ZsysbasisGGNet"/>
    <w:next w:val="BasistekstGGNet"/>
    <w:uiPriority w:val="98"/>
    <w:semiHidden/>
    <w:rsid w:val="00F33259"/>
    <w:pPr>
      <w:ind w:left="180" w:hanging="180"/>
    </w:pPr>
  </w:style>
  <w:style w:type="paragraph" w:styleId="Index2">
    <w:name w:val="index 2"/>
    <w:basedOn w:val="ZsysbasisGGNet"/>
    <w:next w:val="BasistekstGGNet"/>
    <w:uiPriority w:val="98"/>
    <w:semiHidden/>
    <w:rsid w:val="00122DED"/>
  </w:style>
  <w:style w:type="paragraph" w:styleId="Index3">
    <w:name w:val="index 3"/>
    <w:basedOn w:val="ZsysbasisGGNet"/>
    <w:next w:val="BasistekstGGNet"/>
    <w:uiPriority w:val="98"/>
    <w:semiHidden/>
    <w:rsid w:val="00122DED"/>
  </w:style>
  <w:style w:type="paragraph" w:styleId="Ondertitel">
    <w:name w:val="Subtitle"/>
    <w:basedOn w:val="ZsysbasisGGNet"/>
    <w:next w:val="BasistekstGGNet"/>
    <w:uiPriority w:val="98"/>
    <w:semiHidden/>
    <w:rsid w:val="00122DED"/>
  </w:style>
  <w:style w:type="paragraph" w:styleId="Titel">
    <w:name w:val="Title"/>
    <w:basedOn w:val="ZsysbasisGGNet"/>
    <w:next w:val="BasistekstGGNet"/>
    <w:uiPriority w:val="98"/>
    <w:semiHidden/>
    <w:rsid w:val="00122DED"/>
  </w:style>
  <w:style w:type="paragraph" w:customStyle="1" w:styleId="Kop2zondernummerGGNet">
    <w:name w:val="Kop 2 zonder nummer GGNet"/>
    <w:basedOn w:val="ZsysbasisGGNet"/>
    <w:next w:val="BasistekstGGNet"/>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GGNet">
    <w:name w:val="Kop 1 zonder nummer GGNet"/>
    <w:basedOn w:val="ZsysbasisGGNet"/>
    <w:next w:val="BasistekstGGNet"/>
    <w:uiPriority w:val="4"/>
    <w:qFormat/>
    <w:rsid w:val="00907888"/>
    <w:pPr>
      <w:keepNext/>
      <w:keepLines/>
      <w:outlineLvl w:val="0"/>
    </w:pPr>
    <w:rPr>
      <w:b/>
      <w:sz w:val="24"/>
      <w:szCs w:val="32"/>
    </w:rPr>
  </w:style>
  <w:style w:type="paragraph" w:customStyle="1" w:styleId="Kop3zondernummerGGNet">
    <w:name w:val="Kop 3 zonder nummer GGNet"/>
    <w:basedOn w:val="ZsysbasisGGNet"/>
    <w:next w:val="BasistekstGGNet"/>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GGNet"/>
    <w:basedOn w:val="ZsysbasistocGGNet"/>
    <w:next w:val="BasistekstGGNet"/>
    <w:uiPriority w:val="4"/>
    <w:rsid w:val="003964D4"/>
  </w:style>
  <w:style w:type="paragraph" w:styleId="Inhopg6">
    <w:name w:val="toc 6"/>
    <w:aliases w:val="Inhopg 6 GGNet"/>
    <w:basedOn w:val="ZsysbasistocGGNet"/>
    <w:next w:val="BasistekstGGNet"/>
    <w:uiPriority w:val="4"/>
    <w:rsid w:val="003964D4"/>
  </w:style>
  <w:style w:type="paragraph" w:styleId="Inhopg7">
    <w:name w:val="toc 7"/>
    <w:aliases w:val="Inhopg 7 GGNet"/>
    <w:basedOn w:val="ZsysbasistocGGNet"/>
    <w:next w:val="BasistekstGGNet"/>
    <w:uiPriority w:val="4"/>
    <w:rsid w:val="003964D4"/>
  </w:style>
  <w:style w:type="paragraph" w:styleId="Inhopg8">
    <w:name w:val="toc 8"/>
    <w:aliases w:val="Inhopg 8 GGNet"/>
    <w:basedOn w:val="ZsysbasistocGGNet"/>
    <w:next w:val="BasistekstGGNet"/>
    <w:uiPriority w:val="4"/>
    <w:rsid w:val="003964D4"/>
  </w:style>
  <w:style w:type="paragraph" w:styleId="Inhopg9">
    <w:name w:val="toc 9"/>
    <w:aliases w:val="Inhopg 9 GGNet"/>
    <w:basedOn w:val="ZsysbasistocGGNet"/>
    <w:next w:val="BasistekstGGNet"/>
    <w:uiPriority w:val="4"/>
    <w:rsid w:val="003964D4"/>
  </w:style>
  <w:style w:type="paragraph" w:styleId="Afzender">
    <w:name w:val="envelope return"/>
    <w:basedOn w:val="ZsysbasisGGNet"/>
    <w:next w:val="BasistekstGGNe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GGNet"/>
    <w:next w:val="BasistekstGGNet"/>
    <w:uiPriority w:val="98"/>
    <w:semiHidden/>
    <w:rsid w:val="0020607F"/>
  </w:style>
  <w:style w:type="paragraph" w:styleId="Bloktekst">
    <w:name w:val="Block Text"/>
    <w:basedOn w:val="ZsysbasisGGNet"/>
    <w:next w:val="BasistekstGGNe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GGNet"/>
    <w:next w:val="BasistekstGGNet"/>
    <w:uiPriority w:val="98"/>
    <w:semiHidden/>
    <w:rsid w:val="0020607F"/>
  </w:style>
  <w:style w:type="paragraph" w:styleId="Handtekening">
    <w:name w:val="Signature"/>
    <w:basedOn w:val="ZsysbasisGGNet"/>
    <w:next w:val="BasistekstGGNet"/>
    <w:uiPriority w:val="98"/>
    <w:semiHidden/>
    <w:rsid w:val="0020607F"/>
  </w:style>
  <w:style w:type="paragraph" w:styleId="HTML-voorafopgemaakt">
    <w:name w:val="HTML Preformatted"/>
    <w:basedOn w:val="ZsysbasisGGNet"/>
    <w:next w:val="BasistekstGGNe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pPr>
        <w:spacing w:before="0" w:after="0" w:line="240" w:lineRule="auto"/>
      </w:pPr>
      <w:rPr>
        <w:b/>
        <w:bCs/>
        <w:color w:val="FFFFFF" w:themeColor="background1"/>
      </w:rPr>
      <w:tblPr/>
      <w:tcPr>
        <w:shd w:val="clear" w:color="auto" w:fill="E83368" w:themeFill="accent6"/>
      </w:tcPr>
    </w:tblStylePr>
    <w:tblStylePr w:type="lastRow">
      <w:pPr>
        <w:spacing w:before="0" w:after="0" w:line="240" w:lineRule="auto"/>
      </w:pPr>
      <w:rPr>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tcBorders>
      </w:tcPr>
    </w:tblStylePr>
    <w:tblStylePr w:type="firstCol">
      <w:rPr>
        <w:b/>
        <w:bCs/>
      </w:rPr>
    </w:tblStylePr>
    <w:tblStylePr w:type="lastCol">
      <w:rPr>
        <w:b/>
        <w:bCs/>
      </w:r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pPr>
        <w:spacing w:before="0" w:after="0" w:line="240" w:lineRule="auto"/>
      </w:pPr>
      <w:rPr>
        <w:b/>
        <w:bCs/>
        <w:color w:val="FFFFFF" w:themeColor="background1"/>
      </w:rPr>
      <w:tblPr/>
      <w:tcPr>
        <w:shd w:val="clear" w:color="auto" w:fill="FBBE3E" w:themeFill="accent5"/>
      </w:tcPr>
    </w:tblStylePr>
    <w:tblStylePr w:type="lastRow">
      <w:pPr>
        <w:spacing w:before="0" w:after="0" w:line="240" w:lineRule="auto"/>
      </w:pPr>
      <w:rPr>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tcBorders>
      </w:tcPr>
    </w:tblStylePr>
    <w:tblStylePr w:type="firstCol">
      <w:rPr>
        <w:b/>
        <w:bCs/>
      </w:rPr>
    </w:tblStylePr>
    <w:tblStylePr w:type="lastCol">
      <w:rPr>
        <w:b/>
        <w:bCs/>
      </w:r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pPr>
        <w:spacing w:before="0" w:after="0" w:line="240" w:lineRule="auto"/>
      </w:pPr>
      <w:rPr>
        <w:b/>
        <w:bCs/>
        <w:color w:val="FFFFFF" w:themeColor="background1"/>
      </w:rPr>
      <w:tblPr/>
      <w:tcPr>
        <w:shd w:val="clear" w:color="auto" w:fill="F8B990" w:themeFill="accent4"/>
      </w:tcPr>
    </w:tblStylePr>
    <w:tblStylePr w:type="lastRow">
      <w:pPr>
        <w:spacing w:before="0" w:after="0" w:line="240" w:lineRule="auto"/>
      </w:pPr>
      <w:rPr>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tcBorders>
      </w:tcPr>
    </w:tblStylePr>
    <w:tblStylePr w:type="firstCol">
      <w:rPr>
        <w:b/>
        <w:bCs/>
      </w:rPr>
    </w:tblStylePr>
    <w:tblStylePr w:type="lastCol">
      <w:rPr>
        <w:b/>
        <w:bCs/>
      </w:r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pPr>
        <w:spacing w:before="0" w:after="0" w:line="240" w:lineRule="auto"/>
      </w:pPr>
      <w:rPr>
        <w:b/>
        <w:bCs/>
        <w:color w:val="FFFFFF" w:themeColor="background1"/>
      </w:rPr>
      <w:tblPr/>
      <w:tcPr>
        <w:shd w:val="clear" w:color="auto" w:fill="3D58A4" w:themeFill="accent3"/>
      </w:tcPr>
    </w:tblStylePr>
    <w:tblStylePr w:type="lastRow">
      <w:pPr>
        <w:spacing w:before="0" w:after="0" w:line="240" w:lineRule="auto"/>
      </w:pPr>
      <w:rPr>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tcBorders>
      </w:tcPr>
    </w:tblStylePr>
    <w:tblStylePr w:type="firstCol">
      <w:rPr>
        <w:b/>
        <w:bCs/>
      </w:rPr>
    </w:tblStylePr>
    <w:tblStylePr w:type="lastCol">
      <w:rPr>
        <w:b/>
        <w:bCs/>
      </w:r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style>
  <w:style w:type="paragraph" w:styleId="HTML-adres">
    <w:name w:val="HTML Address"/>
    <w:basedOn w:val="ZsysbasisGGNet"/>
    <w:next w:val="BasistekstGGNe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pPr>
        <w:spacing w:before="0" w:after="0" w:line="240" w:lineRule="auto"/>
      </w:pPr>
      <w:rPr>
        <w:b/>
        <w:bCs/>
        <w:color w:val="FFFFFF" w:themeColor="background1"/>
      </w:rPr>
      <w:tblPr/>
      <w:tcPr>
        <w:shd w:val="clear" w:color="auto" w:fill="32BEF0" w:themeFill="accent2"/>
      </w:tcPr>
    </w:tblStylePr>
    <w:tblStylePr w:type="lastRow">
      <w:pPr>
        <w:spacing w:before="0" w:after="0" w:line="240" w:lineRule="auto"/>
      </w:pPr>
      <w:rPr>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tcBorders>
      </w:tcPr>
    </w:tblStylePr>
    <w:tblStylePr w:type="firstCol">
      <w:rPr>
        <w:b/>
        <w:bCs/>
      </w:rPr>
    </w:tblStylePr>
    <w:tblStylePr w:type="lastCol">
      <w:rPr>
        <w:b/>
        <w:bCs/>
      </w:r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style>
  <w:style w:type="table" w:styleId="Lichtearcering-accent6">
    <w:name w:val="Light Shading Accent 6"/>
    <w:basedOn w:val="Standaardtabel"/>
    <w:uiPriority w:val="60"/>
    <w:rsid w:val="00E07762"/>
    <w:pPr>
      <w:spacing w:line="240" w:lineRule="auto"/>
    </w:pPr>
    <w:rPr>
      <w:color w:val="BE1546" w:themeColor="accent6" w:themeShade="BF"/>
    </w:rPr>
    <w:tblPr>
      <w:tblStyleRowBandSize w:val="1"/>
      <w:tblStyleColBandSize w:val="1"/>
      <w:tblBorders>
        <w:top w:val="single" w:sz="8" w:space="0" w:color="E83368" w:themeColor="accent6"/>
        <w:bottom w:val="single" w:sz="8" w:space="0" w:color="E83368" w:themeColor="accent6"/>
      </w:tblBorders>
    </w:tblPr>
    <w:tblStylePr w:type="fir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la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left w:val="nil"/>
          <w:right w:val="nil"/>
          <w:insideH w:val="nil"/>
          <w:insideV w:val="nil"/>
        </w:tcBorders>
        <w:shd w:val="clear" w:color="auto" w:fill="F9CC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GGNet"/>
    <w:next w:val="BasistekstGGNet"/>
    <w:uiPriority w:val="98"/>
    <w:semiHidden/>
    <w:rsid w:val="00F33259"/>
    <w:pPr>
      <w:ind w:left="284" w:hanging="284"/>
    </w:pPr>
  </w:style>
  <w:style w:type="paragraph" w:styleId="Lijst2">
    <w:name w:val="List 2"/>
    <w:basedOn w:val="ZsysbasisGGNet"/>
    <w:next w:val="BasistekstGGNet"/>
    <w:uiPriority w:val="98"/>
    <w:semiHidden/>
    <w:rsid w:val="00F33259"/>
    <w:pPr>
      <w:ind w:left="568" w:hanging="284"/>
    </w:pPr>
  </w:style>
  <w:style w:type="paragraph" w:styleId="Lijst3">
    <w:name w:val="List 3"/>
    <w:basedOn w:val="ZsysbasisGGNet"/>
    <w:next w:val="BasistekstGGNet"/>
    <w:uiPriority w:val="98"/>
    <w:semiHidden/>
    <w:rsid w:val="00F33259"/>
    <w:pPr>
      <w:ind w:left="851" w:hanging="284"/>
    </w:pPr>
  </w:style>
  <w:style w:type="paragraph" w:styleId="Lijst4">
    <w:name w:val="List 4"/>
    <w:basedOn w:val="ZsysbasisGGNet"/>
    <w:next w:val="BasistekstGGNet"/>
    <w:uiPriority w:val="98"/>
    <w:semiHidden/>
    <w:rsid w:val="00F33259"/>
    <w:pPr>
      <w:ind w:left="1135" w:hanging="284"/>
    </w:pPr>
  </w:style>
  <w:style w:type="paragraph" w:styleId="Lijst5">
    <w:name w:val="List 5"/>
    <w:basedOn w:val="ZsysbasisGGNet"/>
    <w:next w:val="BasistekstGGNet"/>
    <w:uiPriority w:val="98"/>
    <w:semiHidden/>
    <w:rsid w:val="00F33259"/>
    <w:pPr>
      <w:ind w:left="1418" w:hanging="284"/>
    </w:pPr>
  </w:style>
  <w:style w:type="paragraph" w:styleId="Index1">
    <w:name w:val="index 1"/>
    <w:basedOn w:val="ZsysbasisGGNet"/>
    <w:next w:val="BasistekstGGNet"/>
    <w:uiPriority w:val="98"/>
    <w:semiHidden/>
    <w:rsid w:val="00F33259"/>
  </w:style>
  <w:style w:type="paragraph" w:styleId="Lijstopsomteken">
    <w:name w:val="List Bullet"/>
    <w:basedOn w:val="ZsysbasisGGNet"/>
    <w:next w:val="BasistekstGGNet"/>
    <w:uiPriority w:val="98"/>
    <w:semiHidden/>
    <w:rsid w:val="00E7078D"/>
    <w:pPr>
      <w:numPr>
        <w:numId w:val="14"/>
      </w:numPr>
      <w:ind w:left="357" w:hanging="357"/>
    </w:pPr>
  </w:style>
  <w:style w:type="paragraph" w:styleId="Lijstopsomteken2">
    <w:name w:val="List Bullet 2"/>
    <w:basedOn w:val="ZsysbasisGGNet"/>
    <w:next w:val="BasistekstGGNet"/>
    <w:uiPriority w:val="98"/>
    <w:semiHidden/>
    <w:rsid w:val="00E7078D"/>
    <w:pPr>
      <w:numPr>
        <w:numId w:val="15"/>
      </w:numPr>
      <w:ind w:left="641" w:hanging="357"/>
    </w:pPr>
  </w:style>
  <w:style w:type="paragraph" w:styleId="Lijstopsomteken3">
    <w:name w:val="List Bullet 3"/>
    <w:basedOn w:val="ZsysbasisGGNet"/>
    <w:next w:val="BasistekstGGNet"/>
    <w:uiPriority w:val="98"/>
    <w:semiHidden/>
    <w:rsid w:val="00E7078D"/>
    <w:pPr>
      <w:numPr>
        <w:numId w:val="16"/>
      </w:numPr>
      <w:ind w:left="924" w:hanging="357"/>
    </w:pPr>
  </w:style>
  <w:style w:type="paragraph" w:styleId="Lijstopsomteken4">
    <w:name w:val="List Bullet 4"/>
    <w:basedOn w:val="ZsysbasisGGNet"/>
    <w:next w:val="BasistekstGGNet"/>
    <w:uiPriority w:val="98"/>
    <w:semiHidden/>
    <w:rsid w:val="00E7078D"/>
    <w:pPr>
      <w:numPr>
        <w:numId w:val="17"/>
      </w:numPr>
      <w:ind w:left="1208" w:hanging="357"/>
    </w:pPr>
  </w:style>
  <w:style w:type="paragraph" w:styleId="Lijstnummering">
    <w:name w:val="List Number"/>
    <w:basedOn w:val="ZsysbasisGGNet"/>
    <w:next w:val="BasistekstGGNet"/>
    <w:uiPriority w:val="98"/>
    <w:semiHidden/>
    <w:rsid w:val="00705849"/>
    <w:pPr>
      <w:numPr>
        <w:numId w:val="19"/>
      </w:numPr>
      <w:ind w:left="357" w:hanging="357"/>
    </w:pPr>
  </w:style>
  <w:style w:type="paragraph" w:styleId="Lijstnummering2">
    <w:name w:val="List Number 2"/>
    <w:basedOn w:val="ZsysbasisGGNet"/>
    <w:next w:val="BasistekstGGNet"/>
    <w:uiPriority w:val="98"/>
    <w:semiHidden/>
    <w:rsid w:val="00705849"/>
    <w:pPr>
      <w:numPr>
        <w:numId w:val="20"/>
      </w:numPr>
      <w:ind w:left="641" w:hanging="357"/>
    </w:pPr>
  </w:style>
  <w:style w:type="paragraph" w:styleId="Lijstnummering3">
    <w:name w:val="List Number 3"/>
    <w:basedOn w:val="ZsysbasisGGNet"/>
    <w:next w:val="BasistekstGGNet"/>
    <w:uiPriority w:val="98"/>
    <w:semiHidden/>
    <w:rsid w:val="00705849"/>
    <w:pPr>
      <w:numPr>
        <w:numId w:val="21"/>
      </w:numPr>
      <w:ind w:left="924" w:hanging="357"/>
    </w:pPr>
  </w:style>
  <w:style w:type="paragraph" w:styleId="Lijstnummering4">
    <w:name w:val="List Number 4"/>
    <w:basedOn w:val="ZsysbasisGGNet"/>
    <w:next w:val="BasistekstGGNet"/>
    <w:uiPriority w:val="98"/>
    <w:semiHidden/>
    <w:rsid w:val="00705849"/>
    <w:pPr>
      <w:numPr>
        <w:numId w:val="22"/>
      </w:numPr>
      <w:ind w:left="1208" w:hanging="357"/>
    </w:pPr>
  </w:style>
  <w:style w:type="paragraph" w:styleId="Lijstnummering5">
    <w:name w:val="List Number 5"/>
    <w:basedOn w:val="ZsysbasisGGNet"/>
    <w:next w:val="BasistekstGGNet"/>
    <w:uiPriority w:val="98"/>
    <w:semiHidden/>
    <w:rsid w:val="00705849"/>
    <w:pPr>
      <w:numPr>
        <w:numId w:val="23"/>
      </w:numPr>
      <w:ind w:left="1491" w:hanging="357"/>
    </w:pPr>
  </w:style>
  <w:style w:type="paragraph" w:styleId="Lijstvoortzetting">
    <w:name w:val="List Continue"/>
    <w:basedOn w:val="ZsysbasisGGNet"/>
    <w:next w:val="BasistekstGGNet"/>
    <w:uiPriority w:val="98"/>
    <w:semiHidden/>
    <w:rsid w:val="00705849"/>
    <w:pPr>
      <w:ind w:left="284"/>
    </w:pPr>
  </w:style>
  <w:style w:type="paragraph" w:styleId="Lijstvoortzetting2">
    <w:name w:val="List Continue 2"/>
    <w:basedOn w:val="ZsysbasisGGNet"/>
    <w:next w:val="BasistekstGGNet"/>
    <w:uiPriority w:val="98"/>
    <w:semiHidden/>
    <w:rsid w:val="00705849"/>
    <w:pPr>
      <w:ind w:left="567"/>
    </w:pPr>
  </w:style>
  <w:style w:type="paragraph" w:styleId="Lijstvoortzetting3">
    <w:name w:val="List Continue 3"/>
    <w:basedOn w:val="ZsysbasisGGNet"/>
    <w:next w:val="BasistekstGGNet"/>
    <w:uiPriority w:val="98"/>
    <w:semiHidden/>
    <w:rsid w:val="00705849"/>
    <w:pPr>
      <w:ind w:left="851"/>
    </w:pPr>
  </w:style>
  <w:style w:type="paragraph" w:styleId="Lijstvoortzetting4">
    <w:name w:val="List Continue 4"/>
    <w:basedOn w:val="ZsysbasisGGNet"/>
    <w:next w:val="BasistekstGGNet"/>
    <w:uiPriority w:val="98"/>
    <w:semiHidden/>
    <w:rsid w:val="00705849"/>
    <w:pPr>
      <w:ind w:left="1134"/>
    </w:pPr>
  </w:style>
  <w:style w:type="paragraph" w:styleId="Lijstvoortzetting5">
    <w:name w:val="List Continue 5"/>
    <w:basedOn w:val="ZsysbasisGGNet"/>
    <w:next w:val="BasistekstGGNe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GGNet"/>
    <w:next w:val="BasistekstGGNet"/>
    <w:uiPriority w:val="98"/>
    <w:semiHidden/>
    <w:rsid w:val="0020607F"/>
  </w:style>
  <w:style w:type="paragraph" w:styleId="Notitiekop">
    <w:name w:val="Note Heading"/>
    <w:basedOn w:val="ZsysbasisGGNet"/>
    <w:next w:val="BasistekstGGNet"/>
    <w:uiPriority w:val="98"/>
    <w:semiHidden/>
    <w:rsid w:val="0020607F"/>
  </w:style>
  <w:style w:type="paragraph" w:styleId="Plattetekst">
    <w:name w:val="Body Text"/>
    <w:basedOn w:val="ZsysbasisGGNet"/>
    <w:next w:val="BasistekstGGNet"/>
    <w:link w:val="PlattetekstChar"/>
    <w:uiPriority w:val="98"/>
    <w:semiHidden/>
    <w:rsid w:val="0020607F"/>
  </w:style>
  <w:style w:type="paragraph" w:styleId="Plattetekst2">
    <w:name w:val="Body Text 2"/>
    <w:basedOn w:val="ZsysbasisGGNet"/>
    <w:next w:val="BasistekstGGNet"/>
    <w:link w:val="Plattetekst2Char"/>
    <w:semiHidden/>
    <w:rsid w:val="00E7078D"/>
  </w:style>
  <w:style w:type="paragraph" w:styleId="Plattetekst3">
    <w:name w:val="Body Text 3"/>
    <w:basedOn w:val="ZsysbasisGGNet"/>
    <w:next w:val="BasistekstGGNet"/>
    <w:uiPriority w:val="3"/>
    <w:semiHidden/>
    <w:rsid w:val="0020607F"/>
  </w:style>
  <w:style w:type="paragraph" w:styleId="Platteteksteersteinspringing">
    <w:name w:val="Body Text First Indent"/>
    <w:basedOn w:val="ZsysbasisGGNet"/>
    <w:next w:val="BasistekstGGNet"/>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GGNet"/>
    <w:next w:val="BasistekstGGNet"/>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GGNet"/>
    <w:next w:val="BasistekstGGNet"/>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GNetChar">
    <w:name w:val="Zsysbasis GGNet Char"/>
    <w:basedOn w:val="Standaardalinea-lettertype"/>
    <w:link w:val="ZsysbasisGGNet"/>
    <w:uiPriority w:val="4"/>
    <w:semiHidden/>
    <w:rsid w:val="00066DF0"/>
    <w:rPr>
      <w:rFonts w:ascii="Trebuchet MS" w:hAnsi="Trebuchet MS" w:cs="Maiandra GD"/>
      <w:color w:val="000000" w:themeColor="text1"/>
      <w:sz w:val="18"/>
      <w:szCs w:val="18"/>
    </w:rPr>
  </w:style>
  <w:style w:type="paragraph" w:styleId="Standaardinspringing">
    <w:name w:val="Normal Indent"/>
    <w:basedOn w:val="ZsysbasisGGNet"/>
    <w:next w:val="BasistekstGGNe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GGNet"/>
    <w:basedOn w:val="Standaardalinea-lettertype"/>
    <w:uiPriority w:val="4"/>
    <w:rsid w:val="00CB7600"/>
    <w:rPr>
      <w:vertAlign w:val="superscript"/>
    </w:rPr>
  </w:style>
  <w:style w:type="paragraph" w:styleId="Voetnoottekst">
    <w:name w:val="footnote text"/>
    <w:aliases w:val="Voetnoottekst GGNet"/>
    <w:basedOn w:val="ZsysbasisGGNet"/>
    <w:uiPriority w:val="4"/>
    <w:rsid w:val="00F441A4"/>
    <w:pPr>
      <w:tabs>
        <w:tab w:val="left" w:pos="170"/>
      </w:tabs>
      <w:spacing w:line="160" w:lineRule="atLeast"/>
      <w:ind w:left="170" w:hanging="170"/>
    </w:pPr>
    <w:rPr>
      <w:sz w:val="13"/>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GGNet"/>
    <w:next w:val="BasistekstGGNet"/>
    <w:uiPriority w:val="98"/>
    <w:semiHidden/>
    <w:rsid w:val="0020607F"/>
  </w:style>
  <w:style w:type="paragraph" w:styleId="Tekstzonderopmaak">
    <w:name w:val="Plain Text"/>
    <w:basedOn w:val="ZsysbasisGGNet"/>
    <w:next w:val="BasistekstGGNet"/>
    <w:uiPriority w:val="98"/>
    <w:semiHidden/>
    <w:rsid w:val="0020607F"/>
  </w:style>
  <w:style w:type="paragraph" w:styleId="Ballontekst">
    <w:name w:val="Balloon Text"/>
    <w:basedOn w:val="ZsysbasisGGNet"/>
    <w:next w:val="BasistekstGGNet"/>
    <w:uiPriority w:val="98"/>
    <w:semiHidden/>
    <w:rsid w:val="0020607F"/>
  </w:style>
  <w:style w:type="paragraph" w:styleId="Bijschrift">
    <w:name w:val="caption"/>
    <w:aliases w:val="Bijschrift GGNet"/>
    <w:basedOn w:val="ZsysbasisGGNet"/>
    <w:next w:val="BasistekstGGNet"/>
    <w:uiPriority w:val="4"/>
    <w:qFormat/>
    <w:rsid w:val="0020607F"/>
  </w:style>
  <w:style w:type="character" w:customStyle="1" w:styleId="TekstopmerkingChar">
    <w:name w:val="Tekst opmerking Char"/>
    <w:basedOn w:val="ZsysbasisGGNet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GGNet"/>
    <w:next w:val="BasistekstGGNet"/>
    <w:uiPriority w:val="98"/>
    <w:semiHidden/>
    <w:rsid w:val="0020607F"/>
  </w:style>
  <w:style w:type="table" w:styleId="Lichtearcering-accent5">
    <w:name w:val="Light Shading Accent 5"/>
    <w:basedOn w:val="Standaardtabel"/>
    <w:uiPriority w:val="60"/>
    <w:rsid w:val="00E07762"/>
    <w:pPr>
      <w:spacing w:line="240" w:lineRule="auto"/>
    </w:pPr>
    <w:rPr>
      <w:color w:val="E59C04" w:themeColor="accent5" w:themeShade="BF"/>
    </w:rPr>
    <w:tblPr>
      <w:tblStyleRowBandSize w:val="1"/>
      <w:tblStyleColBandSize w:val="1"/>
      <w:tblBorders>
        <w:top w:val="single" w:sz="8" w:space="0" w:color="FBBE3E" w:themeColor="accent5"/>
        <w:bottom w:val="single" w:sz="8" w:space="0" w:color="FBBE3E" w:themeColor="accent5"/>
      </w:tblBorders>
    </w:tblPr>
    <w:tblStylePr w:type="fir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la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left w:val="nil"/>
          <w:right w:val="nil"/>
          <w:insideH w:val="nil"/>
          <w:insideV w:val="nil"/>
        </w:tcBorders>
        <w:shd w:val="clear" w:color="auto" w:fill="FEEECF" w:themeFill="accent5" w:themeFillTint="3F"/>
      </w:tcPr>
    </w:tblStylePr>
  </w:style>
  <w:style w:type="paragraph" w:styleId="Eindnoottekst">
    <w:name w:val="endnote text"/>
    <w:aliases w:val="Eindnoottekst GGNet"/>
    <w:basedOn w:val="ZsysbasisGGNet"/>
    <w:next w:val="BasistekstGGNet"/>
    <w:uiPriority w:val="4"/>
    <w:rsid w:val="0020607F"/>
  </w:style>
  <w:style w:type="paragraph" w:styleId="Indexkop">
    <w:name w:val="index heading"/>
    <w:basedOn w:val="ZsysbasisGGNet"/>
    <w:next w:val="BasistekstGGNet"/>
    <w:uiPriority w:val="98"/>
    <w:semiHidden/>
    <w:rsid w:val="0020607F"/>
  </w:style>
  <w:style w:type="paragraph" w:styleId="Kopbronvermelding">
    <w:name w:val="toa heading"/>
    <w:basedOn w:val="ZsysbasisGGNet"/>
    <w:next w:val="BasistekstGGNet"/>
    <w:uiPriority w:val="98"/>
    <w:semiHidden/>
    <w:rsid w:val="0020607F"/>
  </w:style>
  <w:style w:type="paragraph" w:styleId="Lijstopsomteken5">
    <w:name w:val="List Bullet 5"/>
    <w:basedOn w:val="ZsysbasisGGNet"/>
    <w:next w:val="BasistekstGGNet"/>
    <w:uiPriority w:val="98"/>
    <w:semiHidden/>
    <w:rsid w:val="00E7078D"/>
    <w:pPr>
      <w:numPr>
        <w:numId w:val="18"/>
      </w:numPr>
      <w:ind w:left="1491" w:hanging="357"/>
    </w:pPr>
  </w:style>
  <w:style w:type="paragraph" w:styleId="Macrotekst">
    <w:name w:val="macro"/>
    <w:basedOn w:val="ZsysbasisGGNet"/>
    <w:next w:val="BasistekstGGNet"/>
    <w:uiPriority w:val="98"/>
    <w:semiHidden/>
    <w:rsid w:val="0020607F"/>
  </w:style>
  <w:style w:type="paragraph" w:styleId="Tekstopmerking">
    <w:name w:val="annotation text"/>
    <w:basedOn w:val="ZsysbasisGGNet"/>
    <w:next w:val="BasistekstGGNe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GGNet">
    <w:name w:val="Opsomming teken 1e niveau GGNet"/>
    <w:basedOn w:val="ZsysbasisGGNet"/>
    <w:uiPriority w:val="4"/>
    <w:rsid w:val="00AD44F1"/>
    <w:pPr>
      <w:numPr>
        <w:numId w:val="10"/>
      </w:numPr>
    </w:pPr>
  </w:style>
  <w:style w:type="paragraph" w:customStyle="1" w:styleId="Opsommingteken2eniveauGGNet">
    <w:name w:val="Opsomming teken 2e niveau GGNet"/>
    <w:basedOn w:val="ZsysbasisGGNet"/>
    <w:uiPriority w:val="4"/>
    <w:rsid w:val="00AD44F1"/>
    <w:pPr>
      <w:numPr>
        <w:ilvl w:val="1"/>
        <w:numId w:val="10"/>
      </w:numPr>
    </w:pPr>
  </w:style>
  <w:style w:type="paragraph" w:customStyle="1" w:styleId="Opsommingteken3eniveauGGNet">
    <w:name w:val="Opsomming teken 3e niveau GGNet"/>
    <w:basedOn w:val="ZsysbasisGGNet"/>
    <w:uiPriority w:val="4"/>
    <w:rsid w:val="00AD44F1"/>
    <w:pPr>
      <w:numPr>
        <w:ilvl w:val="2"/>
        <w:numId w:val="10"/>
      </w:numPr>
    </w:pPr>
  </w:style>
  <w:style w:type="paragraph" w:customStyle="1" w:styleId="Opsommingbolletje1eniveauGGNet">
    <w:name w:val="Opsomming bolletje 1e niveau GGNet"/>
    <w:basedOn w:val="ZsysbasisGGNet"/>
    <w:uiPriority w:val="4"/>
    <w:qFormat/>
    <w:rsid w:val="005017F3"/>
    <w:pPr>
      <w:numPr>
        <w:numId w:val="1"/>
      </w:numPr>
    </w:pPr>
  </w:style>
  <w:style w:type="paragraph" w:customStyle="1" w:styleId="Opsommingbolletje2eniveauGGNet">
    <w:name w:val="Opsomming bolletje 2e niveau GGNet"/>
    <w:basedOn w:val="ZsysbasisGGNet"/>
    <w:uiPriority w:val="4"/>
    <w:qFormat/>
    <w:rsid w:val="005017F3"/>
    <w:pPr>
      <w:numPr>
        <w:ilvl w:val="1"/>
        <w:numId w:val="1"/>
      </w:numPr>
    </w:pPr>
  </w:style>
  <w:style w:type="paragraph" w:customStyle="1" w:styleId="Opsommingbolletje3eniveauGGNet">
    <w:name w:val="Opsomming bolletje 3e niveau GGNet"/>
    <w:basedOn w:val="ZsysbasisGGNet"/>
    <w:uiPriority w:val="4"/>
    <w:qFormat/>
    <w:rsid w:val="005017F3"/>
    <w:pPr>
      <w:numPr>
        <w:ilvl w:val="2"/>
        <w:numId w:val="1"/>
      </w:numPr>
    </w:pPr>
  </w:style>
  <w:style w:type="numbering" w:customStyle="1" w:styleId="OpsommingbolletjeGGNet">
    <w:name w:val="Opsomming bolletje GGNet"/>
    <w:uiPriority w:val="4"/>
    <w:semiHidden/>
    <w:rsid w:val="005017F3"/>
    <w:pPr>
      <w:numPr>
        <w:numId w:val="1"/>
      </w:numPr>
    </w:pPr>
  </w:style>
  <w:style w:type="paragraph" w:customStyle="1" w:styleId="Opsommingkleineletter1eniveauGGNet">
    <w:name w:val="Opsomming kleine letter 1e niveau GGNet"/>
    <w:basedOn w:val="ZsysbasisGGNet"/>
    <w:uiPriority w:val="4"/>
    <w:qFormat/>
    <w:rsid w:val="00B01DA1"/>
    <w:pPr>
      <w:numPr>
        <w:numId w:val="8"/>
      </w:numPr>
    </w:pPr>
  </w:style>
  <w:style w:type="paragraph" w:customStyle="1" w:styleId="Opsommingkleineletter2eniveauGGNet">
    <w:name w:val="Opsomming kleine letter 2e niveau GGNet"/>
    <w:basedOn w:val="ZsysbasisGGNet"/>
    <w:uiPriority w:val="4"/>
    <w:qFormat/>
    <w:rsid w:val="00B01DA1"/>
    <w:pPr>
      <w:numPr>
        <w:ilvl w:val="1"/>
        <w:numId w:val="8"/>
      </w:numPr>
    </w:pPr>
  </w:style>
  <w:style w:type="paragraph" w:customStyle="1" w:styleId="Opsommingkleineletter3eniveauGGNet">
    <w:name w:val="Opsomming kleine letter 3e niveau GGNet"/>
    <w:basedOn w:val="ZsysbasisGGNet"/>
    <w:uiPriority w:val="4"/>
    <w:qFormat/>
    <w:rsid w:val="00B01DA1"/>
    <w:pPr>
      <w:numPr>
        <w:ilvl w:val="2"/>
        <w:numId w:val="8"/>
      </w:numPr>
    </w:pPr>
  </w:style>
  <w:style w:type="numbering" w:customStyle="1" w:styleId="OpsommingkleineletterGGNet">
    <w:name w:val="Opsomming kleine letter GGNet"/>
    <w:uiPriority w:val="4"/>
    <w:semiHidden/>
    <w:rsid w:val="00B01DA1"/>
    <w:pPr>
      <w:numPr>
        <w:numId w:val="8"/>
      </w:numPr>
    </w:pPr>
  </w:style>
  <w:style w:type="paragraph" w:customStyle="1" w:styleId="Opsommingnummer1eniveauGGNet">
    <w:name w:val="Opsomming nummer 1e niveau GGNet"/>
    <w:basedOn w:val="ZsysbasisGGNet"/>
    <w:uiPriority w:val="4"/>
    <w:qFormat/>
    <w:rsid w:val="00B01DA1"/>
    <w:pPr>
      <w:numPr>
        <w:numId w:val="2"/>
      </w:numPr>
    </w:pPr>
  </w:style>
  <w:style w:type="paragraph" w:customStyle="1" w:styleId="Opsommingnummer2eniveauGGNet">
    <w:name w:val="Opsomming nummer 2e niveau GGNet"/>
    <w:basedOn w:val="ZsysbasisGGNet"/>
    <w:uiPriority w:val="4"/>
    <w:qFormat/>
    <w:rsid w:val="00B01DA1"/>
    <w:pPr>
      <w:numPr>
        <w:ilvl w:val="1"/>
        <w:numId w:val="2"/>
      </w:numPr>
    </w:pPr>
  </w:style>
  <w:style w:type="paragraph" w:customStyle="1" w:styleId="Opsommingnummer3eniveauGGNet">
    <w:name w:val="Opsomming nummer 3e niveau GGNet"/>
    <w:basedOn w:val="ZsysbasisGGNet"/>
    <w:uiPriority w:val="4"/>
    <w:qFormat/>
    <w:rsid w:val="00B01DA1"/>
    <w:pPr>
      <w:numPr>
        <w:ilvl w:val="2"/>
        <w:numId w:val="2"/>
      </w:numPr>
    </w:pPr>
  </w:style>
  <w:style w:type="numbering" w:customStyle="1" w:styleId="OpsommingnummerGGNet">
    <w:name w:val="Opsomming nummer GGNet"/>
    <w:uiPriority w:val="4"/>
    <w:semiHidden/>
    <w:rsid w:val="00B01DA1"/>
    <w:pPr>
      <w:numPr>
        <w:numId w:val="2"/>
      </w:numPr>
    </w:pPr>
  </w:style>
  <w:style w:type="paragraph" w:customStyle="1" w:styleId="Opsommingopenrondje1eniveauGGNet">
    <w:name w:val="Opsomming open rondje 1e niveau GGNet"/>
    <w:basedOn w:val="ZsysbasisGGNet"/>
    <w:uiPriority w:val="4"/>
    <w:rsid w:val="00957CCB"/>
    <w:pPr>
      <w:numPr>
        <w:numId w:val="3"/>
      </w:numPr>
    </w:pPr>
  </w:style>
  <w:style w:type="paragraph" w:customStyle="1" w:styleId="Opsommingopenrondje2eniveauGGNet">
    <w:name w:val="Opsomming open rondje 2e niveau GGNet"/>
    <w:basedOn w:val="ZsysbasisGGNet"/>
    <w:uiPriority w:val="4"/>
    <w:rsid w:val="00957CCB"/>
    <w:pPr>
      <w:numPr>
        <w:ilvl w:val="1"/>
        <w:numId w:val="3"/>
      </w:numPr>
    </w:pPr>
  </w:style>
  <w:style w:type="paragraph" w:customStyle="1" w:styleId="Opsommingopenrondje3eniveauGGNet">
    <w:name w:val="Opsomming open rondje 3e niveau GGNet"/>
    <w:basedOn w:val="ZsysbasisGGNet"/>
    <w:uiPriority w:val="4"/>
    <w:rsid w:val="00957CCB"/>
    <w:pPr>
      <w:numPr>
        <w:ilvl w:val="2"/>
        <w:numId w:val="3"/>
      </w:numPr>
    </w:pPr>
  </w:style>
  <w:style w:type="numbering" w:customStyle="1" w:styleId="OpsommingopenrondjeGGNet">
    <w:name w:val="Opsomming open rondje GGNet"/>
    <w:uiPriority w:val="4"/>
    <w:semiHidden/>
    <w:rsid w:val="00957CCB"/>
    <w:pPr>
      <w:numPr>
        <w:numId w:val="3"/>
      </w:numPr>
    </w:pPr>
  </w:style>
  <w:style w:type="paragraph" w:customStyle="1" w:styleId="Opsommingstreepje1eniveauGGNet">
    <w:name w:val="Opsomming streepje 1e niveau GGNet"/>
    <w:basedOn w:val="ZsysbasisGGNet"/>
    <w:uiPriority w:val="4"/>
    <w:qFormat/>
    <w:rsid w:val="00B01DA1"/>
    <w:pPr>
      <w:numPr>
        <w:numId w:val="4"/>
      </w:numPr>
    </w:pPr>
  </w:style>
  <w:style w:type="paragraph" w:customStyle="1" w:styleId="Opsommingstreepje2eniveauGGNet">
    <w:name w:val="Opsomming streepje 2e niveau GGNet"/>
    <w:basedOn w:val="ZsysbasisGGNet"/>
    <w:uiPriority w:val="4"/>
    <w:qFormat/>
    <w:rsid w:val="00B01DA1"/>
    <w:pPr>
      <w:numPr>
        <w:ilvl w:val="1"/>
        <w:numId w:val="4"/>
      </w:numPr>
    </w:pPr>
  </w:style>
  <w:style w:type="paragraph" w:customStyle="1" w:styleId="Opsommingstreepje3eniveauGGNet">
    <w:name w:val="Opsomming streepje 3e niveau GGNet"/>
    <w:basedOn w:val="ZsysbasisGGNet"/>
    <w:uiPriority w:val="4"/>
    <w:qFormat/>
    <w:rsid w:val="00B01DA1"/>
    <w:pPr>
      <w:numPr>
        <w:ilvl w:val="2"/>
        <w:numId w:val="4"/>
      </w:numPr>
    </w:pPr>
  </w:style>
  <w:style w:type="numbering" w:customStyle="1" w:styleId="OpsommingstreepjeGGNet">
    <w:name w:val="Opsomming streepje GGNe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F27E33" w:themeColor="accent4" w:themeShade="BF"/>
    </w:rPr>
    <w:tblPr>
      <w:tblStyleRowBandSize w:val="1"/>
      <w:tblStyleColBandSize w:val="1"/>
      <w:tblBorders>
        <w:top w:val="single" w:sz="8" w:space="0" w:color="F8B990" w:themeColor="accent4"/>
        <w:bottom w:val="single" w:sz="8" w:space="0" w:color="F8B990" w:themeColor="accent4"/>
      </w:tblBorders>
    </w:tblPr>
    <w:tblStylePr w:type="fir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la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left w:val="nil"/>
          <w:right w:val="nil"/>
          <w:insideH w:val="nil"/>
          <w:insideV w:val="nil"/>
        </w:tcBorders>
        <w:shd w:val="clear" w:color="auto" w:fill="FDEDE3" w:themeFill="accent4" w:themeFillTint="3F"/>
      </w:tcPr>
    </w:tblStylePr>
  </w:style>
  <w:style w:type="table" w:styleId="Lichtearcering-accent3">
    <w:name w:val="Light Shading Accent 3"/>
    <w:basedOn w:val="Standaardtabel"/>
    <w:uiPriority w:val="60"/>
    <w:rsid w:val="00E07762"/>
    <w:pPr>
      <w:spacing w:line="240" w:lineRule="auto"/>
    </w:pPr>
    <w:rPr>
      <w:color w:val="2D417A" w:themeColor="accent3" w:themeShade="BF"/>
    </w:rPr>
    <w:tblPr>
      <w:tblStyleRowBandSize w:val="1"/>
      <w:tblStyleColBandSize w:val="1"/>
      <w:tblBorders>
        <w:top w:val="single" w:sz="8" w:space="0" w:color="3D58A4" w:themeColor="accent3"/>
        <w:bottom w:val="single" w:sz="8" w:space="0" w:color="3D58A4" w:themeColor="accent3"/>
      </w:tblBorders>
    </w:tblPr>
    <w:tblStylePr w:type="fir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la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left w:val="nil"/>
          <w:right w:val="nil"/>
          <w:insideH w:val="nil"/>
          <w:insideV w:val="nil"/>
        </w:tcBorders>
        <w:shd w:val="clear" w:color="auto" w:fill="CBD3EB" w:themeFill="accent3" w:themeFillTint="3F"/>
      </w:tcPr>
    </w:tblStylePr>
  </w:style>
  <w:style w:type="table" w:styleId="Lichtearcering-accent2">
    <w:name w:val="Light Shading Accent 2"/>
    <w:basedOn w:val="Standaardtabel"/>
    <w:uiPriority w:val="60"/>
    <w:rsid w:val="00E07762"/>
    <w:pPr>
      <w:spacing w:line="240" w:lineRule="auto"/>
    </w:pPr>
    <w:rPr>
      <w:color w:val="0E98CA" w:themeColor="accent2" w:themeShade="BF"/>
    </w:rPr>
    <w:tblPr>
      <w:tblStyleRowBandSize w:val="1"/>
      <w:tblStyleColBandSize w:val="1"/>
      <w:tblBorders>
        <w:top w:val="single" w:sz="8" w:space="0" w:color="32BEF0" w:themeColor="accent2"/>
        <w:bottom w:val="single" w:sz="8" w:space="0" w:color="32BEF0" w:themeColor="accent2"/>
      </w:tblBorders>
    </w:tblPr>
    <w:tblStylePr w:type="fir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la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left w:val="nil"/>
          <w:right w:val="nil"/>
          <w:insideH w:val="nil"/>
          <w:insideV w:val="nil"/>
        </w:tcBorders>
        <w:shd w:val="clear" w:color="auto" w:fill="CCEEF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18" w:space="0" w:color="E83368" w:themeColor="accent6"/>
          <w:right w:val="single" w:sz="8" w:space="0" w:color="E83368" w:themeColor="accent6"/>
          <w:insideH w:val="nil"/>
          <w:insideV w:val="single" w:sz="8" w:space="0" w:color="E833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insideH w:val="nil"/>
          <w:insideV w:val="single" w:sz="8" w:space="0" w:color="E833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shd w:val="clear" w:color="auto" w:fill="F9CCD9" w:themeFill="accent6" w:themeFillTint="3F"/>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shd w:val="clear" w:color="auto" w:fill="F9CCD9" w:themeFill="accent6" w:themeFillTint="3F"/>
      </w:tcPr>
    </w:tblStylePr>
    <w:tblStylePr w:type="band2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18" w:space="0" w:color="FBBE3E" w:themeColor="accent5"/>
          <w:right w:val="single" w:sz="8" w:space="0" w:color="FBBE3E" w:themeColor="accent5"/>
          <w:insideH w:val="nil"/>
          <w:insideV w:val="single" w:sz="8" w:space="0" w:color="FBB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insideH w:val="nil"/>
          <w:insideV w:val="single" w:sz="8" w:space="0" w:color="FBB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shd w:val="clear" w:color="auto" w:fill="FEEECF" w:themeFill="accent5" w:themeFillTint="3F"/>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shd w:val="clear" w:color="auto" w:fill="FEEECF" w:themeFill="accent5" w:themeFillTint="3F"/>
      </w:tcPr>
    </w:tblStylePr>
    <w:tblStylePr w:type="band2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18" w:space="0" w:color="F8B990" w:themeColor="accent4"/>
          <w:right w:val="single" w:sz="8" w:space="0" w:color="F8B990" w:themeColor="accent4"/>
          <w:insideH w:val="nil"/>
          <w:insideV w:val="single" w:sz="8" w:space="0" w:color="F8B9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insideH w:val="nil"/>
          <w:insideV w:val="single" w:sz="8" w:space="0" w:color="F8B9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shd w:val="clear" w:color="auto" w:fill="FDEDE3" w:themeFill="accent4" w:themeFillTint="3F"/>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shd w:val="clear" w:color="auto" w:fill="FDEDE3" w:themeFill="accent4" w:themeFillTint="3F"/>
      </w:tcPr>
    </w:tblStylePr>
    <w:tblStylePr w:type="band2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18" w:space="0" w:color="3D58A4" w:themeColor="accent3"/>
          <w:right w:val="single" w:sz="8" w:space="0" w:color="3D58A4" w:themeColor="accent3"/>
          <w:insideH w:val="nil"/>
          <w:insideV w:val="single" w:sz="8" w:space="0" w:color="3D58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insideH w:val="nil"/>
          <w:insideV w:val="single" w:sz="8" w:space="0" w:color="3D58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shd w:val="clear" w:color="auto" w:fill="CBD3EB" w:themeFill="accent3" w:themeFillTint="3F"/>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shd w:val="clear" w:color="auto" w:fill="CBD3EB" w:themeFill="accent3" w:themeFillTint="3F"/>
      </w:tcPr>
    </w:tblStylePr>
    <w:tblStylePr w:type="band2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18" w:space="0" w:color="32BEF0" w:themeColor="accent2"/>
          <w:right w:val="single" w:sz="8" w:space="0" w:color="32BEF0" w:themeColor="accent2"/>
          <w:insideH w:val="nil"/>
          <w:insideV w:val="single" w:sz="8" w:space="0" w:color="32BE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insideH w:val="nil"/>
          <w:insideV w:val="single" w:sz="8" w:space="0" w:color="32BE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shd w:val="clear" w:color="auto" w:fill="CCEEFB" w:themeFill="accent2" w:themeFillTint="3F"/>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shd w:val="clear" w:color="auto" w:fill="CCEEFB" w:themeFill="accent2" w:themeFillTint="3F"/>
      </w:tcPr>
    </w:tblStylePr>
    <w:tblStylePr w:type="band2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EAF0" w:themeFill="accent6" w:themeFillTint="19"/>
    </w:tcPr>
    <w:tblStylePr w:type="firstRow">
      <w:rPr>
        <w:b/>
        <w:bCs/>
        <w:color w:val="FFFFFF" w:themeColor="background1"/>
      </w:rPr>
      <w:tblPr/>
      <w:tcPr>
        <w:tcBorders>
          <w:bottom w:val="single" w:sz="12" w:space="0" w:color="FFFFFF" w:themeColor="background1"/>
        </w:tcBorders>
        <w:shd w:val="clear" w:color="auto" w:fill="F5A705" w:themeFill="accent5" w:themeFillShade="CC"/>
      </w:tcPr>
    </w:tblStylePr>
    <w:tblStylePr w:type="lastRow">
      <w:rPr>
        <w:b/>
        <w:bCs/>
        <w:color w:val="F5A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9" w:themeFill="accent6" w:themeFillTint="3F"/>
      </w:tcPr>
    </w:tblStylePr>
    <w:tblStylePr w:type="band1Horz">
      <w:tblPr/>
      <w:tcPr>
        <w:shd w:val="clear" w:color="auto" w:fill="FAD5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CB174B" w:themeFill="accent6" w:themeFillShade="CC"/>
      </w:tcPr>
    </w:tblStylePr>
    <w:tblStylePr w:type="lastRow">
      <w:rPr>
        <w:b/>
        <w:bCs/>
        <w:color w:val="CB17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5" w:themeFillTint="3F"/>
      </w:tcPr>
    </w:tblStylePr>
    <w:tblStylePr w:type="band1Horz">
      <w:tblPr/>
      <w:tcPr>
        <w:shd w:val="clear" w:color="auto" w:fill="FEF1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8F4" w:themeFill="accent4" w:themeFillTint="19"/>
    </w:tcPr>
    <w:tblStylePr w:type="firstRow">
      <w:rPr>
        <w:b/>
        <w:bCs/>
        <w:color w:val="FFFFFF" w:themeColor="background1"/>
      </w:rPr>
      <w:tblPr/>
      <w:tcPr>
        <w:tcBorders>
          <w:bottom w:val="single" w:sz="12" w:space="0" w:color="FFFFFF" w:themeColor="background1"/>
        </w:tcBorders>
        <w:shd w:val="clear" w:color="auto" w:fill="304683" w:themeFill="accent3" w:themeFillShade="CC"/>
      </w:tcPr>
    </w:tblStylePr>
    <w:tblStylePr w:type="lastRow">
      <w:rPr>
        <w:b/>
        <w:bCs/>
        <w:color w:val="3046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E3" w:themeFill="accent4" w:themeFillTint="3F"/>
      </w:tcPr>
    </w:tblStylePr>
    <w:tblStylePr w:type="band1Horz">
      <w:tblPr/>
      <w:tcPr>
        <w:shd w:val="clear" w:color="auto" w:fill="FDF0E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AEDF7" w:themeFill="accent3" w:themeFillTint="19"/>
    </w:tcPr>
    <w:tblStylePr w:type="firstRow">
      <w:rPr>
        <w:b/>
        <w:bCs/>
        <w:color w:val="FFFFFF" w:themeColor="background1"/>
      </w:rPr>
      <w:tblPr/>
      <w:tcPr>
        <w:tcBorders>
          <w:bottom w:val="single" w:sz="12" w:space="0" w:color="FFFFFF" w:themeColor="background1"/>
        </w:tcBorders>
        <w:shd w:val="clear" w:color="auto" w:fill="F38946" w:themeFill="accent4" w:themeFillShade="CC"/>
      </w:tcPr>
    </w:tblStylePr>
    <w:tblStylePr w:type="lastRow">
      <w:rPr>
        <w:b/>
        <w:bCs/>
        <w:color w:val="F3894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3EB" w:themeFill="accent3" w:themeFillTint="3F"/>
      </w:tcPr>
    </w:tblStylePr>
    <w:tblStylePr w:type="band1Horz">
      <w:tblPr/>
      <w:tcPr>
        <w:shd w:val="clear" w:color="auto" w:fill="D5DCE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AF8FD" w:themeFill="accent2"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FB" w:themeFill="accent2" w:themeFillTint="3F"/>
      </w:tcPr>
    </w:tblStylePr>
    <w:tblStylePr w:type="band1Horz">
      <w:tblPr/>
      <w:tcPr>
        <w:shd w:val="clear" w:color="auto" w:fill="D6F1F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FF9F9" w:themeFill="accent1"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0" w:themeFill="accent1" w:themeFillTint="3F"/>
      </w:tcPr>
    </w:tblStylePr>
    <w:tblStylePr w:type="band1Horz">
      <w:tblPr/>
      <w:tcPr>
        <w:shd w:val="clear" w:color="auto" w:fill="E0F2F3"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BBE3E" w:themeColor="accent5"/>
        <w:left w:val="single" w:sz="4" w:space="0" w:color="E83368" w:themeColor="accent6"/>
        <w:bottom w:val="single" w:sz="4" w:space="0" w:color="E83368" w:themeColor="accent6"/>
        <w:right w:val="single" w:sz="4" w:space="0" w:color="E83368" w:themeColor="accent6"/>
        <w:insideH w:val="single" w:sz="4" w:space="0" w:color="FFFFFF" w:themeColor="background1"/>
        <w:insideV w:val="single" w:sz="4" w:space="0" w:color="FFFFFF" w:themeColor="background1"/>
      </w:tblBorders>
    </w:tblPr>
    <w:tcPr>
      <w:shd w:val="clear" w:color="auto" w:fill="FCEAF0" w:themeFill="accent6" w:themeFillTint="19"/>
    </w:tcPr>
    <w:tblStylePr w:type="firstRow">
      <w:rPr>
        <w:b/>
        <w:bCs/>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138" w:themeFill="accent6" w:themeFillShade="99"/>
      </w:tcPr>
    </w:tblStylePr>
    <w:tblStylePr w:type="firstCol">
      <w:rPr>
        <w:color w:val="FFFFFF" w:themeColor="background1"/>
      </w:rPr>
      <w:tblPr/>
      <w:tcPr>
        <w:tcBorders>
          <w:top w:val="nil"/>
          <w:left w:val="nil"/>
          <w:bottom w:val="nil"/>
          <w:right w:val="nil"/>
          <w:insideH w:val="single" w:sz="4" w:space="0" w:color="981138" w:themeColor="accent6" w:themeShade="99"/>
          <w:insideV w:val="nil"/>
        </w:tcBorders>
        <w:shd w:val="clear" w:color="auto" w:fill="9811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1138" w:themeFill="accent6" w:themeFillShade="99"/>
      </w:tcPr>
    </w:tblStylePr>
    <w:tblStylePr w:type="band1Vert">
      <w:tblPr/>
      <w:tcPr>
        <w:shd w:val="clear" w:color="auto" w:fill="F5ADC2" w:themeFill="accent6" w:themeFillTint="66"/>
      </w:tcPr>
    </w:tblStylePr>
    <w:tblStylePr w:type="band1Horz">
      <w:tblPr/>
      <w:tcPr>
        <w:shd w:val="clear" w:color="auto" w:fill="F399B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3368" w:themeColor="accent6"/>
        <w:left w:val="single" w:sz="4" w:space="0" w:color="FBBE3E" w:themeColor="accent5"/>
        <w:bottom w:val="single" w:sz="4" w:space="0" w:color="FBBE3E" w:themeColor="accent5"/>
        <w:right w:val="single" w:sz="4" w:space="0" w:color="FBBE3E" w:themeColor="accent5"/>
        <w:insideH w:val="single" w:sz="4" w:space="0" w:color="FFFFFF" w:themeColor="background1"/>
        <w:insideV w:val="single" w:sz="4" w:space="0" w:color="FFFFFF" w:themeColor="background1"/>
      </w:tblBorders>
    </w:tblPr>
    <w:tcPr>
      <w:shd w:val="clear" w:color="auto" w:fill="FEF8EC" w:themeFill="accent5" w:themeFillTint="19"/>
    </w:tcPr>
    <w:tblStylePr w:type="firstRow">
      <w:rPr>
        <w:b/>
        <w:bCs/>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D04" w:themeFill="accent5" w:themeFillShade="99"/>
      </w:tcPr>
    </w:tblStylePr>
    <w:tblStylePr w:type="firstCol">
      <w:rPr>
        <w:color w:val="FFFFFF" w:themeColor="background1"/>
      </w:rPr>
      <w:tblPr/>
      <w:tcPr>
        <w:tcBorders>
          <w:top w:val="nil"/>
          <w:left w:val="nil"/>
          <w:bottom w:val="nil"/>
          <w:right w:val="nil"/>
          <w:insideH w:val="single" w:sz="4" w:space="0" w:color="B77D04" w:themeColor="accent5" w:themeShade="99"/>
          <w:insideV w:val="nil"/>
        </w:tcBorders>
        <w:shd w:val="clear" w:color="auto" w:fill="B77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7D04" w:themeFill="accent5" w:themeFillShade="99"/>
      </w:tcPr>
    </w:tblStylePr>
    <w:tblStylePr w:type="band1Vert">
      <w:tblPr/>
      <w:tcPr>
        <w:shd w:val="clear" w:color="auto" w:fill="FDE4B1" w:themeFill="accent5" w:themeFillTint="66"/>
      </w:tcPr>
    </w:tblStylePr>
    <w:tblStylePr w:type="band1Horz">
      <w:tblPr/>
      <w:tcPr>
        <w:shd w:val="clear" w:color="auto" w:fill="FDDE9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3D58A4" w:themeColor="accent3"/>
        <w:left w:val="single" w:sz="4" w:space="0" w:color="F8B990" w:themeColor="accent4"/>
        <w:bottom w:val="single" w:sz="4" w:space="0" w:color="F8B990" w:themeColor="accent4"/>
        <w:right w:val="single" w:sz="4" w:space="0" w:color="F8B990" w:themeColor="accent4"/>
        <w:insideH w:val="single" w:sz="4" w:space="0" w:color="FFFFFF" w:themeColor="background1"/>
        <w:insideV w:val="single" w:sz="4" w:space="0" w:color="FFFFFF" w:themeColor="background1"/>
      </w:tblBorders>
    </w:tblPr>
    <w:tcPr>
      <w:shd w:val="clear" w:color="auto" w:fill="FEF8F4" w:themeFill="accent4" w:themeFillTint="19"/>
    </w:tcPr>
    <w:tblStylePr w:type="firstRow">
      <w:rPr>
        <w:b/>
        <w:bCs/>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5F0E" w:themeFill="accent4" w:themeFillShade="99"/>
      </w:tcPr>
    </w:tblStylePr>
    <w:tblStylePr w:type="firstCol">
      <w:rPr>
        <w:color w:val="FFFFFF" w:themeColor="background1"/>
      </w:rPr>
      <w:tblPr/>
      <w:tcPr>
        <w:tcBorders>
          <w:top w:val="nil"/>
          <w:left w:val="nil"/>
          <w:bottom w:val="nil"/>
          <w:right w:val="nil"/>
          <w:insideH w:val="single" w:sz="4" w:space="0" w:color="DD5F0E" w:themeColor="accent4" w:themeShade="99"/>
          <w:insideV w:val="nil"/>
        </w:tcBorders>
        <w:shd w:val="clear" w:color="auto" w:fill="DD5F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D5F0E" w:themeFill="accent4" w:themeFillShade="99"/>
      </w:tcPr>
    </w:tblStylePr>
    <w:tblStylePr w:type="band1Vert">
      <w:tblPr/>
      <w:tcPr>
        <w:shd w:val="clear" w:color="auto" w:fill="FCE2D2" w:themeFill="accent4" w:themeFillTint="66"/>
      </w:tcPr>
    </w:tblStylePr>
    <w:tblStylePr w:type="band1Horz">
      <w:tblPr/>
      <w:tcPr>
        <w:shd w:val="clear" w:color="auto" w:fill="FBDBC7"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8B990" w:themeColor="accent4"/>
        <w:left w:val="single" w:sz="4" w:space="0" w:color="3D58A4" w:themeColor="accent3"/>
        <w:bottom w:val="single" w:sz="4" w:space="0" w:color="3D58A4" w:themeColor="accent3"/>
        <w:right w:val="single" w:sz="4" w:space="0" w:color="3D58A4" w:themeColor="accent3"/>
        <w:insideH w:val="single" w:sz="4" w:space="0" w:color="FFFFFF" w:themeColor="background1"/>
        <w:insideV w:val="single" w:sz="4" w:space="0" w:color="FFFFFF" w:themeColor="background1"/>
      </w:tblBorders>
    </w:tblPr>
    <w:tcPr>
      <w:shd w:val="clear" w:color="auto" w:fill="EAEDF7" w:themeFill="accent3" w:themeFillTint="19"/>
    </w:tcPr>
    <w:tblStylePr w:type="firstRow">
      <w:rPr>
        <w:b/>
        <w:bCs/>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462" w:themeFill="accent3" w:themeFillShade="99"/>
      </w:tcPr>
    </w:tblStylePr>
    <w:tblStylePr w:type="firstCol">
      <w:rPr>
        <w:color w:val="FFFFFF" w:themeColor="background1"/>
      </w:rPr>
      <w:tblPr/>
      <w:tcPr>
        <w:tcBorders>
          <w:top w:val="nil"/>
          <w:left w:val="nil"/>
          <w:bottom w:val="nil"/>
          <w:right w:val="nil"/>
          <w:insideH w:val="single" w:sz="4" w:space="0" w:color="243462" w:themeColor="accent3" w:themeShade="99"/>
          <w:insideV w:val="nil"/>
        </w:tcBorders>
        <w:shd w:val="clear" w:color="auto" w:fill="2434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462" w:themeFill="accent3" w:themeFillShade="99"/>
      </w:tcPr>
    </w:tblStylePr>
    <w:tblStylePr w:type="band1Vert">
      <w:tblPr/>
      <w:tcPr>
        <w:shd w:val="clear" w:color="auto" w:fill="ABB9E0" w:themeFill="accent3" w:themeFillTint="66"/>
      </w:tcPr>
    </w:tblStylePr>
    <w:tblStylePr w:type="band1Horz">
      <w:tblPr/>
      <w:tcPr>
        <w:shd w:val="clear" w:color="auto" w:fill="97A8D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32BEF0" w:themeColor="accent2"/>
        <w:bottom w:val="single" w:sz="4" w:space="0" w:color="32BEF0" w:themeColor="accent2"/>
        <w:right w:val="single" w:sz="4" w:space="0" w:color="32BEF0" w:themeColor="accent2"/>
        <w:insideH w:val="single" w:sz="4" w:space="0" w:color="FFFFFF" w:themeColor="background1"/>
        <w:insideV w:val="single" w:sz="4" w:space="0" w:color="FFFFFF" w:themeColor="background1"/>
      </w:tblBorders>
    </w:tblPr>
    <w:tcPr>
      <w:shd w:val="clear" w:color="auto" w:fill="EAF8FD" w:themeFill="accent2"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7AA2" w:themeFill="accent2" w:themeFillShade="99"/>
      </w:tcPr>
    </w:tblStylePr>
    <w:tblStylePr w:type="firstCol">
      <w:rPr>
        <w:color w:val="FFFFFF" w:themeColor="background1"/>
      </w:rPr>
      <w:tblPr/>
      <w:tcPr>
        <w:tcBorders>
          <w:top w:val="nil"/>
          <w:left w:val="nil"/>
          <w:bottom w:val="nil"/>
          <w:right w:val="nil"/>
          <w:insideH w:val="single" w:sz="4" w:space="0" w:color="0C7AA2" w:themeColor="accent2" w:themeShade="99"/>
          <w:insideV w:val="nil"/>
        </w:tcBorders>
        <w:shd w:val="clear" w:color="auto" w:fill="0C7A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7AA2" w:themeFill="accent2" w:themeFillShade="99"/>
      </w:tcPr>
    </w:tblStylePr>
    <w:tblStylePr w:type="band1Vert">
      <w:tblPr/>
      <w:tcPr>
        <w:shd w:val="clear" w:color="auto" w:fill="ADE4F9" w:themeFill="accent2" w:themeFillTint="66"/>
      </w:tcPr>
    </w:tblStylePr>
    <w:tblStylePr w:type="band1Horz">
      <w:tblPr/>
      <w:tcPr>
        <w:shd w:val="clear" w:color="auto" w:fill="98DEF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65C2C4" w:themeColor="accent1"/>
        <w:bottom w:val="single" w:sz="4" w:space="0" w:color="65C2C4" w:themeColor="accent1"/>
        <w:right w:val="single" w:sz="4" w:space="0" w:color="65C2C4" w:themeColor="accent1"/>
        <w:insideH w:val="single" w:sz="4" w:space="0" w:color="FFFFFF" w:themeColor="background1"/>
        <w:insideV w:val="single" w:sz="4" w:space="0" w:color="FFFFFF" w:themeColor="background1"/>
      </w:tblBorders>
    </w:tblPr>
    <w:tcPr>
      <w:shd w:val="clear" w:color="auto" w:fill="EFF9F9" w:themeFill="accent1"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E80" w:themeFill="accent1" w:themeFillShade="99"/>
      </w:tcPr>
    </w:tblStylePr>
    <w:tblStylePr w:type="firstCol">
      <w:rPr>
        <w:color w:val="FFFFFF" w:themeColor="background1"/>
      </w:rPr>
      <w:tblPr/>
      <w:tcPr>
        <w:tcBorders>
          <w:top w:val="nil"/>
          <w:left w:val="nil"/>
          <w:bottom w:val="nil"/>
          <w:right w:val="nil"/>
          <w:insideH w:val="single" w:sz="4" w:space="0" w:color="317E80" w:themeColor="accent1" w:themeShade="99"/>
          <w:insideV w:val="nil"/>
        </w:tcBorders>
        <w:shd w:val="clear" w:color="auto" w:fill="317E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E80" w:themeFill="accent1" w:themeFillShade="99"/>
      </w:tcPr>
    </w:tblStylePr>
    <w:tblStylePr w:type="band1Vert">
      <w:tblPr/>
      <w:tcPr>
        <w:shd w:val="clear" w:color="auto" w:fill="C1E6E7" w:themeFill="accent1" w:themeFillTint="66"/>
      </w:tcPr>
    </w:tblStylePr>
    <w:tblStylePr w:type="band1Horz">
      <w:tblPr/>
      <w:tcPr>
        <w:shd w:val="clear" w:color="auto" w:fill="B2E0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5E0" w:themeFill="accent6" w:themeFillTint="33"/>
    </w:tcPr>
    <w:tblStylePr w:type="firstRow">
      <w:rPr>
        <w:b/>
        <w:bCs/>
      </w:rPr>
      <w:tblPr/>
      <w:tcPr>
        <w:shd w:val="clear" w:color="auto" w:fill="F5ADC2" w:themeFill="accent6" w:themeFillTint="66"/>
      </w:tcPr>
    </w:tblStylePr>
    <w:tblStylePr w:type="lastRow">
      <w:rPr>
        <w:b/>
        <w:bCs/>
        <w:color w:val="000000" w:themeColor="text1"/>
      </w:rPr>
      <w:tblPr/>
      <w:tcPr>
        <w:shd w:val="clear" w:color="auto" w:fill="F5ADC2" w:themeFill="accent6" w:themeFillTint="66"/>
      </w:tcPr>
    </w:tblStylePr>
    <w:tblStylePr w:type="firstCol">
      <w:rPr>
        <w:color w:val="FFFFFF" w:themeColor="background1"/>
      </w:rPr>
      <w:tblPr/>
      <w:tcPr>
        <w:shd w:val="clear" w:color="auto" w:fill="BE1546" w:themeFill="accent6" w:themeFillShade="BF"/>
      </w:tcPr>
    </w:tblStylePr>
    <w:tblStylePr w:type="lastCol">
      <w:rPr>
        <w:color w:val="FFFFFF" w:themeColor="background1"/>
      </w:rPr>
      <w:tblPr/>
      <w:tcPr>
        <w:shd w:val="clear" w:color="auto" w:fill="BE1546" w:themeFill="accent6" w:themeFillShade="BF"/>
      </w:tc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5" w:themeFillTint="33"/>
    </w:tcPr>
    <w:tblStylePr w:type="firstRow">
      <w:rPr>
        <w:b/>
        <w:bCs/>
      </w:rPr>
      <w:tblPr/>
      <w:tcPr>
        <w:shd w:val="clear" w:color="auto" w:fill="FDE4B1" w:themeFill="accent5" w:themeFillTint="66"/>
      </w:tcPr>
    </w:tblStylePr>
    <w:tblStylePr w:type="lastRow">
      <w:rPr>
        <w:b/>
        <w:bCs/>
        <w:color w:val="000000" w:themeColor="text1"/>
      </w:rPr>
      <w:tblPr/>
      <w:tcPr>
        <w:shd w:val="clear" w:color="auto" w:fill="FDE4B1" w:themeFill="accent5" w:themeFillTint="66"/>
      </w:tcPr>
    </w:tblStylePr>
    <w:tblStylePr w:type="firstCol">
      <w:rPr>
        <w:color w:val="FFFFFF" w:themeColor="background1"/>
      </w:rPr>
      <w:tblPr/>
      <w:tcPr>
        <w:shd w:val="clear" w:color="auto" w:fill="E59C04" w:themeFill="accent5" w:themeFillShade="BF"/>
      </w:tcPr>
    </w:tblStylePr>
    <w:tblStylePr w:type="lastCol">
      <w:rPr>
        <w:color w:val="FFFFFF" w:themeColor="background1"/>
      </w:rPr>
      <w:tblPr/>
      <w:tcPr>
        <w:shd w:val="clear" w:color="auto" w:fill="E59C04" w:themeFill="accent5" w:themeFillShade="BF"/>
      </w:tc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E8" w:themeFill="accent4" w:themeFillTint="33"/>
    </w:tcPr>
    <w:tblStylePr w:type="firstRow">
      <w:rPr>
        <w:b/>
        <w:bCs/>
      </w:rPr>
      <w:tblPr/>
      <w:tcPr>
        <w:shd w:val="clear" w:color="auto" w:fill="FCE2D2" w:themeFill="accent4" w:themeFillTint="66"/>
      </w:tcPr>
    </w:tblStylePr>
    <w:tblStylePr w:type="lastRow">
      <w:rPr>
        <w:b/>
        <w:bCs/>
        <w:color w:val="000000" w:themeColor="text1"/>
      </w:rPr>
      <w:tblPr/>
      <w:tcPr>
        <w:shd w:val="clear" w:color="auto" w:fill="FCE2D2" w:themeFill="accent4" w:themeFillTint="66"/>
      </w:tcPr>
    </w:tblStylePr>
    <w:tblStylePr w:type="firstCol">
      <w:rPr>
        <w:color w:val="FFFFFF" w:themeColor="background1"/>
      </w:rPr>
      <w:tblPr/>
      <w:tcPr>
        <w:shd w:val="clear" w:color="auto" w:fill="F27E33" w:themeFill="accent4" w:themeFillShade="BF"/>
      </w:tcPr>
    </w:tblStylePr>
    <w:tblStylePr w:type="lastCol">
      <w:rPr>
        <w:color w:val="FFFFFF" w:themeColor="background1"/>
      </w:rPr>
      <w:tblPr/>
      <w:tcPr>
        <w:shd w:val="clear" w:color="auto" w:fill="F27E33" w:themeFill="accent4" w:themeFillShade="BF"/>
      </w:tc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DCEF" w:themeFill="accent3" w:themeFillTint="33"/>
    </w:tcPr>
    <w:tblStylePr w:type="firstRow">
      <w:rPr>
        <w:b/>
        <w:bCs/>
      </w:rPr>
      <w:tblPr/>
      <w:tcPr>
        <w:shd w:val="clear" w:color="auto" w:fill="ABB9E0" w:themeFill="accent3" w:themeFillTint="66"/>
      </w:tcPr>
    </w:tblStylePr>
    <w:tblStylePr w:type="lastRow">
      <w:rPr>
        <w:b/>
        <w:bCs/>
        <w:color w:val="000000" w:themeColor="text1"/>
      </w:rPr>
      <w:tblPr/>
      <w:tcPr>
        <w:shd w:val="clear" w:color="auto" w:fill="ABB9E0" w:themeFill="accent3" w:themeFillTint="66"/>
      </w:tcPr>
    </w:tblStylePr>
    <w:tblStylePr w:type="firstCol">
      <w:rPr>
        <w:color w:val="FFFFFF" w:themeColor="background1"/>
      </w:rPr>
      <w:tblPr/>
      <w:tcPr>
        <w:shd w:val="clear" w:color="auto" w:fill="2D417A" w:themeFill="accent3" w:themeFillShade="BF"/>
      </w:tcPr>
    </w:tblStylePr>
    <w:tblStylePr w:type="lastCol">
      <w:rPr>
        <w:color w:val="FFFFFF" w:themeColor="background1"/>
      </w:rPr>
      <w:tblPr/>
      <w:tcPr>
        <w:shd w:val="clear" w:color="auto" w:fill="2D417A" w:themeFill="accent3" w:themeFillShade="BF"/>
      </w:tc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1FC" w:themeFill="accent2" w:themeFillTint="33"/>
    </w:tcPr>
    <w:tblStylePr w:type="firstRow">
      <w:rPr>
        <w:b/>
        <w:bCs/>
      </w:rPr>
      <w:tblPr/>
      <w:tcPr>
        <w:shd w:val="clear" w:color="auto" w:fill="ADE4F9" w:themeFill="accent2" w:themeFillTint="66"/>
      </w:tcPr>
    </w:tblStylePr>
    <w:tblStylePr w:type="lastRow">
      <w:rPr>
        <w:b/>
        <w:bCs/>
        <w:color w:val="000000" w:themeColor="text1"/>
      </w:rPr>
      <w:tblPr/>
      <w:tcPr>
        <w:shd w:val="clear" w:color="auto" w:fill="ADE4F9" w:themeFill="accent2" w:themeFillTint="66"/>
      </w:tcPr>
    </w:tblStylePr>
    <w:tblStylePr w:type="firstCol">
      <w:rPr>
        <w:color w:val="FFFFFF" w:themeColor="background1"/>
      </w:rPr>
      <w:tblPr/>
      <w:tcPr>
        <w:shd w:val="clear" w:color="auto" w:fill="0E98CA" w:themeFill="accent2" w:themeFillShade="BF"/>
      </w:tcPr>
    </w:tblStylePr>
    <w:tblStylePr w:type="lastCol">
      <w:rPr>
        <w:color w:val="FFFFFF" w:themeColor="background1"/>
      </w:rPr>
      <w:tblPr/>
      <w:tcPr>
        <w:shd w:val="clear" w:color="auto" w:fill="0E98CA" w:themeFill="accent2" w:themeFillShade="BF"/>
      </w:tc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2F3" w:themeFill="accent1" w:themeFillTint="33"/>
    </w:tcPr>
    <w:tblStylePr w:type="firstRow">
      <w:rPr>
        <w:b/>
        <w:bCs/>
      </w:rPr>
      <w:tblPr/>
      <w:tcPr>
        <w:shd w:val="clear" w:color="auto" w:fill="C1E6E7" w:themeFill="accent1" w:themeFillTint="66"/>
      </w:tcPr>
    </w:tblStylePr>
    <w:tblStylePr w:type="lastRow">
      <w:rPr>
        <w:b/>
        <w:bCs/>
        <w:color w:val="000000" w:themeColor="text1"/>
      </w:rPr>
      <w:tblPr/>
      <w:tcPr>
        <w:shd w:val="clear" w:color="auto" w:fill="C1E6E7" w:themeFill="accent1" w:themeFillTint="66"/>
      </w:tcPr>
    </w:tblStylePr>
    <w:tblStylePr w:type="firstCol">
      <w:rPr>
        <w:color w:val="FFFFFF" w:themeColor="background1"/>
      </w:rPr>
      <w:tblPr/>
      <w:tcPr>
        <w:shd w:val="clear" w:color="auto" w:fill="3D9EA0" w:themeFill="accent1" w:themeFillShade="BF"/>
      </w:tcPr>
    </w:tblStylePr>
    <w:tblStylePr w:type="lastCol">
      <w:rPr>
        <w:color w:val="FFFFFF" w:themeColor="background1"/>
      </w:rPr>
      <w:tblPr/>
      <w:tcPr>
        <w:shd w:val="clear" w:color="auto" w:fill="3D9EA0" w:themeFill="accent1" w:themeFillShade="BF"/>
      </w:tc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rPr>
        <w:sz w:val="24"/>
        <w:szCs w:val="24"/>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tblPr/>
      <w:tcPr>
        <w:tcBorders>
          <w:top w:val="single" w:sz="8" w:space="0" w:color="E833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3368" w:themeColor="accent6"/>
          <w:insideH w:val="nil"/>
          <w:insideV w:val="nil"/>
        </w:tcBorders>
        <w:shd w:val="clear" w:color="auto" w:fill="FFFFFF" w:themeFill="background1"/>
      </w:tcPr>
    </w:tblStylePr>
    <w:tblStylePr w:type="lastCol">
      <w:tblPr/>
      <w:tcPr>
        <w:tcBorders>
          <w:top w:val="nil"/>
          <w:left w:val="single" w:sz="8" w:space="0" w:color="E833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top w:val="nil"/>
          <w:bottom w:val="nil"/>
          <w:insideH w:val="nil"/>
          <w:insideV w:val="nil"/>
        </w:tcBorders>
        <w:shd w:val="clear" w:color="auto" w:fill="F9CC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rPr>
        <w:sz w:val="24"/>
        <w:szCs w:val="24"/>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tblPr/>
      <w:tcPr>
        <w:tcBorders>
          <w:top w:val="single" w:sz="8" w:space="0" w:color="FBB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E3E" w:themeColor="accent5"/>
          <w:insideH w:val="nil"/>
          <w:insideV w:val="nil"/>
        </w:tcBorders>
        <w:shd w:val="clear" w:color="auto" w:fill="FFFFFF" w:themeFill="background1"/>
      </w:tcPr>
    </w:tblStylePr>
    <w:tblStylePr w:type="lastCol">
      <w:tblPr/>
      <w:tcPr>
        <w:tcBorders>
          <w:top w:val="nil"/>
          <w:left w:val="single" w:sz="8" w:space="0" w:color="FBB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top w:val="nil"/>
          <w:bottom w:val="nil"/>
          <w:insideH w:val="nil"/>
          <w:insideV w:val="nil"/>
        </w:tcBorders>
        <w:shd w:val="clear" w:color="auto" w:fill="FE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rPr>
        <w:sz w:val="24"/>
        <w:szCs w:val="24"/>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tblPr/>
      <w:tcPr>
        <w:tcBorders>
          <w:top w:val="single" w:sz="8" w:space="0" w:color="F8B9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B990" w:themeColor="accent4"/>
          <w:insideH w:val="nil"/>
          <w:insideV w:val="nil"/>
        </w:tcBorders>
        <w:shd w:val="clear" w:color="auto" w:fill="FFFFFF" w:themeFill="background1"/>
      </w:tcPr>
    </w:tblStylePr>
    <w:tblStylePr w:type="lastCol">
      <w:tblPr/>
      <w:tcPr>
        <w:tcBorders>
          <w:top w:val="nil"/>
          <w:left w:val="single" w:sz="8" w:space="0" w:color="F8B9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top w:val="nil"/>
          <w:bottom w:val="nil"/>
          <w:insideH w:val="nil"/>
          <w:insideV w:val="nil"/>
        </w:tcBorders>
        <w:shd w:val="clear" w:color="auto" w:fill="FDED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rPr>
        <w:sz w:val="24"/>
        <w:szCs w:val="24"/>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tblPr/>
      <w:tcPr>
        <w:tcBorders>
          <w:top w:val="single" w:sz="8" w:space="0" w:color="3D58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8A4" w:themeColor="accent3"/>
          <w:insideH w:val="nil"/>
          <w:insideV w:val="nil"/>
        </w:tcBorders>
        <w:shd w:val="clear" w:color="auto" w:fill="FFFFFF" w:themeFill="background1"/>
      </w:tcPr>
    </w:tblStylePr>
    <w:tblStylePr w:type="lastCol">
      <w:tblPr/>
      <w:tcPr>
        <w:tcBorders>
          <w:top w:val="nil"/>
          <w:left w:val="single" w:sz="8" w:space="0" w:color="3D58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top w:val="nil"/>
          <w:bottom w:val="nil"/>
          <w:insideH w:val="nil"/>
          <w:insideV w:val="nil"/>
        </w:tcBorders>
        <w:shd w:val="clear" w:color="auto" w:fill="CBD3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rPr>
        <w:sz w:val="24"/>
        <w:szCs w:val="24"/>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tblPr/>
      <w:tcPr>
        <w:tcBorders>
          <w:top w:val="single" w:sz="8" w:space="0" w:color="32BE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BEF0" w:themeColor="accent2"/>
          <w:insideH w:val="nil"/>
          <w:insideV w:val="nil"/>
        </w:tcBorders>
        <w:shd w:val="clear" w:color="auto" w:fill="FFFFFF" w:themeFill="background1"/>
      </w:tcPr>
    </w:tblStylePr>
    <w:tblStylePr w:type="lastCol">
      <w:tblPr/>
      <w:tcPr>
        <w:tcBorders>
          <w:top w:val="nil"/>
          <w:left w:val="single" w:sz="8" w:space="0" w:color="32BE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top w:val="nil"/>
          <w:bottom w:val="nil"/>
          <w:insideH w:val="nil"/>
          <w:insideV w:val="nil"/>
        </w:tcBorders>
        <w:shd w:val="clear" w:color="auto" w:fill="CC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tblBorders>
    </w:tblPr>
    <w:tblStylePr w:type="firstRow">
      <w:rPr>
        <w:sz w:val="24"/>
        <w:szCs w:val="24"/>
      </w:rPr>
      <w:tblPr/>
      <w:tcPr>
        <w:tcBorders>
          <w:top w:val="nil"/>
          <w:left w:val="nil"/>
          <w:bottom w:val="single" w:sz="24" w:space="0" w:color="65C2C4" w:themeColor="accent1"/>
          <w:right w:val="nil"/>
          <w:insideH w:val="nil"/>
          <w:insideV w:val="nil"/>
        </w:tcBorders>
        <w:shd w:val="clear" w:color="auto" w:fill="FFFFFF" w:themeFill="background1"/>
      </w:tcPr>
    </w:tblStylePr>
    <w:tblStylePr w:type="lastRow">
      <w:tblPr/>
      <w:tcPr>
        <w:tcBorders>
          <w:top w:val="single" w:sz="8" w:space="0" w:color="65C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C2C4" w:themeColor="accent1"/>
          <w:insideH w:val="nil"/>
          <w:insideV w:val="nil"/>
        </w:tcBorders>
        <w:shd w:val="clear" w:color="auto" w:fill="FFFFFF" w:themeFill="background1"/>
      </w:tcPr>
    </w:tblStylePr>
    <w:tblStylePr w:type="lastCol">
      <w:tblPr/>
      <w:tcPr>
        <w:tcBorders>
          <w:top w:val="nil"/>
          <w:left w:val="single" w:sz="8" w:space="0" w:color="65C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0" w:themeFill="accent1" w:themeFillTint="3F"/>
      </w:tcPr>
    </w:tblStylePr>
    <w:tblStylePr w:type="band1Horz">
      <w:tblPr/>
      <w:tcPr>
        <w:tcBorders>
          <w:top w:val="nil"/>
          <w:bottom w:val="nil"/>
          <w:insideH w:val="nil"/>
          <w:insideV w:val="nil"/>
        </w:tcBorders>
        <w:shd w:val="clear" w:color="auto" w:fill="D8E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3368" w:themeColor="accent6"/>
        <w:bottom w:val="single" w:sz="8" w:space="0" w:color="E83368" w:themeColor="accent6"/>
      </w:tblBorders>
    </w:tblPr>
    <w:tblStylePr w:type="firstRow">
      <w:rPr>
        <w:rFonts w:asciiTheme="majorHAnsi" w:eastAsiaTheme="majorEastAsia" w:hAnsiTheme="majorHAnsi" w:cstheme="majorBidi"/>
      </w:rPr>
      <w:tblPr/>
      <w:tcPr>
        <w:tcBorders>
          <w:top w:val="nil"/>
          <w:bottom w:val="single" w:sz="8" w:space="0" w:color="E83368" w:themeColor="accent6"/>
        </w:tcBorders>
      </w:tcPr>
    </w:tblStylePr>
    <w:tblStylePr w:type="lastRow">
      <w:rPr>
        <w:b/>
        <w:bCs/>
        <w:color w:val="492E49" w:themeColor="text2"/>
      </w:rPr>
      <w:tblPr/>
      <w:tcPr>
        <w:tcBorders>
          <w:top w:val="single" w:sz="8" w:space="0" w:color="E83368" w:themeColor="accent6"/>
          <w:bottom w:val="single" w:sz="8" w:space="0" w:color="E83368" w:themeColor="accent6"/>
        </w:tcBorders>
      </w:tcPr>
    </w:tblStylePr>
    <w:tblStylePr w:type="firstCol">
      <w:rPr>
        <w:b/>
        <w:bCs/>
      </w:rPr>
    </w:tblStylePr>
    <w:tblStylePr w:type="lastCol">
      <w:rPr>
        <w:b/>
        <w:bCs/>
      </w:rPr>
      <w:tblPr/>
      <w:tcPr>
        <w:tcBorders>
          <w:top w:val="single" w:sz="8" w:space="0" w:color="E83368" w:themeColor="accent6"/>
          <w:bottom w:val="single" w:sz="8" w:space="0" w:color="E83368" w:themeColor="accent6"/>
        </w:tcBorders>
      </w:tcPr>
    </w:tblStylePr>
    <w:tblStylePr w:type="band1Vert">
      <w:tblPr/>
      <w:tcPr>
        <w:shd w:val="clear" w:color="auto" w:fill="F9CCD9" w:themeFill="accent6" w:themeFillTint="3F"/>
      </w:tcPr>
    </w:tblStylePr>
    <w:tblStylePr w:type="band1Horz">
      <w:tblPr/>
      <w:tcPr>
        <w:shd w:val="clear" w:color="auto" w:fill="F9CC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BBE3E" w:themeColor="accent5"/>
        <w:bottom w:val="single" w:sz="8" w:space="0" w:color="FBBE3E" w:themeColor="accent5"/>
      </w:tblBorders>
    </w:tblPr>
    <w:tblStylePr w:type="firstRow">
      <w:rPr>
        <w:rFonts w:asciiTheme="majorHAnsi" w:eastAsiaTheme="majorEastAsia" w:hAnsiTheme="majorHAnsi" w:cstheme="majorBidi"/>
      </w:rPr>
      <w:tblPr/>
      <w:tcPr>
        <w:tcBorders>
          <w:top w:val="nil"/>
          <w:bottom w:val="single" w:sz="8" w:space="0" w:color="FBBE3E" w:themeColor="accent5"/>
        </w:tcBorders>
      </w:tcPr>
    </w:tblStylePr>
    <w:tblStylePr w:type="lastRow">
      <w:rPr>
        <w:b/>
        <w:bCs/>
        <w:color w:val="492E49" w:themeColor="text2"/>
      </w:rPr>
      <w:tblPr/>
      <w:tcPr>
        <w:tcBorders>
          <w:top w:val="single" w:sz="8" w:space="0" w:color="FBBE3E" w:themeColor="accent5"/>
          <w:bottom w:val="single" w:sz="8" w:space="0" w:color="FBBE3E" w:themeColor="accent5"/>
        </w:tcBorders>
      </w:tcPr>
    </w:tblStylePr>
    <w:tblStylePr w:type="firstCol">
      <w:rPr>
        <w:b/>
        <w:bCs/>
      </w:rPr>
    </w:tblStylePr>
    <w:tblStylePr w:type="lastCol">
      <w:rPr>
        <w:b/>
        <w:bCs/>
      </w:rPr>
      <w:tblPr/>
      <w:tcPr>
        <w:tcBorders>
          <w:top w:val="single" w:sz="8" w:space="0" w:color="FBBE3E" w:themeColor="accent5"/>
          <w:bottom w:val="single" w:sz="8" w:space="0" w:color="FBBE3E" w:themeColor="accent5"/>
        </w:tcBorders>
      </w:tcPr>
    </w:tblStylePr>
    <w:tblStylePr w:type="band1Vert">
      <w:tblPr/>
      <w:tcPr>
        <w:shd w:val="clear" w:color="auto" w:fill="FEEECF" w:themeFill="accent5" w:themeFillTint="3F"/>
      </w:tcPr>
    </w:tblStylePr>
    <w:tblStylePr w:type="band1Horz">
      <w:tblPr/>
      <w:tcPr>
        <w:shd w:val="clear" w:color="auto" w:fill="FEEE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8B990" w:themeColor="accent4"/>
        <w:bottom w:val="single" w:sz="8" w:space="0" w:color="F8B990" w:themeColor="accent4"/>
      </w:tblBorders>
    </w:tblPr>
    <w:tblStylePr w:type="firstRow">
      <w:rPr>
        <w:rFonts w:asciiTheme="majorHAnsi" w:eastAsiaTheme="majorEastAsia" w:hAnsiTheme="majorHAnsi" w:cstheme="majorBidi"/>
      </w:rPr>
      <w:tblPr/>
      <w:tcPr>
        <w:tcBorders>
          <w:top w:val="nil"/>
          <w:bottom w:val="single" w:sz="8" w:space="0" w:color="F8B990" w:themeColor="accent4"/>
        </w:tcBorders>
      </w:tcPr>
    </w:tblStylePr>
    <w:tblStylePr w:type="lastRow">
      <w:rPr>
        <w:b/>
        <w:bCs/>
        <w:color w:val="492E49" w:themeColor="text2"/>
      </w:rPr>
      <w:tblPr/>
      <w:tcPr>
        <w:tcBorders>
          <w:top w:val="single" w:sz="8" w:space="0" w:color="F8B990" w:themeColor="accent4"/>
          <w:bottom w:val="single" w:sz="8" w:space="0" w:color="F8B990" w:themeColor="accent4"/>
        </w:tcBorders>
      </w:tcPr>
    </w:tblStylePr>
    <w:tblStylePr w:type="firstCol">
      <w:rPr>
        <w:b/>
        <w:bCs/>
      </w:rPr>
    </w:tblStylePr>
    <w:tblStylePr w:type="lastCol">
      <w:rPr>
        <w:b/>
        <w:bCs/>
      </w:rPr>
      <w:tblPr/>
      <w:tcPr>
        <w:tcBorders>
          <w:top w:val="single" w:sz="8" w:space="0" w:color="F8B990" w:themeColor="accent4"/>
          <w:bottom w:val="single" w:sz="8" w:space="0" w:color="F8B990" w:themeColor="accent4"/>
        </w:tcBorders>
      </w:tcPr>
    </w:tblStylePr>
    <w:tblStylePr w:type="band1Vert">
      <w:tblPr/>
      <w:tcPr>
        <w:shd w:val="clear" w:color="auto" w:fill="FDEDE3" w:themeFill="accent4" w:themeFillTint="3F"/>
      </w:tcPr>
    </w:tblStylePr>
    <w:tblStylePr w:type="band1Horz">
      <w:tblPr/>
      <w:tcPr>
        <w:shd w:val="clear" w:color="auto" w:fill="FDEDE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3D58A4" w:themeColor="accent3"/>
        <w:bottom w:val="single" w:sz="8" w:space="0" w:color="3D58A4" w:themeColor="accent3"/>
      </w:tblBorders>
    </w:tblPr>
    <w:tblStylePr w:type="firstRow">
      <w:rPr>
        <w:rFonts w:asciiTheme="majorHAnsi" w:eastAsiaTheme="majorEastAsia" w:hAnsiTheme="majorHAnsi" w:cstheme="majorBidi"/>
      </w:rPr>
      <w:tblPr/>
      <w:tcPr>
        <w:tcBorders>
          <w:top w:val="nil"/>
          <w:bottom w:val="single" w:sz="8" w:space="0" w:color="3D58A4" w:themeColor="accent3"/>
        </w:tcBorders>
      </w:tcPr>
    </w:tblStylePr>
    <w:tblStylePr w:type="lastRow">
      <w:rPr>
        <w:b/>
        <w:bCs/>
        <w:color w:val="492E49" w:themeColor="text2"/>
      </w:rPr>
      <w:tblPr/>
      <w:tcPr>
        <w:tcBorders>
          <w:top w:val="single" w:sz="8" w:space="0" w:color="3D58A4" w:themeColor="accent3"/>
          <w:bottom w:val="single" w:sz="8" w:space="0" w:color="3D58A4" w:themeColor="accent3"/>
        </w:tcBorders>
      </w:tcPr>
    </w:tblStylePr>
    <w:tblStylePr w:type="firstCol">
      <w:rPr>
        <w:b/>
        <w:bCs/>
      </w:rPr>
    </w:tblStylePr>
    <w:tblStylePr w:type="lastCol">
      <w:rPr>
        <w:b/>
        <w:bCs/>
      </w:rPr>
      <w:tblPr/>
      <w:tcPr>
        <w:tcBorders>
          <w:top w:val="single" w:sz="8" w:space="0" w:color="3D58A4" w:themeColor="accent3"/>
          <w:bottom w:val="single" w:sz="8" w:space="0" w:color="3D58A4" w:themeColor="accent3"/>
        </w:tcBorders>
      </w:tcPr>
    </w:tblStylePr>
    <w:tblStylePr w:type="band1Vert">
      <w:tblPr/>
      <w:tcPr>
        <w:shd w:val="clear" w:color="auto" w:fill="CBD3EB" w:themeFill="accent3" w:themeFillTint="3F"/>
      </w:tcPr>
    </w:tblStylePr>
    <w:tblStylePr w:type="band1Horz">
      <w:tblPr/>
      <w:tcPr>
        <w:shd w:val="clear" w:color="auto" w:fill="CBD3E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2BEF0" w:themeColor="accent2"/>
        <w:bottom w:val="single" w:sz="8" w:space="0" w:color="32BEF0" w:themeColor="accent2"/>
      </w:tblBorders>
    </w:tblPr>
    <w:tblStylePr w:type="firstRow">
      <w:rPr>
        <w:rFonts w:asciiTheme="majorHAnsi" w:eastAsiaTheme="majorEastAsia" w:hAnsiTheme="majorHAnsi" w:cstheme="majorBidi"/>
      </w:rPr>
      <w:tblPr/>
      <w:tcPr>
        <w:tcBorders>
          <w:top w:val="nil"/>
          <w:bottom w:val="single" w:sz="8" w:space="0" w:color="32BEF0" w:themeColor="accent2"/>
        </w:tcBorders>
      </w:tcPr>
    </w:tblStylePr>
    <w:tblStylePr w:type="lastRow">
      <w:rPr>
        <w:b/>
        <w:bCs/>
        <w:color w:val="492E49" w:themeColor="text2"/>
      </w:rPr>
      <w:tblPr/>
      <w:tcPr>
        <w:tcBorders>
          <w:top w:val="single" w:sz="8" w:space="0" w:color="32BEF0" w:themeColor="accent2"/>
          <w:bottom w:val="single" w:sz="8" w:space="0" w:color="32BEF0" w:themeColor="accent2"/>
        </w:tcBorders>
      </w:tcPr>
    </w:tblStylePr>
    <w:tblStylePr w:type="firstCol">
      <w:rPr>
        <w:b/>
        <w:bCs/>
      </w:rPr>
    </w:tblStylePr>
    <w:tblStylePr w:type="lastCol">
      <w:rPr>
        <w:b/>
        <w:bCs/>
      </w:rPr>
      <w:tblPr/>
      <w:tcPr>
        <w:tcBorders>
          <w:top w:val="single" w:sz="8" w:space="0" w:color="32BEF0" w:themeColor="accent2"/>
          <w:bottom w:val="single" w:sz="8" w:space="0" w:color="32BEF0" w:themeColor="accent2"/>
        </w:tcBorders>
      </w:tcPr>
    </w:tblStylePr>
    <w:tblStylePr w:type="band1Vert">
      <w:tblPr/>
      <w:tcPr>
        <w:shd w:val="clear" w:color="auto" w:fill="CCEEFB" w:themeFill="accent2" w:themeFillTint="3F"/>
      </w:tcPr>
    </w:tblStylePr>
    <w:tblStylePr w:type="band1Horz">
      <w:tblPr/>
      <w:tcPr>
        <w:shd w:val="clear" w:color="auto" w:fill="CCEEF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3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368" w:themeFill="accent6"/>
      </w:tcPr>
    </w:tblStylePr>
    <w:tblStylePr w:type="lastCol">
      <w:rPr>
        <w:b/>
        <w:bCs/>
        <w:color w:val="FFFFFF" w:themeColor="background1"/>
      </w:rPr>
      <w:tblPr/>
      <w:tcPr>
        <w:tcBorders>
          <w:left w:val="nil"/>
          <w:right w:val="nil"/>
          <w:insideH w:val="nil"/>
          <w:insideV w:val="nil"/>
        </w:tcBorders>
        <w:shd w:val="clear" w:color="auto" w:fill="E833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E3E" w:themeFill="accent5"/>
      </w:tcPr>
    </w:tblStylePr>
    <w:tblStylePr w:type="lastCol">
      <w:rPr>
        <w:b/>
        <w:bCs/>
        <w:color w:val="FFFFFF" w:themeColor="background1"/>
      </w:rPr>
      <w:tblPr/>
      <w:tcPr>
        <w:tcBorders>
          <w:left w:val="nil"/>
          <w:right w:val="nil"/>
          <w:insideH w:val="nil"/>
          <w:insideV w:val="nil"/>
        </w:tcBorders>
        <w:shd w:val="clear" w:color="auto" w:fill="FBB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B9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B990" w:themeFill="accent4"/>
      </w:tcPr>
    </w:tblStylePr>
    <w:tblStylePr w:type="lastCol">
      <w:rPr>
        <w:b/>
        <w:bCs/>
        <w:color w:val="FFFFFF" w:themeColor="background1"/>
      </w:rPr>
      <w:tblPr/>
      <w:tcPr>
        <w:tcBorders>
          <w:left w:val="nil"/>
          <w:right w:val="nil"/>
          <w:insideH w:val="nil"/>
          <w:insideV w:val="nil"/>
        </w:tcBorders>
        <w:shd w:val="clear" w:color="auto" w:fill="F8B9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8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58A4" w:themeFill="accent3"/>
      </w:tcPr>
    </w:tblStylePr>
    <w:tblStylePr w:type="lastCol">
      <w:rPr>
        <w:b/>
        <w:bCs/>
        <w:color w:val="FFFFFF" w:themeColor="background1"/>
      </w:rPr>
      <w:tblPr/>
      <w:tcPr>
        <w:tcBorders>
          <w:left w:val="nil"/>
          <w:right w:val="nil"/>
          <w:insideH w:val="nil"/>
          <w:insideV w:val="nil"/>
        </w:tcBorders>
        <w:shd w:val="clear" w:color="auto" w:fill="3D58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BE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BEF0" w:themeFill="accent2"/>
      </w:tcPr>
    </w:tblStylePr>
    <w:tblStylePr w:type="lastCol">
      <w:rPr>
        <w:b/>
        <w:bCs/>
        <w:color w:val="FFFFFF" w:themeColor="background1"/>
      </w:rPr>
      <w:tblPr/>
      <w:tcPr>
        <w:tcBorders>
          <w:left w:val="nil"/>
          <w:right w:val="nil"/>
          <w:insideH w:val="nil"/>
          <w:insideV w:val="nil"/>
        </w:tcBorders>
        <w:shd w:val="clear" w:color="auto" w:fill="32BE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tblBorders>
    </w:tblPr>
    <w:tblStylePr w:type="firstRow">
      <w:pPr>
        <w:spacing w:before="0" w:after="0" w:line="240" w:lineRule="auto"/>
      </w:pPr>
      <w:rPr>
        <w:b/>
        <w:bCs/>
        <w:color w:val="FFFFFF" w:themeColor="background1"/>
      </w:rPr>
      <w:tblPr/>
      <w:tcPr>
        <w:tc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shd w:val="clear" w:color="auto" w:fill="E83368" w:themeFill="accent6"/>
      </w:tcPr>
    </w:tblStylePr>
    <w:tblStylePr w:type="lastRow">
      <w:pPr>
        <w:spacing w:before="0" w:after="0" w:line="240" w:lineRule="auto"/>
      </w:pPr>
      <w:rPr>
        <w:b/>
        <w:bCs/>
      </w:rPr>
      <w:tblPr/>
      <w:tcPr>
        <w:tcBorders>
          <w:top w:val="double" w:sz="6"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CD9" w:themeFill="accent6" w:themeFillTint="3F"/>
      </w:tcPr>
    </w:tblStylePr>
    <w:tblStylePr w:type="band1Horz">
      <w:tblPr/>
      <w:tcPr>
        <w:tcBorders>
          <w:insideH w:val="nil"/>
          <w:insideV w:val="nil"/>
        </w:tcBorders>
        <w:shd w:val="clear" w:color="auto" w:fill="F9CC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tblBorders>
    </w:tblPr>
    <w:tblStylePr w:type="firstRow">
      <w:pPr>
        <w:spacing w:before="0" w:after="0" w:line="240" w:lineRule="auto"/>
      </w:pPr>
      <w:rPr>
        <w:b/>
        <w:bCs/>
        <w:color w:val="FFFFFF" w:themeColor="background1"/>
      </w:rPr>
      <w:tblPr/>
      <w:tcPr>
        <w:tc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shd w:val="clear" w:color="auto" w:fill="FBBE3E" w:themeFill="accent5"/>
      </w:tcPr>
    </w:tblStylePr>
    <w:tblStylePr w:type="lastRow">
      <w:pPr>
        <w:spacing w:before="0" w:after="0" w:line="240" w:lineRule="auto"/>
      </w:pPr>
      <w:rPr>
        <w:b/>
        <w:bCs/>
      </w:rPr>
      <w:tblPr/>
      <w:tcPr>
        <w:tcBorders>
          <w:top w:val="double" w:sz="6"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5" w:themeFillTint="3F"/>
      </w:tcPr>
    </w:tblStylePr>
    <w:tblStylePr w:type="band1Horz">
      <w:tblPr/>
      <w:tcPr>
        <w:tcBorders>
          <w:insideH w:val="nil"/>
          <w:insideV w:val="nil"/>
        </w:tcBorders>
        <w:shd w:val="clear" w:color="auto" w:fill="FEEE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tblBorders>
    </w:tblPr>
    <w:tblStylePr w:type="firstRow">
      <w:pPr>
        <w:spacing w:before="0" w:after="0" w:line="240" w:lineRule="auto"/>
      </w:pPr>
      <w:rPr>
        <w:b/>
        <w:bCs/>
        <w:color w:val="FFFFFF" w:themeColor="background1"/>
      </w:rPr>
      <w:tblPr/>
      <w:tcPr>
        <w:tc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shd w:val="clear" w:color="auto" w:fill="F8B990" w:themeFill="accent4"/>
      </w:tcPr>
    </w:tblStylePr>
    <w:tblStylePr w:type="lastRow">
      <w:pPr>
        <w:spacing w:before="0" w:after="0" w:line="240" w:lineRule="auto"/>
      </w:pPr>
      <w:rPr>
        <w:b/>
        <w:bCs/>
      </w:rPr>
      <w:tblPr/>
      <w:tcPr>
        <w:tcBorders>
          <w:top w:val="double" w:sz="6"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DE3" w:themeFill="accent4" w:themeFillTint="3F"/>
      </w:tcPr>
    </w:tblStylePr>
    <w:tblStylePr w:type="band1Horz">
      <w:tblPr/>
      <w:tcPr>
        <w:tcBorders>
          <w:insideH w:val="nil"/>
          <w:insideV w:val="nil"/>
        </w:tcBorders>
        <w:shd w:val="clear" w:color="auto" w:fill="FDED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tblBorders>
    </w:tblPr>
    <w:tblStylePr w:type="firstRow">
      <w:pPr>
        <w:spacing w:before="0" w:after="0" w:line="240" w:lineRule="auto"/>
      </w:pPr>
      <w:rPr>
        <w:b/>
        <w:bCs/>
        <w:color w:val="FFFFFF" w:themeColor="background1"/>
      </w:rPr>
      <w:tblPr/>
      <w:tcPr>
        <w:tc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shd w:val="clear" w:color="auto" w:fill="3D58A4" w:themeFill="accent3"/>
      </w:tcPr>
    </w:tblStylePr>
    <w:tblStylePr w:type="lastRow">
      <w:pPr>
        <w:spacing w:before="0" w:after="0" w:line="240" w:lineRule="auto"/>
      </w:pPr>
      <w:rPr>
        <w:b/>
        <w:bCs/>
      </w:rPr>
      <w:tblPr/>
      <w:tcPr>
        <w:tcBorders>
          <w:top w:val="double" w:sz="6"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3EB" w:themeFill="accent3" w:themeFillTint="3F"/>
      </w:tcPr>
    </w:tblStylePr>
    <w:tblStylePr w:type="band1Horz">
      <w:tblPr/>
      <w:tcPr>
        <w:tcBorders>
          <w:insideH w:val="nil"/>
          <w:insideV w:val="nil"/>
        </w:tcBorders>
        <w:shd w:val="clear" w:color="auto" w:fill="CBD3E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tblBorders>
    </w:tblPr>
    <w:tblStylePr w:type="firstRow">
      <w:pPr>
        <w:spacing w:before="0" w:after="0" w:line="240" w:lineRule="auto"/>
      </w:pPr>
      <w:rPr>
        <w:b/>
        <w:bCs/>
        <w:color w:val="FFFFFF" w:themeColor="background1"/>
      </w:rPr>
      <w:tblPr/>
      <w:tcPr>
        <w:tc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shd w:val="clear" w:color="auto" w:fill="32BEF0" w:themeFill="accent2"/>
      </w:tcPr>
    </w:tblStylePr>
    <w:tblStylePr w:type="lastRow">
      <w:pPr>
        <w:spacing w:before="0" w:after="0" w:line="240" w:lineRule="auto"/>
      </w:pPr>
      <w:rPr>
        <w:b/>
        <w:bCs/>
      </w:rPr>
      <w:tblPr/>
      <w:tcPr>
        <w:tcBorders>
          <w:top w:val="double" w:sz="6"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EFB" w:themeFill="accent2" w:themeFillTint="3F"/>
      </w:tcPr>
    </w:tblStylePr>
    <w:tblStylePr w:type="band1Horz">
      <w:tblPr/>
      <w:tcPr>
        <w:tcBorders>
          <w:insideH w:val="nil"/>
          <w:insideV w:val="nil"/>
        </w:tcBorders>
        <w:shd w:val="clear" w:color="auto" w:fill="CCEEF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33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33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B3"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E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E9E"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B9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B9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B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B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3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8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8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8D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BE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BE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E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EF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C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C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E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cPr>
      <w:shd w:val="clear" w:color="auto" w:fill="F9CCD9" w:themeFill="accent6" w:themeFillTint="3F"/>
    </w:tcPr>
    <w:tblStylePr w:type="firstRow">
      <w:rPr>
        <w:b/>
        <w:bCs/>
        <w:color w:val="000000" w:themeColor="text1"/>
      </w:rPr>
      <w:tblPr/>
      <w:tcPr>
        <w:shd w:val="clear" w:color="auto" w:fill="FC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E0" w:themeFill="accent6" w:themeFillTint="33"/>
      </w:tcPr>
    </w:tblStylePr>
    <w:tblStylePr w:type="band1Vert">
      <w:tblPr/>
      <w:tcPr>
        <w:shd w:val="clear" w:color="auto" w:fill="F399B3" w:themeFill="accent6" w:themeFillTint="7F"/>
      </w:tcPr>
    </w:tblStylePr>
    <w:tblStylePr w:type="band1Horz">
      <w:tblPr/>
      <w:tcPr>
        <w:tcBorders>
          <w:insideH w:val="single" w:sz="6" w:space="0" w:color="E83368" w:themeColor="accent6"/>
          <w:insideV w:val="single" w:sz="6" w:space="0" w:color="E83368" w:themeColor="accent6"/>
        </w:tcBorders>
        <w:shd w:val="clear" w:color="auto" w:fill="F399B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cPr>
      <w:shd w:val="clear" w:color="auto" w:fill="FEEE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5" w:themeFillTint="33"/>
      </w:tcPr>
    </w:tblStylePr>
    <w:tblStylePr w:type="band1Vert">
      <w:tblPr/>
      <w:tcPr>
        <w:shd w:val="clear" w:color="auto" w:fill="FDDE9E" w:themeFill="accent5" w:themeFillTint="7F"/>
      </w:tcPr>
    </w:tblStylePr>
    <w:tblStylePr w:type="band1Horz">
      <w:tblPr/>
      <w:tcPr>
        <w:tcBorders>
          <w:insideH w:val="single" w:sz="6" w:space="0" w:color="FBBE3E" w:themeColor="accent5"/>
          <w:insideV w:val="single" w:sz="6" w:space="0" w:color="FBBE3E" w:themeColor="accent5"/>
        </w:tcBorders>
        <w:shd w:val="clear" w:color="auto" w:fill="FDDE9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cPr>
      <w:shd w:val="clear" w:color="auto" w:fill="FDEDE3" w:themeFill="accent4" w:themeFillTint="3F"/>
    </w:tcPr>
    <w:tblStylePr w:type="firstRow">
      <w:rPr>
        <w:b/>
        <w:bCs/>
        <w:color w:val="000000" w:themeColor="text1"/>
      </w:rPr>
      <w:tblPr/>
      <w:tcPr>
        <w:shd w:val="clear" w:color="auto" w:fill="FE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E8" w:themeFill="accent4" w:themeFillTint="33"/>
      </w:tcPr>
    </w:tblStylePr>
    <w:tblStylePr w:type="band1Vert">
      <w:tblPr/>
      <w:tcPr>
        <w:shd w:val="clear" w:color="auto" w:fill="FBDBC7" w:themeFill="accent4" w:themeFillTint="7F"/>
      </w:tcPr>
    </w:tblStylePr>
    <w:tblStylePr w:type="band1Horz">
      <w:tblPr/>
      <w:tcPr>
        <w:tcBorders>
          <w:insideH w:val="single" w:sz="6" w:space="0" w:color="F8B990" w:themeColor="accent4"/>
          <w:insideV w:val="single" w:sz="6" w:space="0" w:color="F8B990" w:themeColor="accent4"/>
        </w:tcBorders>
        <w:shd w:val="clear" w:color="auto" w:fill="FBDB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cPr>
      <w:shd w:val="clear" w:color="auto" w:fill="CBD3EB" w:themeFill="accent3" w:themeFillTint="3F"/>
    </w:tcPr>
    <w:tblStylePr w:type="firstRow">
      <w:rPr>
        <w:b/>
        <w:bCs/>
        <w:color w:val="000000" w:themeColor="text1"/>
      </w:rPr>
      <w:tblPr/>
      <w:tcPr>
        <w:shd w:val="clear" w:color="auto" w:fill="EAED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CEF" w:themeFill="accent3" w:themeFillTint="33"/>
      </w:tcPr>
    </w:tblStylePr>
    <w:tblStylePr w:type="band1Vert">
      <w:tblPr/>
      <w:tcPr>
        <w:shd w:val="clear" w:color="auto" w:fill="97A8D8" w:themeFill="accent3" w:themeFillTint="7F"/>
      </w:tcPr>
    </w:tblStylePr>
    <w:tblStylePr w:type="band1Horz">
      <w:tblPr/>
      <w:tcPr>
        <w:tcBorders>
          <w:insideH w:val="single" w:sz="6" w:space="0" w:color="3D58A4" w:themeColor="accent3"/>
          <w:insideV w:val="single" w:sz="6" w:space="0" w:color="3D58A4" w:themeColor="accent3"/>
        </w:tcBorders>
        <w:shd w:val="clear" w:color="auto" w:fill="97A8D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cPr>
      <w:shd w:val="clear" w:color="auto" w:fill="CCEEFB" w:themeFill="accent2" w:themeFillTint="3F"/>
    </w:tcPr>
    <w:tblStylePr w:type="firstRow">
      <w:rPr>
        <w:b/>
        <w:bCs/>
        <w:color w:val="000000" w:themeColor="text1"/>
      </w:rPr>
      <w:tblPr/>
      <w:tcPr>
        <w:shd w:val="clear" w:color="auto" w:fill="EA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C" w:themeFill="accent2" w:themeFillTint="33"/>
      </w:tcPr>
    </w:tblStylePr>
    <w:tblStylePr w:type="band1Vert">
      <w:tblPr/>
      <w:tcPr>
        <w:shd w:val="clear" w:color="auto" w:fill="98DEF7" w:themeFill="accent2" w:themeFillTint="7F"/>
      </w:tcPr>
    </w:tblStylePr>
    <w:tblStylePr w:type="band1Horz">
      <w:tblPr/>
      <w:tcPr>
        <w:tcBorders>
          <w:insideH w:val="single" w:sz="6" w:space="0" w:color="32BEF0" w:themeColor="accent2"/>
          <w:insideV w:val="single" w:sz="6" w:space="0" w:color="32BEF0" w:themeColor="accent2"/>
        </w:tcBorders>
        <w:shd w:val="clear" w:color="auto" w:fill="98DEF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insideH w:val="single" w:sz="8" w:space="0" w:color="65C2C4" w:themeColor="accent1"/>
        <w:insideV w:val="single" w:sz="8" w:space="0" w:color="65C2C4" w:themeColor="accent1"/>
      </w:tblBorders>
    </w:tblPr>
    <w:tcPr>
      <w:shd w:val="clear" w:color="auto" w:fill="D8EFF0" w:themeFill="accent1" w:themeFillTint="3F"/>
    </w:tcPr>
    <w:tblStylePr w:type="firstRow">
      <w:rPr>
        <w:b/>
        <w:bCs/>
        <w:color w:val="000000" w:themeColor="text1"/>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3" w:themeFill="accent1" w:themeFillTint="33"/>
      </w:tcPr>
    </w:tblStylePr>
    <w:tblStylePr w:type="band1Vert">
      <w:tblPr/>
      <w:tcPr>
        <w:shd w:val="clear" w:color="auto" w:fill="B2E0E1" w:themeFill="accent1" w:themeFillTint="7F"/>
      </w:tcPr>
    </w:tblStylePr>
    <w:tblStylePr w:type="band1Horz">
      <w:tblPr/>
      <w:tcPr>
        <w:tcBorders>
          <w:insideH w:val="single" w:sz="6" w:space="0" w:color="65C2C4" w:themeColor="accent1"/>
          <w:insideV w:val="single" w:sz="6" w:space="0" w:color="65C2C4" w:themeColor="accent1"/>
        </w:tcBorders>
        <w:shd w:val="clear" w:color="auto" w:fill="B2E0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insideV w:val="single" w:sz="8" w:space="0" w:color="ED658D" w:themeColor="accent6" w:themeTint="BF"/>
      </w:tblBorders>
    </w:tblPr>
    <w:tcPr>
      <w:shd w:val="clear" w:color="auto" w:fill="F9CCD9" w:themeFill="accent6" w:themeFillTint="3F"/>
    </w:tcPr>
    <w:tblStylePr w:type="firstRow">
      <w:rPr>
        <w:b/>
        <w:bCs/>
      </w:rPr>
    </w:tblStylePr>
    <w:tblStylePr w:type="lastRow">
      <w:rPr>
        <w:b/>
        <w:bCs/>
      </w:rPr>
      <w:tblPr/>
      <w:tcPr>
        <w:tcBorders>
          <w:top w:val="single" w:sz="18" w:space="0" w:color="ED658D" w:themeColor="accent6" w:themeTint="BF"/>
        </w:tcBorders>
      </w:tcPr>
    </w:tblStylePr>
    <w:tblStylePr w:type="firstCol">
      <w:rPr>
        <w:b/>
        <w:bCs/>
      </w:rPr>
    </w:tblStylePr>
    <w:tblStylePr w:type="lastCol">
      <w:rPr>
        <w:b/>
        <w:bCs/>
      </w:r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insideV w:val="single" w:sz="8" w:space="0" w:color="FCCD6E" w:themeColor="accent5" w:themeTint="BF"/>
      </w:tblBorders>
    </w:tblPr>
    <w:tcPr>
      <w:shd w:val="clear" w:color="auto" w:fill="FEEECF" w:themeFill="accent5" w:themeFillTint="3F"/>
    </w:tcPr>
    <w:tblStylePr w:type="firstRow">
      <w:rPr>
        <w:b/>
        <w:bCs/>
      </w:rPr>
    </w:tblStylePr>
    <w:tblStylePr w:type="lastRow">
      <w:rPr>
        <w:b/>
        <w:bCs/>
      </w:rPr>
      <w:tblPr/>
      <w:tcPr>
        <w:tcBorders>
          <w:top w:val="single" w:sz="18" w:space="0" w:color="FCCD6E" w:themeColor="accent5" w:themeTint="BF"/>
        </w:tcBorders>
      </w:tcPr>
    </w:tblStylePr>
    <w:tblStylePr w:type="firstCol">
      <w:rPr>
        <w:b/>
        <w:bCs/>
      </w:rPr>
    </w:tblStylePr>
    <w:tblStylePr w:type="lastCol">
      <w:rPr>
        <w:b/>
        <w:bCs/>
      </w:r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insideV w:val="single" w:sz="8" w:space="0" w:color="F9CAAB" w:themeColor="accent4" w:themeTint="BF"/>
      </w:tblBorders>
    </w:tblPr>
    <w:tcPr>
      <w:shd w:val="clear" w:color="auto" w:fill="FDEDE3" w:themeFill="accent4" w:themeFillTint="3F"/>
    </w:tcPr>
    <w:tblStylePr w:type="firstRow">
      <w:rPr>
        <w:b/>
        <w:bCs/>
      </w:rPr>
    </w:tblStylePr>
    <w:tblStylePr w:type="lastRow">
      <w:rPr>
        <w:b/>
        <w:bCs/>
      </w:rPr>
      <w:tblPr/>
      <w:tcPr>
        <w:tcBorders>
          <w:top w:val="single" w:sz="18" w:space="0" w:color="F9CAAB" w:themeColor="accent4" w:themeTint="BF"/>
        </w:tcBorders>
      </w:tcPr>
    </w:tblStylePr>
    <w:tblStylePr w:type="firstCol">
      <w:rPr>
        <w:b/>
        <w:bCs/>
      </w:rPr>
    </w:tblStylePr>
    <w:tblStylePr w:type="lastCol">
      <w:rPr>
        <w:b/>
        <w:bCs/>
      </w:r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insideV w:val="single" w:sz="8" w:space="0" w:color="637CC5" w:themeColor="accent3" w:themeTint="BF"/>
      </w:tblBorders>
    </w:tblPr>
    <w:tcPr>
      <w:shd w:val="clear" w:color="auto" w:fill="CBD3EB" w:themeFill="accent3" w:themeFillTint="3F"/>
    </w:tcPr>
    <w:tblStylePr w:type="firstRow">
      <w:rPr>
        <w:b/>
        <w:bCs/>
      </w:rPr>
    </w:tblStylePr>
    <w:tblStylePr w:type="lastRow">
      <w:rPr>
        <w:b/>
        <w:bCs/>
      </w:rPr>
      <w:tblPr/>
      <w:tcPr>
        <w:tcBorders>
          <w:top w:val="single" w:sz="18" w:space="0" w:color="637CC5" w:themeColor="accent3" w:themeTint="BF"/>
        </w:tcBorders>
      </w:tcPr>
    </w:tblStylePr>
    <w:tblStylePr w:type="firstCol">
      <w:rPr>
        <w:b/>
        <w:bCs/>
      </w:rPr>
    </w:tblStylePr>
    <w:tblStylePr w:type="lastCol">
      <w:rPr>
        <w:b/>
        <w:bCs/>
      </w:r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insideV w:val="single" w:sz="8" w:space="0" w:color="65CDF3" w:themeColor="accent2" w:themeTint="BF"/>
      </w:tblBorders>
    </w:tblPr>
    <w:tcPr>
      <w:shd w:val="clear" w:color="auto" w:fill="CCEEFB" w:themeFill="accent2" w:themeFillTint="3F"/>
    </w:tcPr>
    <w:tblStylePr w:type="firstRow">
      <w:rPr>
        <w:b/>
        <w:bCs/>
      </w:rPr>
    </w:tblStylePr>
    <w:tblStylePr w:type="lastRow">
      <w:rPr>
        <w:b/>
        <w:bCs/>
      </w:rPr>
      <w:tblPr/>
      <w:tcPr>
        <w:tcBorders>
          <w:top w:val="single" w:sz="18" w:space="0" w:color="65CDF3" w:themeColor="accent2" w:themeTint="BF"/>
        </w:tcBorders>
      </w:tcPr>
    </w:tblStylePr>
    <w:tblStylePr w:type="firstCol">
      <w:rPr>
        <w:b/>
        <w:bCs/>
      </w:rPr>
    </w:tblStylePr>
    <w:tblStylePr w:type="lastCol">
      <w:rPr>
        <w:b/>
        <w:bCs/>
      </w:r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BD1D2" w:themeColor="accent1" w:themeTint="BF"/>
        <w:left w:val="single" w:sz="8" w:space="0" w:color="8BD1D2" w:themeColor="accent1" w:themeTint="BF"/>
        <w:bottom w:val="single" w:sz="8" w:space="0" w:color="8BD1D2" w:themeColor="accent1" w:themeTint="BF"/>
        <w:right w:val="single" w:sz="8" w:space="0" w:color="8BD1D2" w:themeColor="accent1" w:themeTint="BF"/>
        <w:insideH w:val="single" w:sz="8" w:space="0" w:color="8BD1D2" w:themeColor="accent1" w:themeTint="BF"/>
        <w:insideV w:val="single" w:sz="8" w:space="0" w:color="8BD1D2" w:themeColor="accent1" w:themeTint="BF"/>
      </w:tblBorders>
    </w:tblPr>
    <w:tcPr>
      <w:shd w:val="clear" w:color="auto" w:fill="D8EFF0" w:themeFill="accent1" w:themeFillTint="3F"/>
    </w:tcPr>
    <w:tblStylePr w:type="firstRow">
      <w:rPr>
        <w:b/>
        <w:bCs/>
      </w:rPr>
    </w:tblStylePr>
    <w:tblStylePr w:type="lastRow">
      <w:rPr>
        <w:b/>
        <w:bCs/>
      </w:rPr>
      <w:tblPr/>
      <w:tcPr>
        <w:tcBorders>
          <w:top w:val="single" w:sz="18" w:space="0" w:color="8BD1D2" w:themeColor="accent1" w:themeTint="BF"/>
        </w:tcBorders>
      </w:tcPr>
    </w:tblStylePr>
    <w:tblStylePr w:type="firstCol">
      <w:rPr>
        <w:b/>
        <w:bCs/>
      </w:rPr>
    </w:tblStylePr>
    <w:tblStylePr w:type="lastCol">
      <w:rPr>
        <w:b/>
        <w:bCs/>
      </w:r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33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0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15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1546" w:themeFill="accent6" w:themeFillShade="BF"/>
      </w:tcPr>
    </w:tblStylePr>
    <w:tblStylePr w:type="band1Vert">
      <w:tblPr/>
      <w:tcPr>
        <w:tcBorders>
          <w:top w:val="nil"/>
          <w:left w:val="nil"/>
          <w:bottom w:val="nil"/>
          <w:right w:val="nil"/>
          <w:insideH w:val="nil"/>
          <w:insideV w:val="nil"/>
        </w:tcBorders>
        <w:shd w:val="clear" w:color="auto" w:fill="BE1546" w:themeFill="accent6" w:themeFillShade="BF"/>
      </w:tcPr>
    </w:tblStylePr>
    <w:tblStylePr w:type="band1Horz">
      <w:tblPr/>
      <w:tcPr>
        <w:tcBorders>
          <w:top w:val="nil"/>
          <w:left w:val="nil"/>
          <w:bottom w:val="nil"/>
          <w:right w:val="nil"/>
          <w:insideH w:val="nil"/>
          <w:insideV w:val="nil"/>
        </w:tcBorders>
        <w:shd w:val="clear" w:color="auto" w:fill="BE154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BB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7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59C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59C04" w:themeFill="accent5" w:themeFillShade="BF"/>
      </w:tcPr>
    </w:tblStylePr>
    <w:tblStylePr w:type="band1Vert">
      <w:tblPr/>
      <w:tcPr>
        <w:tcBorders>
          <w:top w:val="nil"/>
          <w:left w:val="nil"/>
          <w:bottom w:val="nil"/>
          <w:right w:val="nil"/>
          <w:insideH w:val="nil"/>
          <w:insideV w:val="nil"/>
        </w:tcBorders>
        <w:shd w:val="clear" w:color="auto" w:fill="E59C04" w:themeFill="accent5" w:themeFillShade="BF"/>
      </w:tcPr>
    </w:tblStylePr>
    <w:tblStylePr w:type="band1Horz">
      <w:tblPr/>
      <w:tcPr>
        <w:tcBorders>
          <w:top w:val="nil"/>
          <w:left w:val="nil"/>
          <w:bottom w:val="nil"/>
          <w:right w:val="nil"/>
          <w:insideH w:val="nil"/>
          <w:insideV w:val="nil"/>
        </w:tcBorders>
        <w:shd w:val="clear" w:color="auto" w:fill="E59C04"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8B9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4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27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27E33" w:themeFill="accent4" w:themeFillShade="BF"/>
      </w:tcPr>
    </w:tblStylePr>
    <w:tblStylePr w:type="band1Vert">
      <w:tblPr/>
      <w:tcPr>
        <w:tcBorders>
          <w:top w:val="nil"/>
          <w:left w:val="nil"/>
          <w:bottom w:val="nil"/>
          <w:right w:val="nil"/>
          <w:insideH w:val="nil"/>
          <w:insideV w:val="nil"/>
        </w:tcBorders>
        <w:shd w:val="clear" w:color="auto" w:fill="F27E33" w:themeFill="accent4" w:themeFillShade="BF"/>
      </w:tcPr>
    </w:tblStylePr>
    <w:tblStylePr w:type="band1Horz">
      <w:tblPr/>
      <w:tcPr>
        <w:tcBorders>
          <w:top w:val="nil"/>
          <w:left w:val="nil"/>
          <w:bottom w:val="nil"/>
          <w:right w:val="nil"/>
          <w:insideH w:val="nil"/>
          <w:insideV w:val="nil"/>
        </w:tcBorders>
        <w:shd w:val="clear" w:color="auto" w:fill="F27E3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3D58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B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1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17A" w:themeFill="accent3" w:themeFillShade="BF"/>
      </w:tcPr>
    </w:tblStylePr>
    <w:tblStylePr w:type="band1Vert">
      <w:tblPr/>
      <w:tcPr>
        <w:tcBorders>
          <w:top w:val="nil"/>
          <w:left w:val="nil"/>
          <w:bottom w:val="nil"/>
          <w:right w:val="nil"/>
          <w:insideH w:val="nil"/>
          <w:insideV w:val="nil"/>
        </w:tcBorders>
        <w:shd w:val="clear" w:color="auto" w:fill="2D417A" w:themeFill="accent3" w:themeFillShade="BF"/>
      </w:tcPr>
    </w:tblStylePr>
    <w:tblStylePr w:type="band1Horz">
      <w:tblPr/>
      <w:tcPr>
        <w:tcBorders>
          <w:top w:val="nil"/>
          <w:left w:val="nil"/>
          <w:bottom w:val="nil"/>
          <w:right w:val="nil"/>
          <w:insideH w:val="nil"/>
          <w:insideV w:val="nil"/>
        </w:tcBorders>
        <w:shd w:val="clear" w:color="auto" w:fill="2D417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2BE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65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98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98CA" w:themeFill="accent2" w:themeFillShade="BF"/>
      </w:tcPr>
    </w:tblStylePr>
    <w:tblStylePr w:type="band1Vert">
      <w:tblPr/>
      <w:tcPr>
        <w:tcBorders>
          <w:top w:val="nil"/>
          <w:left w:val="nil"/>
          <w:bottom w:val="nil"/>
          <w:right w:val="nil"/>
          <w:insideH w:val="nil"/>
          <w:insideV w:val="nil"/>
        </w:tcBorders>
        <w:shd w:val="clear" w:color="auto" w:fill="0E98CA" w:themeFill="accent2" w:themeFillShade="BF"/>
      </w:tcPr>
    </w:tblStylePr>
    <w:tblStylePr w:type="band1Horz">
      <w:tblPr/>
      <w:tcPr>
        <w:tcBorders>
          <w:top w:val="nil"/>
          <w:left w:val="nil"/>
          <w:bottom w:val="nil"/>
          <w:right w:val="nil"/>
          <w:insideH w:val="nil"/>
          <w:insideV w:val="nil"/>
        </w:tcBorders>
        <w:shd w:val="clear" w:color="auto" w:fill="0E98C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5C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9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E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EA0" w:themeFill="accent1" w:themeFillShade="BF"/>
      </w:tcPr>
    </w:tblStylePr>
    <w:tblStylePr w:type="band1Vert">
      <w:tblPr/>
      <w:tcPr>
        <w:tcBorders>
          <w:top w:val="nil"/>
          <w:left w:val="nil"/>
          <w:bottom w:val="nil"/>
          <w:right w:val="nil"/>
          <w:insideH w:val="nil"/>
          <w:insideV w:val="nil"/>
        </w:tcBorders>
        <w:shd w:val="clear" w:color="auto" w:fill="3D9EA0" w:themeFill="accent1" w:themeFillShade="BF"/>
      </w:tcPr>
    </w:tblStylePr>
    <w:tblStylePr w:type="band1Horz">
      <w:tblPr/>
      <w:tcPr>
        <w:tcBorders>
          <w:top w:val="nil"/>
          <w:left w:val="nil"/>
          <w:bottom w:val="nil"/>
          <w:right w:val="nil"/>
          <w:insideH w:val="nil"/>
          <w:insideV w:val="nil"/>
        </w:tcBorders>
        <w:shd w:val="clear" w:color="auto" w:fill="3D9EA0" w:themeFill="accent1" w:themeFillShade="BF"/>
      </w:tcPr>
    </w:tblStylePr>
  </w:style>
  <w:style w:type="paragraph" w:styleId="Bibliografie">
    <w:name w:val="Bibliography"/>
    <w:basedOn w:val="ZsysbasisGGNet"/>
    <w:next w:val="BasistekstGGNet"/>
    <w:uiPriority w:val="98"/>
    <w:semiHidden/>
    <w:rsid w:val="00E07762"/>
  </w:style>
  <w:style w:type="paragraph" w:styleId="Citaat">
    <w:name w:val="Quote"/>
    <w:basedOn w:val="ZsysbasisGGNet"/>
    <w:next w:val="BasistekstGGNe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GGNet"/>
    <w:next w:val="BasistekstGGNe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GGNet"/>
    <w:basedOn w:val="Standaardalinea-lettertype"/>
    <w:uiPriority w:val="4"/>
    <w:rsid w:val="00E07762"/>
    <w:rPr>
      <w:vertAlign w:val="superscript"/>
    </w:rPr>
  </w:style>
  <w:style w:type="paragraph" w:styleId="Geenafstand">
    <w:name w:val="No Spacing"/>
    <w:basedOn w:val="ZsysbasisGGNet"/>
    <w:next w:val="BasistekstGGNe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GGNet"/>
    <w:next w:val="BasistekstGGNe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GGNet"/>
    <w:next w:val="BasistekstGGNet"/>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GGNet">
    <w:name w:val="Kopnummering GGNet"/>
    <w:uiPriority w:val="4"/>
    <w:semiHidden/>
    <w:rsid w:val="00345315"/>
    <w:pPr>
      <w:numPr>
        <w:numId w:val="9"/>
      </w:numPr>
    </w:pPr>
  </w:style>
  <w:style w:type="paragraph" w:customStyle="1" w:styleId="ZsyseenpuntGGNet">
    <w:name w:val="Zsyseenpunt GGNet"/>
    <w:basedOn w:val="ZsysbasisGGNet"/>
    <w:uiPriority w:val="4"/>
    <w:semiHidden/>
    <w:rsid w:val="00756C31"/>
    <w:pPr>
      <w:spacing w:line="20" w:lineRule="exact"/>
    </w:pPr>
    <w:rPr>
      <w:sz w:val="2"/>
    </w:rPr>
  </w:style>
  <w:style w:type="paragraph" w:customStyle="1" w:styleId="ZsysbasisdocumentgegevensGGNet">
    <w:name w:val="Zsysbasisdocumentgegevens GGNet"/>
    <w:basedOn w:val="ZsysbasisGGNet"/>
    <w:next w:val="BasistekstGGNet"/>
    <w:uiPriority w:val="4"/>
    <w:semiHidden/>
    <w:rsid w:val="00AA2939"/>
    <w:pPr>
      <w:spacing w:line="227" w:lineRule="exact"/>
    </w:pPr>
    <w:rPr>
      <w:noProof/>
      <w:sz w:val="16"/>
    </w:rPr>
  </w:style>
  <w:style w:type="paragraph" w:customStyle="1" w:styleId="DocumentgegevenskopjeGGNet">
    <w:name w:val="Documentgegevens kopje GGNet"/>
    <w:basedOn w:val="ZsysbasisdocumentgegevensGGNet"/>
    <w:uiPriority w:val="4"/>
    <w:rsid w:val="00756C31"/>
  </w:style>
  <w:style w:type="paragraph" w:customStyle="1" w:styleId="DocumentgegevensGGNet">
    <w:name w:val="Documentgegevens GGNet"/>
    <w:basedOn w:val="ZsysbasisdocumentgegevensGGNet"/>
    <w:uiPriority w:val="4"/>
    <w:rsid w:val="00756C31"/>
  </w:style>
  <w:style w:type="paragraph" w:customStyle="1" w:styleId="PaginanummerGGNet">
    <w:name w:val="Paginanummer GGNet"/>
    <w:basedOn w:val="ZsysbasisdocumentgegevensGGNet"/>
    <w:uiPriority w:val="4"/>
    <w:rsid w:val="00E334BB"/>
  </w:style>
  <w:style w:type="paragraph" w:customStyle="1" w:styleId="AfzendergegevensGGNet">
    <w:name w:val="Afzendergegevens GGNet"/>
    <w:basedOn w:val="ZsysbasisdocumentgegevensGGNet"/>
    <w:uiPriority w:val="4"/>
    <w:rsid w:val="00135E7B"/>
  </w:style>
  <w:style w:type="paragraph" w:customStyle="1" w:styleId="AfzendergegevenskopjeGGNet">
    <w:name w:val="Afzendergegevens kopje GGNet"/>
    <w:basedOn w:val="ZsysbasisdocumentgegevensGGNet"/>
    <w:uiPriority w:val="4"/>
    <w:rsid w:val="00135E7B"/>
  </w:style>
  <w:style w:type="numbering" w:customStyle="1" w:styleId="OpsommingtekenGGNet">
    <w:name w:val="Opsomming teken GGNet"/>
    <w:uiPriority w:val="4"/>
    <w:semiHidden/>
    <w:rsid w:val="00AD44F1"/>
    <w:pPr>
      <w:numPr>
        <w:numId w:val="10"/>
      </w:numPr>
    </w:pPr>
  </w:style>
  <w:style w:type="paragraph" w:customStyle="1" w:styleId="AlineavoorafbeeldingGGNet">
    <w:name w:val="Alinea voor afbeelding GGNet"/>
    <w:basedOn w:val="ZsysbasisGGNet"/>
    <w:next w:val="BasistekstGGNet"/>
    <w:uiPriority w:val="4"/>
    <w:qFormat/>
    <w:rsid w:val="00BB239A"/>
  </w:style>
  <w:style w:type="paragraph" w:customStyle="1" w:styleId="TitelGGNet">
    <w:name w:val="Titel GGNet"/>
    <w:basedOn w:val="ZsysbasisGGNet"/>
    <w:uiPriority w:val="4"/>
    <w:qFormat/>
    <w:rsid w:val="00DF7054"/>
    <w:pPr>
      <w:keepLines/>
      <w:spacing w:line="665" w:lineRule="atLeast"/>
    </w:pPr>
    <w:rPr>
      <w:b/>
      <w:caps/>
      <w:color w:val="000000" w:themeColor="dark1"/>
      <w:sz w:val="90"/>
    </w:rPr>
  </w:style>
  <w:style w:type="paragraph" w:customStyle="1" w:styleId="SubtitelGGNet">
    <w:name w:val="Subtitel GGNet"/>
    <w:basedOn w:val="ZsysbasisGGNet"/>
    <w:uiPriority w:val="4"/>
    <w:qFormat/>
    <w:rsid w:val="00B919F2"/>
    <w:pPr>
      <w:keepLines/>
      <w:framePr w:wrap="around" w:vAnchor="page" w:hAnchor="page" w:x="993" w:y="2267"/>
      <w:spacing w:line="454" w:lineRule="atLeast"/>
    </w:pPr>
    <w:rPr>
      <w:color w:val="000000" w:themeColor="dark1"/>
      <w:sz w:val="36"/>
    </w:rPr>
  </w:style>
  <w:style w:type="numbering" w:customStyle="1" w:styleId="BijlagenummeringGGNet">
    <w:name w:val="Bijlagenummering GGNet"/>
    <w:uiPriority w:val="4"/>
    <w:semiHidden/>
    <w:rsid w:val="00345315"/>
    <w:pPr>
      <w:numPr>
        <w:numId w:val="13"/>
      </w:numPr>
    </w:pPr>
  </w:style>
  <w:style w:type="paragraph" w:customStyle="1" w:styleId="Bijlagekop1GGNet">
    <w:name w:val="Bijlage kop 1 GGNet"/>
    <w:basedOn w:val="ZsysbasisGGNet"/>
    <w:next w:val="BasistekstGGNet"/>
    <w:uiPriority w:val="4"/>
    <w:qFormat/>
    <w:rsid w:val="00345315"/>
    <w:pPr>
      <w:keepNext/>
      <w:keepLines/>
      <w:numPr>
        <w:numId w:val="48"/>
      </w:numPr>
      <w:tabs>
        <w:tab w:val="left" w:pos="709"/>
      </w:tabs>
      <w:outlineLvl w:val="0"/>
    </w:pPr>
    <w:rPr>
      <w:b/>
      <w:sz w:val="24"/>
    </w:rPr>
  </w:style>
  <w:style w:type="paragraph" w:customStyle="1" w:styleId="Bijlagekop2GGNet">
    <w:name w:val="Bijlage kop 2 GGNet"/>
    <w:basedOn w:val="ZsysbasisGGNet"/>
    <w:next w:val="BasistekstGGNet"/>
    <w:uiPriority w:val="4"/>
    <w:qFormat/>
    <w:rsid w:val="00345315"/>
    <w:pPr>
      <w:keepNext/>
      <w:keepLines/>
      <w:numPr>
        <w:ilvl w:val="1"/>
        <w:numId w:val="48"/>
      </w:numPr>
      <w:outlineLvl w:val="1"/>
    </w:pPr>
    <w:rPr>
      <w:b/>
    </w:rPr>
  </w:style>
  <w:style w:type="paragraph" w:styleId="Onderwerpvanopmerking">
    <w:name w:val="annotation subject"/>
    <w:basedOn w:val="ZsysbasisGGNet"/>
    <w:next w:val="BasistekstGGNe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GGNet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GGNet"/>
    <w:next w:val="BasistekstGGNet"/>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GGNet"/>
    <w:next w:val="BasistekstGGNet"/>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GGNet"/>
    <w:basedOn w:val="ZsysbasisGGNet"/>
    <w:next w:val="BasistekstGGNet"/>
    <w:uiPriority w:val="4"/>
    <w:rsid w:val="00DD2A9E"/>
  </w:style>
  <w:style w:type="table" w:customStyle="1" w:styleId="TabelzonderopmaakGGNet">
    <w:name w:val="Tabel zonder opmaak GGNet"/>
    <w:basedOn w:val="Standaardtabel"/>
    <w:uiPriority w:val="99"/>
    <w:qFormat/>
    <w:rsid w:val="00D16E87"/>
    <w:pPr>
      <w:spacing w:line="240" w:lineRule="auto"/>
    </w:pPr>
    <w:tblPr>
      <w:tblCellMar>
        <w:left w:w="0" w:type="dxa"/>
        <w:right w:w="0" w:type="dxa"/>
      </w:tblCellMar>
    </w:tblPr>
  </w:style>
  <w:style w:type="paragraph" w:customStyle="1" w:styleId="ZsysbasistocGGNet">
    <w:name w:val="Zsysbasistoc GGNet"/>
    <w:basedOn w:val="ZsysbasisGGNet"/>
    <w:next w:val="BasistekstGGNet"/>
    <w:uiPriority w:val="4"/>
    <w:semiHidden/>
    <w:rsid w:val="00364B2C"/>
    <w:pPr>
      <w:ind w:left="709" w:right="567" w:hanging="709"/>
    </w:pPr>
  </w:style>
  <w:style w:type="numbering" w:customStyle="1" w:styleId="AgendapuntlijstGGNet">
    <w:name w:val="Agendapunt (lijst) GGNet"/>
    <w:uiPriority w:val="4"/>
    <w:semiHidden/>
    <w:rsid w:val="001C6232"/>
    <w:pPr>
      <w:numPr>
        <w:numId w:val="30"/>
      </w:numPr>
    </w:pPr>
  </w:style>
  <w:style w:type="paragraph" w:customStyle="1" w:styleId="AgendapuntGGNet">
    <w:name w:val="Agendapunt GGNet"/>
    <w:basedOn w:val="ZsysbasisGGNet"/>
    <w:uiPriority w:val="4"/>
    <w:rsid w:val="001C6232"/>
    <w:pPr>
      <w:numPr>
        <w:numId w:val="31"/>
      </w:numPr>
    </w:pPr>
  </w:style>
  <w:style w:type="paragraph" w:customStyle="1" w:styleId="ZsysbasistabeltekstGGNet">
    <w:name w:val="Zsysbasistabeltekst GGNet"/>
    <w:basedOn w:val="ZsysbasisGGNet"/>
    <w:next w:val="TabeltekstGGNet"/>
    <w:uiPriority w:val="4"/>
    <w:semiHidden/>
    <w:rsid w:val="00312D26"/>
  </w:style>
  <w:style w:type="paragraph" w:customStyle="1" w:styleId="TabeltekstGGNet">
    <w:name w:val="Tabeltekst GGNet"/>
    <w:basedOn w:val="ZsysbasistabeltekstGGNet"/>
    <w:uiPriority w:val="4"/>
    <w:rsid w:val="00312D26"/>
  </w:style>
  <w:style w:type="paragraph" w:customStyle="1" w:styleId="TabelkopjeGGNet">
    <w:name w:val="Tabelkopje GGNet"/>
    <w:basedOn w:val="ZsysbasistabeltekstGGNet"/>
    <w:next w:val="TabeltekstGGNet"/>
    <w:uiPriority w:val="4"/>
    <w:rsid w:val="00312D26"/>
  </w:style>
  <w:style w:type="paragraph" w:customStyle="1" w:styleId="DocumentnaamGGNet">
    <w:name w:val="Documentnaam GGNet"/>
    <w:basedOn w:val="ZsysbasisGGNet"/>
    <w:next w:val="BasistekstGGNet"/>
    <w:uiPriority w:val="4"/>
    <w:rsid w:val="00B30352"/>
  </w:style>
  <w:style w:type="paragraph" w:customStyle="1" w:styleId="TussenkopjeGGNet">
    <w:name w:val="Tussenkopje GGNet"/>
    <w:basedOn w:val="ZsysbasisGGNet"/>
    <w:next w:val="BasistekstGGNet"/>
    <w:uiPriority w:val="4"/>
    <w:rsid w:val="002F1CF4"/>
    <w:pPr>
      <w:spacing w:before="227"/>
    </w:pPr>
    <w:rPr>
      <w:b/>
      <w:color w:val="000000" w:themeColor="dark1"/>
    </w:rPr>
  </w:style>
  <w:style w:type="character" w:customStyle="1" w:styleId="VoettekstChar">
    <w:name w:val="Voettekst Char"/>
    <w:basedOn w:val="Standaardalinea-lettertype"/>
    <w:link w:val="Voettekst"/>
    <w:uiPriority w:val="99"/>
    <w:rsid w:val="00CC6412"/>
    <w:rPr>
      <w:rFonts w:ascii="Trebuchet MS" w:hAnsi="Trebuchet MS" w:cs="Maiandra GD"/>
      <w:color w:val="000000" w:themeColor="text1"/>
      <w:sz w:val="18"/>
      <w:szCs w:val="18"/>
    </w:rPr>
  </w:style>
  <w:style w:type="character" w:styleId="Onopgelostemelding">
    <w:name w:val="Unresolved Mention"/>
    <w:basedOn w:val="Standaardalinea-lettertype"/>
    <w:uiPriority w:val="99"/>
    <w:semiHidden/>
    <w:unhideWhenUsed/>
    <w:rsid w:val="00933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571496">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ks.ggnet.nl/iProva/management/hyperlinkloader.aspx?hyperlinkid=801f09be-11fd-478c-bd36-df7f886e347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gnet.nl/over-ggnet/klacht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ks.ggnet.nl/iProva/management/HyperlinkLoader.aspx?HyperlinkID=a598f02f-c2c5-46f5-9dda-22f3bd49158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Werkgroepsjablonen\Informatieblad%20(zonder%20banner)%20GGNet.dotx" TargetMode="External"/></Relationships>
</file>

<file path=word/theme/theme1.xml><?xml version="1.0" encoding="utf-8"?>
<a:theme xmlns:a="http://schemas.openxmlformats.org/drawingml/2006/main" name="Office-thema">
  <a:themeElements>
    <a:clrScheme name="Kleuren GGNet">
      <a:dk1>
        <a:srgbClr val="000000"/>
      </a:dk1>
      <a:lt1>
        <a:srgbClr val="FFFFFF"/>
      </a:lt1>
      <a:dk2>
        <a:srgbClr val="492E49"/>
      </a:dk2>
      <a:lt2>
        <a:srgbClr val="676767"/>
      </a:lt2>
      <a:accent1>
        <a:srgbClr val="65C2C4"/>
      </a:accent1>
      <a:accent2>
        <a:srgbClr val="32BEF0"/>
      </a:accent2>
      <a:accent3>
        <a:srgbClr val="3D58A4"/>
      </a:accent3>
      <a:accent4>
        <a:srgbClr val="F8B990"/>
      </a:accent4>
      <a:accent5>
        <a:srgbClr val="FBBE3E"/>
      </a:accent5>
      <a:accent6>
        <a:srgbClr val="E83368"/>
      </a:accent6>
      <a:hlink>
        <a:srgbClr val="000000"/>
      </a:hlink>
      <a:folHlink>
        <a:srgbClr val="000000"/>
      </a:folHlink>
    </a:clrScheme>
    <a:fontScheme name="Lettertypen GGNet">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qua groen">
      <a:srgbClr val="65C2C4"/>
    </a:custClr>
    <a:custClr name="Aqua 1">
      <a:srgbClr val="E0F1F1"/>
    </a:custClr>
    <a:custClr name="Aqua 2">
      <a:srgbClr val="38918D"/>
    </a:custClr>
    <a:custClr name="Aqua 3">
      <a:srgbClr val="1B504D"/>
    </a:custClr>
    <a:custClr name="Aqua 4">
      <a:srgbClr val="ADDADB"/>
    </a:custClr>
    <a:custClr name="witte buffer">
      <a:srgbClr val="FFFFFF"/>
    </a:custClr>
    <a:custClr name="Sky Blauw">
      <a:srgbClr val="32BEF0"/>
    </a:custClr>
    <a:custClr name="Sky 1">
      <a:srgbClr val="DBF0FA"/>
    </a:custClr>
    <a:custClr name="Sky 2">
      <a:srgbClr val="1C7EA4"/>
    </a:custClr>
    <a:custClr name="Sky 3">
      <a:srgbClr val="11313D"/>
    </a:custClr>
    <a:custClr name="Sky 4">
      <a:srgbClr val="B0DEF1"/>
    </a:custClr>
    <a:custClr name="witte buffer">
      <a:srgbClr val="FFFFFF"/>
    </a:custClr>
    <a:custClr name="deep Blue">
      <a:srgbClr val="3D58A4"/>
    </a:custClr>
    <a:custClr name="Deep Blue 1">
      <a:srgbClr val="DAE0F0"/>
    </a:custClr>
    <a:custClr name="Deep Blue 2">
      <a:srgbClr val="5C79BB"/>
    </a:custClr>
    <a:custClr name="Deep Blue 3">
      <a:srgbClr val="1E2343"/>
    </a:custClr>
    <a:custClr name="Deep Blue 4">
      <a:srgbClr val="B1BEE0"/>
    </a:custClr>
    <a:custClr name="witte buffer">
      <a:srgbClr val="FFFFFF"/>
    </a:custClr>
    <a:custClr name="Mandarin licht oranje">
      <a:srgbClr val="F8B990"/>
    </a:custClr>
    <a:custClr name="Mandarin 1">
      <a:srgbClr val="FEF1E8"/>
    </a:custClr>
    <a:custClr name="Mandarin 2">
      <a:srgbClr val="BC8B6D"/>
    </a:custClr>
    <a:custClr name="Mandarin 3">
      <a:srgbClr val="3E2F27"/>
    </a:custClr>
    <a:custClr name="Mandarin 4">
      <a:srgbClr val="FDD8BE"/>
    </a:custClr>
    <a:custClr name="witte buffer">
      <a:srgbClr val="FFFFFF"/>
    </a:custClr>
    <a:custClr name="Sunflower geel">
      <a:srgbClr val="FBBE3E"/>
    </a:custClr>
    <a:custClr name="Sunflower 1">
      <a:srgbClr val="FDD78B"/>
    </a:custClr>
    <a:custClr name="Sunflower 2">
      <a:srgbClr val="63441D"/>
    </a:custClr>
    <a:custClr name="Sunflower 3">
      <a:srgbClr val="C4943C"/>
    </a:custClr>
    <a:custClr name="Sunflower 4">
      <a:srgbClr val="FEF2D8"/>
    </a:custClr>
    <a:custClr name="witte buffer">
      <a:srgbClr val="FFFFFF"/>
    </a:custClr>
    <a:custClr name="Strawberry Roze">
      <a:srgbClr val="E83368"/>
    </a:custClr>
    <a:custClr name="Strawberry 1">
      <a:srgbClr val="EF82A4"/>
    </a:custClr>
    <a:custClr name="Strawberry 2">
      <a:srgbClr val="65102E"/>
    </a:custClr>
    <a:custClr name="Strawberry 3">
      <a:srgbClr val="AF254F"/>
    </a:custClr>
    <a:custClr name="Strawberry 4">
      <a:srgbClr val="F9D2DE"/>
    </a:custClr>
    <a:custClr name="witte buffer">
      <a:srgbClr val="FFFFFF"/>
    </a:custClr>
    <a:custClr name="Aubergine paars">
      <a:srgbClr val="492E49"/>
    </a:custClr>
    <a:custClr name="Aubergine 1">
      <a:srgbClr val="D5BAD5"/>
    </a:custClr>
    <a:custClr name="Aubergine 2">
      <a:srgbClr val="321D32"/>
    </a:custClr>
    <a:custClr name="Aubergine 3">
      <a:srgbClr val="9D749E"/>
    </a:custClr>
    <a:custClr name="Aubergine 4">
      <a:srgbClr val="EADCEA"/>
    </a:custClr>
    <a:custClr name="witte buffer">
      <a:srgbClr val="FFFFFF"/>
    </a:custClr>
    <a:custClr name="Grijs 1">
      <a:srgbClr val="999999"/>
    </a:custClr>
    <a:custClr name="Grijs 2">
      <a:srgbClr val="333333"/>
    </a:custClr>
    <a:custClr name="Grijs 3">
      <a:srgbClr val="676767"/>
    </a:custClr>
    <a:custClr name="Grijs 4">
      <a:srgbClr val="CDCC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1f5358-f799-49b7-abb5-48ca1d57acde">
      <Terms xmlns="http://schemas.microsoft.com/office/infopath/2007/PartnerControls"/>
    </lcf76f155ced4ddcb4097134ff3c332f>
    <TaxCatchAll xmlns="55c95a24-22a5-4fc5-8b89-8d795b1522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B5586525F9C349A9AE2E14248347DE" ma:contentTypeVersion="16" ma:contentTypeDescription="Een nieuw document maken." ma:contentTypeScope="" ma:versionID="9830c55a4696c78f1e44669fcf096896">
  <xsd:schema xmlns:xsd="http://www.w3.org/2001/XMLSchema" xmlns:xs="http://www.w3.org/2001/XMLSchema" xmlns:p="http://schemas.microsoft.com/office/2006/metadata/properties" xmlns:ns2="f71f5358-f799-49b7-abb5-48ca1d57acde" xmlns:ns3="55c95a24-22a5-4fc5-8b89-8d795b1522d8" targetNamespace="http://schemas.microsoft.com/office/2006/metadata/properties" ma:root="true" ma:fieldsID="47668fb4d0124caa3debb5fa49bdaca0" ns2:_="" ns3:_="">
    <xsd:import namespace="f71f5358-f799-49b7-abb5-48ca1d57acde"/>
    <xsd:import namespace="55c95a24-22a5-4fc5-8b89-8d795b1522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f5358-f799-49b7-abb5-48ca1d57a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6c28b46-ce30-4f8c-a60c-49cd6673d0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c95a24-22a5-4fc5-8b89-8d795b1522d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397d36c-65a8-452a-a6b4-66a5d9b91551}" ma:internalName="TaxCatchAll" ma:showField="CatchAllData" ma:web="55c95a24-22a5-4fc5-8b89-8d795b1522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59329-0A84-4615-B5FC-4A6CD4FA53E3}">
  <ds:schemaRefs>
    <ds:schemaRef ds:uri="http://schemas.openxmlformats.org/officeDocument/2006/bibliography"/>
  </ds:schemaRefs>
</ds:datastoreItem>
</file>

<file path=customXml/itemProps2.xml><?xml version="1.0" encoding="utf-8"?>
<ds:datastoreItem xmlns:ds="http://schemas.openxmlformats.org/officeDocument/2006/customXml" ds:itemID="{0EF679B8-AA45-45F8-B00E-9C70066EEA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7DEB4E-FFF0-4D0E-ADEA-4D095D3DF66B}"/>
</file>

<file path=customXml/itemProps4.xml><?xml version="1.0" encoding="utf-8"?>
<ds:datastoreItem xmlns:ds="http://schemas.openxmlformats.org/officeDocument/2006/customXml" ds:itemID="{62915134-58B9-4A9C-95DD-0D744C3615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Informatieblad (zonder banner) GGNet</Template>
  <TotalTime>4</TotalTime>
  <Pages>3</Pages>
  <Words>485</Words>
  <Characters>3822</Characters>
  <Application>Microsoft Office Word</Application>
  <DocSecurity>4</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GGNet</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Hetty d' Arnaud</dc:creator>
  <cp:keywords/>
  <dc:description>sjabloonversie 1.0 - 27 september 2018_x000d_
sjablonen: www.JoulesUnlimited.com</dc:description>
  <cp:lastModifiedBy>Helga van Silfhout</cp:lastModifiedBy>
  <cp:revision>2</cp:revision>
  <cp:lastPrinted>2018-09-26T14:21:00Z</cp:lastPrinted>
  <dcterms:created xsi:type="dcterms:W3CDTF">2022-07-11T07:30:00Z</dcterms:created>
  <dcterms:modified xsi:type="dcterms:W3CDTF">2022-07-11T07:30:00Z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Informatieblad (zonder banner) GGNet.dotx</vt:lpwstr>
  </property>
  <property fmtid="{D5CDD505-2E9C-101B-9397-08002B2CF9AE}" pid="3" name="ContentTypeId">
    <vt:lpwstr>0x0101005AB5586525F9C349A9AE2E14248347DE</vt:lpwstr>
  </property>
  <property fmtid="{D5CDD505-2E9C-101B-9397-08002B2CF9AE}" pid="4" name="Order">
    <vt:r8>8600</vt:r8>
  </property>
</Properties>
</file>