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topFromText="2098" w:bottomFromText="238" w:vertAnchor="page" w:horzAnchor="page" w:tblpX="993" w:tblpY="5920"/>
        <w:tblW w:w="0" w:type="auto"/>
        <w:tblBorders>
          <w:bottom w:val="single" w:sz="6" w:space="0" w:color="676767" w:themeColor="background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7"/>
      </w:tblGrid>
      <w:tr w:rsidR="00A07F2E" w:rsidRPr="00A07F2E" w14:paraId="69624060" w14:textId="77777777" w:rsidTr="00DD0655">
        <w:trPr>
          <w:trHeight w:val="432"/>
        </w:trPr>
        <w:tc>
          <w:tcPr>
            <w:tcW w:w="9927" w:type="dxa"/>
            <w:shd w:val="clear" w:color="auto" w:fill="auto"/>
          </w:tcPr>
          <w:p w14:paraId="2AA725CF" w14:textId="5A7A6CBF" w:rsidR="009F7ADF" w:rsidRPr="009F7ADF" w:rsidRDefault="009F7ADF" w:rsidP="00782320">
            <w:pPr>
              <w:pStyle w:val="TitelGGNet"/>
            </w:pPr>
            <w:r>
              <w:t>Verzoek kopie medisch dossier</w:t>
            </w:r>
          </w:p>
        </w:tc>
      </w:tr>
    </w:tbl>
    <w:p w14:paraId="09747B3B" w14:textId="0F85F247" w:rsidR="008B7B3A" w:rsidRDefault="00BF5F0F" w:rsidP="00ED3F57">
      <w:pPr>
        <w:pStyle w:val="BasistekstGGNet"/>
      </w:pPr>
      <w:sdt>
        <w:sdtPr>
          <w:id w:val="1927456751"/>
          <w:lock w:val="contentLocked"/>
          <w:placeholder>
            <w:docPart w:val="49CC38E536374B2BA844901C93FC36E3"/>
          </w:placeholder>
          <w:group/>
        </w:sdtPr>
        <w:sdtEndPr/>
        <w:sdtContent>
          <w:r w:rsidR="003E1DF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7" behindDoc="0" locked="0" layoutInCell="1" allowOverlap="1" wp14:anchorId="4A666A59" wp14:editId="560AA43C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0</wp:posOffset>
                    </wp:positionV>
                    <wp:extent cx="7560310" cy="3260090"/>
                    <wp:effectExtent l="0" t="0" r="2540" b="0"/>
                    <wp:wrapNone/>
                    <wp:docPr id="256" name="Group 25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60310" cy="3260090"/>
                              <a:chOff x="0" y="0"/>
                              <a:chExt cx="7560310" cy="3260090"/>
                            </a:xfrm>
                          </wpg:grpSpPr>
                          <wpg:grpSp>
                            <wpg:cNvPr id="257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5865" cy="3260090"/>
                                <a:chOff x="0" y="0"/>
                                <a:chExt cx="11899" cy="5134"/>
                              </a:xfrm>
                            </wpg:grpSpPr>
                            <wps:wsp>
                              <wps:cNvPr id="285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1899" cy="5134"/>
                                </a:xfrm>
                                <a:custGeom>
                                  <a:avLst/>
                                  <a:gdLst>
                                    <a:gd name="T0" fmla="*/ 0 w 23811"/>
                                    <a:gd name="T1" fmla="*/ 0 h 10262"/>
                                    <a:gd name="T2" fmla="*/ 0 w 23811"/>
                                    <a:gd name="T3" fmla="*/ 10262 h 10262"/>
                                    <a:gd name="T4" fmla="*/ 23811 w 23811"/>
                                    <a:gd name="T5" fmla="*/ 10262 h 10262"/>
                                    <a:gd name="T6" fmla="*/ 23811 w 23811"/>
                                    <a:gd name="T7" fmla="*/ 0 h 10262"/>
                                    <a:gd name="T8" fmla="*/ 0 w 23811"/>
                                    <a:gd name="T9" fmla="*/ 0 h 10262"/>
                                    <a:gd name="T10" fmla="*/ 20223 w 23811"/>
                                    <a:gd name="T11" fmla="*/ 8450 h 10262"/>
                                    <a:gd name="T12" fmla="*/ 18010 w 23811"/>
                                    <a:gd name="T13" fmla="*/ 8811 h 10262"/>
                                    <a:gd name="T14" fmla="*/ 14817 w 23811"/>
                                    <a:gd name="T15" fmla="*/ 7279 h 10262"/>
                                    <a:gd name="T16" fmla="*/ 14577 w 23811"/>
                                    <a:gd name="T17" fmla="*/ 3655 h 10262"/>
                                    <a:gd name="T18" fmla="*/ 17546 w 23811"/>
                                    <a:gd name="T19" fmla="*/ 1302 h 10262"/>
                                    <a:gd name="T20" fmla="*/ 17659 w 23811"/>
                                    <a:gd name="T21" fmla="*/ 1278 h 10262"/>
                                    <a:gd name="T22" fmla="*/ 17908 w 23811"/>
                                    <a:gd name="T23" fmla="*/ 1259 h 10262"/>
                                    <a:gd name="T24" fmla="*/ 17908 w 23811"/>
                                    <a:gd name="T25" fmla="*/ 1259 h 10262"/>
                                    <a:gd name="T26" fmla="*/ 21107 w 23811"/>
                                    <a:gd name="T27" fmla="*/ 2256 h 10262"/>
                                    <a:gd name="T28" fmla="*/ 20223 w 23811"/>
                                    <a:gd name="T29" fmla="*/ 8450 h 102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3811" h="10262">
                                      <a:moveTo>
                                        <a:pt x="0" y="0"/>
                                      </a:moveTo>
                                      <a:cubicBezTo>
                                        <a:pt x="0" y="10262"/>
                                        <a:pt x="0" y="10262"/>
                                        <a:pt x="0" y="10262"/>
                                      </a:cubicBezTo>
                                      <a:cubicBezTo>
                                        <a:pt x="23811" y="10262"/>
                                        <a:pt x="23811" y="10262"/>
                                        <a:pt x="23811" y="10262"/>
                                      </a:cubicBezTo>
                                      <a:cubicBezTo>
                                        <a:pt x="23811" y="0"/>
                                        <a:pt x="23811" y="0"/>
                                        <a:pt x="23811" y="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20223" y="8450"/>
                                      </a:moveTo>
                                      <a:cubicBezTo>
                                        <a:pt x="19716" y="8662"/>
                                        <a:pt x="19097" y="8907"/>
                                        <a:pt x="18010" y="8811"/>
                                      </a:cubicBezTo>
                                      <a:cubicBezTo>
                                        <a:pt x="17387" y="8757"/>
                                        <a:pt x="15546" y="8095"/>
                                        <a:pt x="14817" y="7279"/>
                                      </a:cubicBezTo>
                                      <a:cubicBezTo>
                                        <a:pt x="14422" y="6844"/>
                                        <a:pt x="13728" y="6205"/>
                                        <a:pt x="14577" y="3655"/>
                                      </a:cubicBezTo>
                                      <a:cubicBezTo>
                                        <a:pt x="15078" y="2208"/>
                                        <a:pt x="15489" y="1463"/>
                                        <a:pt x="17546" y="1302"/>
                                      </a:cubicBezTo>
                                      <a:cubicBezTo>
                                        <a:pt x="17556" y="1301"/>
                                        <a:pt x="17653" y="1280"/>
                                        <a:pt x="17659" y="1278"/>
                                      </a:cubicBezTo>
                                      <a:cubicBezTo>
                                        <a:pt x="17709" y="1266"/>
                                        <a:pt x="17795" y="1259"/>
                                        <a:pt x="17908" y="1259"/>
                                      </a:cubicBezTo>
                                      <a:cubicBezTo>
                                        <a:pt x="17908" y="1259"/>
                                        <a:pt x="17908" y="1259"/>
                                        <a:pt x="17908" y="1259"/>
                                      </a:cubicBezTo>
                                      <a:cubicBezTo>
                                        <a:pt x="18594" y="1259"/>
                                        <a:pt x="20279" y="1512"/>
                                        <a:pt x="21107" y="2256"/>
                                      </a:cubicBezTo>
                                      <a:cubicBezTo>
                                        <a:pt x="23465" y="4400"/>
                                        <a:pt x="21891" y="7758"/>
                                        <a:pt x="20223" y="84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0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6" y="352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33" y="361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3" y="372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6" y="366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26" y="376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86" y="379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6" y="384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6" y="374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30" y="384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73" y="3920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06" y="3950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46" y="400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70" y="407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66" y="414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30" y="427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66" y="439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03" y="426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00" y="416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3" y="411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16" y="390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6" y="404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79" y="392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46" y="419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9" y="423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76" y="429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63" y="439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6" y="442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63" y="454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3" y="460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63" y="4724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3" y="477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10" y="454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63" y="449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96" y="439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69" y="457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46" y="467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4694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33" y="489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20" y="499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86" y="499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485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66" y="486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69" y="474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99" y="4687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43" y="438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3" y="427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19" y="411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46" y="406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26" y="3900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95" y="400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69" y="405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79" y="441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53" y="435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83" y="448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26" y="461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19" y="456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6" y="4697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29" y="478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9" y="491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49" y="486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3" y="499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93" y="504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3" y="506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39" y="493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16" y="483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06" y="4694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69" y="454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22" y="433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76" y="416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29" y="423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5" y="416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49" y="419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61" y="3900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74" y="402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71" y="412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4" y="416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94" y="429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24" y="441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01" y="426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1" y="421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28" y="4193"/>
                                  <a:ext cx="64" cy="48"/>
                                </a:xfrm>
                                <a:custGeom>
                                  <a:avLst/>
                                  <a:gdLst>
                                    <a:gd name="T0" fmla="*/ 0 w 127"/>
                                    <a:gd name="T1" fmla="*/ 50 h 95"/>
                                    <a:gd name="T2" fmla="*/ 56 w 127"/>
                                    <a:gd name="T3" fmla="*/ 95 h 95"/>
                                    <a:gd name="T4" fmla="*/ 105 w 127"/>
                                    <a:gd name="T5" fmla="*/ 0 h 95"/>
                                    <a:gd name="T6" fmla="*/ 0 w 127"/>
                                    <a:gd name="T7" fmla="*/ 50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7" h="95">
                                      <a:moveTo>
                                        <a:pt x="0" y="50"/>
                                      </a:moveTo>
                                      <a:cubicBezTo>
                                        <a:pt x="6" y="74"/>
                                        <a:pt x="24" y="95"/>
                                        <a:pt x="56" y="95"/>
                                      </a:cubicBezTo>
                                      <a:cubicBezTo>
                                        <a:pt x="111" y="95"/>
                                        <a:pt x="127" y="35"/>
                                        <a:pt x="105" y="0"/>
                                      </a:cubicBezTo>
                                      <a:cubicBezTo>
                                        <a:pt x="84" y="6"/>
                                        <a:pt x="17" y="38"/>
                                        <a:pt x="0" y="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41" y="429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01" y="432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14" y="439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41" y="439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2" y="431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19" y="426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48" y="4413"/>
                                  <a:ext cx="70" cy="48"/>
                                </a:xfrm>
                                <a:custGeom>
                                  <a:avLst/>
                                  <a:gdLst>
                                    <a:gd name="T0" fmla="*/ 23 w 140"/>
                                    <a:gd name="T1" fmla="*/ 0 h 96"/>
                                    <a:gd name="T2" fmla="*/ 71 w 140"/>
                                    <a:gd name="T3" fmla="*/ 96 h 96"/>
                                    <a:gd name="T4" fmla="*/ 122 w 140"/>
                                    <a:gd name="T5" fmla="*/ 6 h 96"/>
                                    <a:gd name="T6" fmla="*/ 23 w 140"/>
                                    <a:gd name="T7" fmla="*/ 0 h 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40" h="96">
                                      <a:moveTo>
                                        <a:pt x="23" y="0"/>
                                      </a:moveTo>
                                      <a:cubicBezTo>
                                        <a:pt x="0" y="36"/>
                                        <a:pt x="16" y="96"/>
                                        <a:pt x="71" y="96"/>
                                      </a:cubicBezTo>
                                      <a:cubicBezTo>
                                        <a:pt x="123" y="96"/>
                                        <a:pt x="140" y="41"/>
                                        <a:pt x="122" y="6"/>
                                      </a:cubicBezTo>
                                      <a:cubicBezTo>
                                        <a:pt x="99" y="5"/>
                                        <a:pt x="38" y="2"/>
                                        <a:pt x="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05" y="441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94" y="4378"/>
                                  <a:ext cx="61" cy="36"/>
                                </a:xfrm>
                                <a:custGeom>
                                  <a:avLst/>
                                  <a:gdLst>
                                    <a:gd name="T0" fmla="*/ 0 w 121"/>
                                    <a:gd name="T1" fmla="*/ 22 h 73"/>
                                    <a:gd name="T2" fmla="*/ 58 w 121"/>
                                    <a:gd name="T3" fmla="*/ 73 h 73"/>
                                    <a:gd name="T4" fmla="*/ 115 w 121"/>
                                    <a:gd name="T5" fmla="*/ 0 h 73"/>
                                    <a:gd name="T6" fmla="*/ 0 w 121"/>
                                    <a:gd name="T7" fmla="*/ 22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1" h="73">
                                      <a:moveTo>
                                        <a:pt x="0" y="22"/>
                                      </a:moveTo>
                                      <a:cubicBezTo>
                                        <a:pt x="4" y="48"/>
                                        <a:pt x="23" y="73"/>
                                        <a:pt x="58" y="73"/>
                                      </a:cubicBezTo>
                                      <a:cubicBezTo>
                                        <a:pt x="102" y="73"/>
                                        <a:pt x="121" y="34"/>
                                        <a:pt x="115" y="0"/>
                                      </a:cubicBezTo>
                                      <a:cubicBezTo>
                                        <a:pt x="97" y="2"/>
                                        <a:pt x="9" y="22"/>
                                        <a:pt x="0" y="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04" y="441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41" y="444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88" y="443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94" y="451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1" y="455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97" y="453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4" y="454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4" y="474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37" y="467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11" y="484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61" y="491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77" y="480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87" y="467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14" y="464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8" y="4697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21" y="455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8" y="4694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28" y="457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1" y="452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54" y="447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6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1" y="460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1" y="466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8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01" y="477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9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41" y="480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0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18" y="473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1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72" y="455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2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78" y="465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3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12" y="452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4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52" y="452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5" y="444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25" y="4359"/>
                                  <a:ext cx="75" cy="58"/>
                                </a:xfrm>
                                <a:custGeom>
                                  <a:avLst/>
                                  <a:gdLst>
                                    <a:gd name="T0" fmla="*/ 77 w 149"/>
                                    <a:gd name="T1" fmla="*/ 117 h 117"/>
                                    <a:gd name="T2" fmla="*/ 121 w 149"/>
                                    <a:gd name="T3" fmla="*/ 16 h 117"/>
                                    <a:gd name="T4" fmla="*/ 59 w 149"/>
                                    <a:gd name="T5" fmla="*/ 0 h 117"/>
                                    <a:gd name="T6" fmla="*/ 77 w 149"/>
                                    <a:gd name="T7" fmla="*/ 11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49" h="117">
                                      <a:moveTo>
                                        <a:pt x="77" y="117"/>
                                      </a:moveTo>
                                      <a:cubicBezTo>
                                        <a:pt x="135" y="117"/>
                                        <a:pt x="149" y="50"/>
                                        <a:pt x="121" y="16"/>
                                      </a:cubicBezTo>
                                      <a:cubicBezTo>
                                        <a:pt x="104" y="11"/>
                                        <a:pt x="64" y="2"/>
                                        <a:pt x="59" y="0"/>
                                      </a:cubicBezTo>
                                      <a:cubicBezTo>
                                        <a:pt x="0" y="17"/>
                                        <a:pt x="6" y="117"/>
                                        <a:pt x="77" y="1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9" y="431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8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75" y="432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9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65" y="440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09" y="442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82" y="449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55" y="456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86" y="461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72" y="471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09" y="477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19" y="469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69" y="467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9" y="456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89" y="454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45" y="445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1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12" y="444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2" name="Freeform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32" y="453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72" y="459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32" y="460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" y="4687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22" y="4737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52" y="464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12" y="466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29" y="492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89" y="486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52" y="484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15" y="481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49" y="482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02" y="482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79" y="487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68" y="481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2" y="489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65" y="499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75" y="497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Freeform 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25" y="496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9" y="503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85" y="494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75" y="505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" name="Freeform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62" y="498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6" y="505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50" y="5098"/>
                                  <a:ext cx="63" cy="36"/>
                                </a:xfrm>
                                <a:custGeom>
                                  <a:avLst/>
                                  <a:gdLst>
                                    <a:gd name="T0" fmla="*/ 63 w 126"/>
                                    <a:gd name="T1" fmla="*/ 0 h 72"/>
                                    <a:gd name="T2" fmla="*/ 6 w 126"/>
                                    <a:gd name="T3" fmla="*/ 72 h 72"/>
                                    <a:gd name="T4" fmla="*/ 120 w 126"/>
                                    <a:gd name="T5" fmla="*/ 72 h 72"/>
                                    <a:gd name="T6" fmla="*/ 63 w 126"/>
                                    <a:gd name="T7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6" h="72">
                                      <a:moveTo>
                                        <a:pt x="63" y="0"/>
                                      </a:moveTo>
                                      <a:cubicBezTo>
                                        <a:pt x="19" y="0"/>
                                        <a:pt x="0" y="39"/>
                                        <a:pt x="6" y="72"/>
                                      </a:cubicBezTo>
                                      <a:cubicBezTo>
                                        <a:pt x="120" y="72"/>
                                        <a:pt x="120" y="72"/>
                                        <a:pt x="120" y="72"/>
                                      </a:cubicBezTo>
                                      <a:cubicBezTo>
                                        <a:pt x="126" y="39"/>
                                        <a:pt x="107" y="0"/>
                                        <a:pt x="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06" y="506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6" y="5125"/>
                                  <a:ext cx="43" cy="9"/>
                                </a:xfrm>
                                <a:custGeom>
                                  <a:avLst/>
                                  <a:gdLst>
                                    <a:gd name="T0" fmla="*/ 0 w 87"/>
                                    <a:gd name="T1" fmla="*/ 18 h 18"/>
                                    <a:gd name="T2" fmla="*/ 87 w 87"/>
                                    <a:gd name="T3" fmla="*/ 18 h 18"/>
                                    <a:gd name="T4" fmla="*/ 43 w 87"/>
                                    <a:gd name="T5" fmla="*/ 0 h 18"/>
                                    <a:gd name="T6" fmla="*/ 0 w 87"/>
                                    <a:gd name="T7" fmla="*/ 18 h 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7" h="18">
                                      <a:moveTo>
                                        <a:pt x="0" y="18"/>
                                      </a:moveTo>
                                      <a:cubicBezTo>
                                        <a:pt x="87" y="18"/>
                                        <a:pt x="87" y="18"/>
                                        <a:pt x="87" y="18"/>
                                      </a:cubicBezTo>
                                      <a:cubicBezTo>
                                        <a:pt x="77" y="7"/>
                                        <a:pt x="63" y="0"/>
                                        <a:pt x="43" y="0"/>
                                      </a:cubicBezTo>
                                      <a:cubicBezTo>
                                        <a:pt x="24" y="0"/>
                                        <a:pt x="10" y="7"/>
                                        <a:pt x="0" y="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71" y="5101"/>
                                  <a:ext cx="60" cy="33"/>
                                </a:xfrm>
                                <a:custGeom>
                                  <a:avLst/>
                                  <a:gdLst>
                                    <a:gd name="T0" fmla="*/ 60 w 120"/>
                                    <a:gd name="T1" fmla="*/ 0 h 65"/>
                                    <a:gd name="T2" fmla="*/ 2 w 120"/>
                                    <a:gd name="T3" fmla="*/ 65 h 65"/>
                                    <a:gd name="T4" fmla="*/ 118 w 120"/>
                                    <a:gd name="T5" fmla="*/ 65 h 65"/>
                                    <a:gd name="T6" fmla="*/ 60 w 120"/>
                                    <a:gd name="T7" fmla="*/ 0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0" h="65">
                                      <a:moveTo>
                                        <a:pt x="60" y="0"/>
                                      </a:moveTo>
                                      <a:cubicBezTo>
                                        <a:pt x="19" y="0"/>
                                        <a:pt x="0" y="34"/>
                                        <a:pt x="2" y="65"/>
                                      </a:cubicBezTo>
                                      <a:cubicBezTo>
                                        <a:pt x="118" y="65"/>
                                        <a:pt x="118" y="65"/>
                                        <a:pt x="118" y="65"/>
                                      </a:cubicBezTo>
                                      <a:cubicBezTo>
                                        <a:pt x="120" y="34"/>
                                        <a:pt x="101" y="0"/>
                                        <a:pt x="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1" name="Freeform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05" y="480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35" y="481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" name="Freeform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75" y="478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02" y="479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" name="Freeform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24" y="490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" name="Free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31" y="491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7" name="Freeform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11" y="487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" name="Free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38" y="483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9" name="Freeform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51" y="491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0" name="Freeform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04" y="492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1" name="Freeform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4" y="502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2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21" y="499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3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64" y="505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4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58" y="503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5" name="Freeform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6" y="5121"/>
                                  <a:ext cx="48" cy="13"/>
                                </a:xfrm>
                                <a:custGeom>
                                  <a:avLst/>
                                  <a:gdLst>
                                    <a:gd name="T0" fmla="*/ 48 w 96"/>
                                    <a:gd name="T1" fmla="*/ 0 h 25"/>
                                    <a:gd name="T2" fmla="*/ 0 w 96"/>
                                    <a:gd name="T3" fmla="*/ 25 h 25"/>
                                    <a:gd name="T4" fmla="*/ 96 w 96"/>
                                    <a:gd name="T5" fmla="*/ 25 h 25"/>
                                    <a:gd name="T6" fmla="*/ 48 w 96"/>
                                    <a:gd name="T7" fmla="*/ 0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6" h="25">
                                      <a:moveTo>
                                        <a:pt x="48" y="0"/>
                                      </a:moveTo>
                                      <a:cubicBezTo>
                                        <a:pt x="25" y="0"/>
                                        <a:pt x="9" y="11"/>
                                        <a:pt x="0" y="25"/>
                                      </a:cubicBezTo>
                                      <a:cubicBezTo>
                                        <a:pt x="96" y="25"/>
                                        <a:pt x="96" y="25"/>
                                        <a:pt x="96" y="25"/>
                                      </a:cubicBezTo>
                                      <a:cubicBezTo>
                                        <a:pt x="87" y="11"/>
                                        <a:pt x="71" y="0"/>
                                        <a:pt x="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6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68" y="496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7" name="Free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68" y="493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8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98" y="497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9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81" y="502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0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02" y="5098"/>
                                  <a:ext cx="63" cy="36"/>
                                </a:xfrm>
                                <a:custGeom>
                                  <a:avLst/>
                                  <a:gdLst>
                                    <a:gd name="T0" fmla="*/ 63 w 126"/>
                                    <a:gd name="T1" fmla="*/ 0 h 72"/>
                                    <a:gd name="T2" fmla="*/ 6 w 126"/>
                                    <a:gd name="T3" fmla="*/ 72 h 72"/>
                                    <a:gd name="T4" fmla="*/ 120 w 126"/>
                                    <a:gd name="T5" fmla="*/ 72 h 72"/>
                                    <a:gd name="T6" fmla="*/ 63 w 126"/>
                                    <a:gd name="T7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6" h="72">
                                      <a:moveTo>
                                        <a:pt x="63" y="0"/>
                                      </a:moveTo>
                                      <a:cubicBezTo>
                                        <a:pt x="19" y="0"/>
                                        <a:pt x="0" y="39"/>
                                        <a:pt x="6" y="72"/>
                                      </a:cubicBezTo>
                                      <a:cubicBezTo>
                                        <a:pt x="120" y="72"/>
                                        <a:pt x="120" y="72"/>
                                        <a:pt x="120" y="72"/>
                                      </a:cubicBezTo>
                                      <a:cubicBezTo>
                                        <a:pt x="126" y="39"/>
                                        <a:pt x="107" y="0"/>
                                        <a:pt x="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1" name="Freeform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38" y="501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2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14" y="499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3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91" y="505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4" name="Freeform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36" y="5121"/>
                                  <a:ext cx="48" cy="13"/>
                                </a:xfrm>
                                <a:custGeom>
                                  <a:avLst/>
                                  <a:gdLst>
                                    <a:gd name="T0" fmla="*/ 48 w 96"/>
                                    <a:gd name="T1" fmla="*/ 0 h 25"/>
                                    <a:gd name="T2" fmla="*/ 0 w 96"/>
                                    <a:gd name="T3" fmla="*/ 25 h 25"/>
                                    <a:gd name="T4" fmla="*/ 96 w 96"/>
                                    <a:gd name="T5" fmla="*/ 25 h 25"/>
                                    <a:gd name="T6" fmla="*/ 48 w 96"/>
                                    <a:gd name="T7" fmla="*/ 0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6" h="25">
                                      <a:moveTo>
                                        <a:pt x="48" y="0"/>
                                      </a:moveTo>
                                      <a:cubicBezTo>
                                        <a:pt x="25" y="0"/>
                                        <a:pt x="9" y="11"/>
                                        <a:pt x="0" y="25"/>
                                      </a:cubicBezTo>
                                      <a:cubicBezTo>
                                        <a:pt x="96" y="25"/>
                                        <a:pt x="96" y="25"/>
                                        <a:pt x="96" y="25"/>
                                      </a:cubicBezTo>
                                      <a:cubicBezTo>
                                        <a:pt x="87" y="11"/>
                                        <a:pt x="71" y="0"/>
                                        <a:pt x="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5" name="Freeform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57" y="5081"/>
                                  <a:ext cx="73" cy="53"/>
                                </a:xfrm>
                                <a:custGeom>
                                  <a:avLst/>
                                  <a:gdLst>
                                    <a:gd name="T0" fmla="*/ 74 w 147"/>
                                    <a:gd name="T1" fmla="*/ 0 h 105"/>
                                    <a:gd name="T2" fmla="*/ 34 w 147"/>
                                    <a:gd name="T3" fmla="*/ 105 h 105"/>
                                    <a:gd name="T4" fmla="*/ 113 w 147"/>
                                    <a:gd name="T5" fmla="*/ 105 h 105"/>
                                    <a:gd name="T6" fmla="*/ 74 w 147"/>
                                    <a:gd name="T7" fmla="*/ 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47" h="105">
                                      <a:moveTo>
                                        <a:pt x="74" y="0"/>
                                      </a:moveTo>
                                      <a:cubicBezTo>
                                        <a:pt x="13" y="0"/>
                                        <a:pt x="0" y="73"/>
                                        <a:pt x="34" y="105"/>
                                      </a:cubicBezTo>
                                      <a:cubicBezTo>
                                        <a:pt x="113" y="105"/>
                                        <a:pt x="113" y="105"/>
                                        <a:pt x="113" y="105"/>
                                      </a:cubicBezTo>
                                      <a:cubicBezTo>
                                        <a:pt x="147" y="73"/>
                                        <a:pt x="134" y="0"/>
                                        <a:pt x="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6" name="Freeform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77" y="5091"/>
                                  <a:ext cx="67" cy="43"/>
                                </a:xfrm>
                                <a:custGeom>
                                  <a:avLst/>
                                  <a:gdLst>
                                    <a:gd name="T0" fmla="*/ 67 w 135"/>
                                    <a:gd name="T1" fmla="*/ 0 h 85"/>
                                    <a:gd name="T2" fmla="*/ 14 w 135"/>
                                    <a:gd name="T3" fmla="*/ 85 h 85"/>
                                    <a:gd name="T4" fmla="*/ 120 w 135"/>
                                    <a:gd name="T5" fmla="*/ 85 h 85"/>
                                    <a:gd name="T6" fmla="*/ 67 w 135"/>
                                    <a:gd name="T7" fmla="*/ 0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35" h="85">
                                      <a:moveTo>
                                        <a:pt x="67" y="0"/>
                                      </a:moveTo>
                                      <a:cubicBezTo>
                                        <a:pt x="17" y="0"/>
                                        <a:pt x="0" y="50"/>
                                        <a:pt x="14" y="85"/>
                                      </a:cubicBezTo>
                                      <a:cubicBezTo>
                                        <a:pt x="120" y="85"/>
                                        <a:pt x="120" y="85"/>
                                        <a:pt x="120" y="85"/>
                                      </a:cubicBezTo>
                                      <a:cubicBezTo>
                                        <a:pt x="135" y="50"/>
                                        <a:pt x="117" y="0"/>
                                        <a:pt x="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7" name="Freeform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91" y="497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8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76" y="480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9" name="Freeform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46" y="463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0" name="Freeform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61" y="443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1" name="Freeform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66" y="454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2" name="Freeform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6" y="4707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" name="Freeform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63" y="404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4" name="Freeform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99" y="423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5" name="Freeform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49" y="423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CE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58" name="Freeform 205"/>
                            <wps:cNvSpPr>
                              <a:spLocks/>
                            </wps:cNvSpPr>
                            <wps:spPr bwMode="auto">
                              <a:xfrm>
                                <a:off x="5003165" y="278193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9CEB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" name="Freeform 206"/>
                            <wps:cNvSpPr>
                              <a:spLocks/>
                            </wps:cNvSpPr>
                            <wps:spPr bwMode="auto">
                              <a:xfrm>
                                <a:off x="4916170" y="284289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0 h 120"/>
                                  <a:gd name="T2" fmla="*/ 77 w 154"/>
                                  <a:gd name="T3" fmla="*/ 120 h 120"/>
                                  <a:gd name="T4" fmla="*/ 77 w 154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9CEB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0" name="Freeform 207"/>
                            <wps:cNvSpPr>
                              <a:spLocks/>
                            </wps:cNvSpPr>
                            <wps:spPr bwMode="auto">
                              <a:xfrm>
                                <a:off x="4836160" y="278193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9CEB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1" name="Freeform 208"/>
                            <wps:cNvSpPr>
                              <a:spLocks/>
                            </wps:cNvSpPr>
                            <wps:spPr bwMode="auto">
                              <a:xfrm>
                                <a:off x="4514215" y="286829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9CEB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2" name="Freeform 209"/>
                            <wps:cNvSpPr>
                              <a:spLocks/>
                            </wps:cNvSpPr>
                            <wps:spPr bwMode="auto">
                              <a:xfrm>
                                <a:off x="5532120" y="2974340"/>
                                <a:ext cx="48895" cy="38735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0 h 120"/>
                                  <a:gd name="T2" fmla="*/ 77 w 154"/>
                                  <a:gd name="T3" fmla="*/ 120 h 120"/>
                                  <a:gd name="T4" fmla="*/ 77 w 154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9CEB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3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5445125" y="302133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9CEB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Freeform 211"/>
                            <wps:cNvSpPr>
                              <a:spLocks/>
                            </wps:cNvSpPr>
                            <wps:spPr bwMode="auto">
                              <a:xfrm>
                                <a:off x="5726430" y="314642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9CEB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5411470" y="3249930"/>
                                <a:ext cx="32385" cy="10160"/>
                              </a:xfrm>
                              <a:custGeom>
                                <a:avLst/>
                                <a:gdLst>
                                  <a:gd name="T0" fmla="*/ 51 w 103"/>
                                  <a:gd name="T1" fmla="*/ 0 h 32"/>
                                  <a:gd name="T2" fmla="*/ 0 w 103"/>
                                  <a:gd name="T3" fmla="*/ 32 h 32"/>
                                  <a:gd name="T4" fmla="*/ 103 w 103"/>
                                  <a:gd name="T5" fmla="*/ 32 h 32"/>
                                  <a:gd name="T6" fmla="*/ 51 w 103"/>
                                  <a:gd name="T7" fmla="*/ 0 h 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3" h="32">
                                    <a:moveTo>
                                      <a:pt x="51" y="0"/>
                                    </a:moveTo>
                                    <a:cubicBezTo>
                                      <a:pt x="25" y="0"/>
                                      <a:pt x="8" y="14"/>
                                      <a:pt x="0" y="32"/>
                                    </a:cubicBezTo>
                                    <a:cubicBezTo>
                                      <a:pt x="103" y="32"/>
                                      <a:pt x="103" y="32"/>
                                      <a:pt x="103" y="32"/>
                                    </a:cubicBezTo>
                                    <a:cubicBezTo>
                                      <a:pt x="95" y="14"/>
                                      <a:pt x="78" y="0"/>
                                      <a:pt x="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9CEB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6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6426835" y="303212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0 h 120"/>
                                  <a:gd name="T2" fmla="*/ 77 w 154"/>
                                  <a:gd name="T3" fmla="*/ 120 h 120"/>
                                  <a:gd name="T4" fmla="*/ 77 w 154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9CEB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7" name="Freeform 21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272915" y="664845"/>
                                <a:ext cx="611505" cy="577215"/>
                              </a:xfrm>
                              <a:custGeom>
                                <a:avLst/>
                                <a:gdLst>
                                  <a:gd name="T0" fmla="*/ 1562 w 1928"/>
                                  <a:gd name="T1" fmla="*/ 799 h 1817"/>
                                  <a:gd name="T2" fmla="*/ 1496 w 1928"/>
                                  <a:gd name="T3" fmla="*/ 741 h 1817"/>
                                  <a:gd name="T4" fmla="*/ 773 w 1928"/>
                                  <a:gd name="T5" fmla="*/ 694 h 1817"/>
                                  <a:gd name="T6" fmla="*/ 1175 w 1928"/>
                                  <a:gd name="T7" fmla="*/ 596 h 1817"/>
                                  <a:gd name="T8" fmla="*/ 1457 w 1928"/>
                                  <a:gd name="T9" fmla="*/ 517 h 1817"/>
                                  <a:gd name="T10" fmla="*/ 1629 w 1928"/>
                                  <a:gd name="T11" fmla="*/ 413 h 1817"/>
                                  <a:gd name="T12" fmla="*/ 1438 w 1928"/>
                                  <a:gd name="T13" fmla="*/ 351 h 1817"/>
                                  <a:gd name="T14" fmla="*/ 889 w 1928"/>
                                  <a:gd name="T15" fmla="*/ 284 h 1817"/>
                                  <a:gd name="T16" fmla="*/ 1371 w 1928"/>
                                  <a:gd name="T17" fmla="*/ 97 h 1817"/>
                                  <a:gd name="T18" fmla="*/ 859 w 1928"/>
                                  <a:gd name="T19" fmla="*/ 7 h 1817"/>
                                  <a:gd name="T20" fmla="*/ 673 w 1928"/>
                                  <a:gd name="T21" fmla="*/ 93 h 1817"/>
                                  <a:gd name="T22" fmla="*/ 925 w 1928"/>
                                  <a:gd name="T23" fmla="*/ 140 h 1817"/>
                                  <a:gd name="T24" fmla="*/ 395 w 1928"/>
                                  <a:gd name="T25" fmla="*/ 145 h 1817"/>
                                  <a:gd name="T26" fmla="*/ 334 w 1928"/>
                                  <a:gd name="T27" fmla="*/ 188 h 1817"/>
                                  <a:gd name="T28" fmla="*/ 260 w 1928"/>
                                  <a:gd name="T29" fmla="*/ 257 h 1817"/>
                                  <a:gd name="T30" fmla="*/ 195 w 1928"/>
                                  <a:gd name="T31" fmla="*/ 327 h 1817"/>
                                  <a:gd name="T32" fmla="*/ 130 w 1928"/>
                                  <a:gd name="T33" fmla="*/ 426 h 1817"/>
                                  <a:gd name="T34" fmla="*/ 102 w 1928"/>
                                  <a:gd name="T35" fmla="*/ 476 h 1817"/>
                                  <a:gd name="T36" fmla="*/ 37 w 1928"/>
                                  <a:gd name="T37" fmla="*/ 625 h 1817"/>
                                  <a:gd name="T38" fmla="*/ 0 w 1928"/>
                                  <a:gd name="T39" fmla="*/ 815 h 1817"/>
                                  <a:gd name="T40" fmla="*/ 112 w 1928"/>
                                  <a:gd name="T41" fmla="*/ 862 h 1817"/>
                                  <a:gd name="T42" fmla="*/ 123 w 1928"/>
                                  <a:gd name="T43" fmla="*/ 925 h 1817"/>
                                  <a:gd name="T44" fmla="*/ 19 w 1928"/>
                                  <a:gd name="T45" fmla="*/ 1085 h 1817"/>
                                  <a:gd name="T46" fmla="*/ 723 w 1928"/>
                                  <a:gd name="T47" fmla="*/ 1108 h 1817"/>
                                  <a:gd name="T48" fmla="*/ 797 w 1928"/>
                                  <a:gd name="T49" fmla="*/ 1223 h 1817"/>
                                  <a:gd name="T50" fmla="*/ 79 w 1928"/>
                                  <a:gd name="T51" fmla="*/ 1289 h 1817"/>
                                  <a:gd name="T52" fmla="*/ 108 w 1928"/>
                                  <a:gd name="T53" fmla="*/ 1345 h 1817"/>
                                  <a:gd name="T54" fmla="*/ 138 w 1928"/>
                                  <a:gd name="T55" fmla="*/ 1407 h 1817"/>
                                  <a:gd name="T56" fmla="*/ 205 w 1928"/>
                                  <a:gd name="T57" fmla="*/ 1499 h 1817"/>
                                  <a:gd name="T58" fmla="*/ 386 w 1928"/>
                                  <a:gd name="T59" fmla="*/ 1646 h 1817"/>
                                  <a:gd name="T60" fmla="*/ 1546 w 1928"/>
                                  <a:gd name="T61" fmla="*/ 1626 h 1817"/>
                                  <a:gd name="T62" fmla="*/ 1233 w 1928"/>
                                  <a:gd name="T63" fmla="*/ 1591 h 1817"/>
                                  <a:gd name="T64" fmla="*/ 1315 w 1928"/>
                                  <a:gd name="T65" fmla="*/ 1564 h 1817"/>
                                  <a:gd name="T66" fmla="*/ 1574 w 1928"/>
                                  <a:gd name="T67" fmla="*/ 1553 h 1817"/>
                                  <a:gd name="T68" fmla="*/ 1671 w 1928"/>
                                  <a:gd name="T69" fmla="*/ 1511 h 1817"/>
                                  <a:gd name="T70" fmla="*/ 1299 w 1928"/>
                                  <a:gd name="T71" fmla="*/ 1544 h 1817"/>
                                  <a:gd name="T72" fmla="*/ 1497 w 1928"/>
                                  <a:gd name="T73" fmla="*/ 1513 h 1817"/>
                                  <a:gd name="T74" fmla="*/ 1731 w 1928"/>
                                  <a:gd name="T75" fmla="*/ 1430 h 1817"/>
                                  <a:gd name="T76" fmla="*/ 1518 w 1928"/>
                                  <a:gd name="T77" fmla="*/ 1448 h 1817"/>
                                  <a:gd name="T78" fmla="*/ 1240 w 1928"/>
                                  <a:gd name="T79" fmla="*/ 1455 h 1817"/>
                                  <a:gd name="T80" fmla="*/ 1113 w 1928"/>
                                  <a:gd name="T81" fmla="*/ 1387 h 1817"/>
                                  <a:gd name="T82" fmla="*/ 1670 w 1928"/>
                                  <a:gd name="T83" fmla="*/ 1323 h 1817"/>
                                  <a:gd name="T84" fmla="*/ 1824 w 1928"/>
                                  <a:gd name="T85" fmla="*/ 1231 h 1817"/>
                                  <a:gd name="T86" fmla="*/ 1329 w 1928"/>
                                  <a:gd name="T87" fmla="*/ 1221 h 1817"/>
                                  <a:gd name="T88" fmla="*/ 1580 w 1928"/>
                                  <a:gd name="T89" fmla="*/ 1111 h 1817"/>
                                  <a:gd name="T90" fmla="*/ 1877 w 1928"/>
                                  <a:gd name="T91" fmla="*/ 1053 h 1817"/>
                                  <a:gd name="T92" fmla="*/ 1758 w 1928"/>
                                  <a:gd name="T93" fmla="*/ 988 h 1817"/>
                                  <a:gd name="T94" fmla="*/ 945 w 1928"/>
                                  <a:gd name="T95" fmla="*/ 1465 h 1817"/>
                                  <a:gd name="T96" fmla="*/ 1588 w 1928"/>
                                  <a:gd name="T97" fmla="*/ 1160 h 1817"/>
                                  <a:gd name="T98" fmla="*/ 909 w 1928"/>
                                  <a:gd name="T99" fmla="*/ 394 h 1817"/>
                                  <a:gd name="T100" fmla="*/ 1772 w 1928"/>
                                  <a:gd name="T101" fmla="*/ 561 h 1817"/>
                                  <a:gd name="T102" fmla="*/ 1054 w 1928"/>
                                  <a:gd name="T103" fmla="*/ 531 h 1817"/>
                                  <a:gd name="T104" fmla="*/ 113 w 1928"/>
                                  <a:gd name="T105" fmla="*/ 561 h 1817"/>
                                  <a:gd name="T106" fmla="*/ 608 w 1928"/>
                                  <a:gd name="T107" fmla="*/ 908 h 1817"/>
                                  <a:gd name="T108" fmla="*/ 1143 w 1928"/>
                                  <a:gd name="T109" fmla="*/ 815 h 1817"/>
                                  <a:gd name="T110" fmla="*/ 1143 w 1928"/>
                                  <a:gd name="T111" fmla="*/ 815 h 1817"/>
                                  <a:gd name="T112" fmla="*/ 401 w 1928"/>
                                  <a:gd name="T113" fmla="*/ 1657 h 1817"/>
                                  <a:gd name="T114" fmla="*/ 1534 w 1928"/>
                                  <a:gd name="T115" fmla="*/ 1635 h 1817"/>
                                  <a:gd name="T116" fmla="*/ 485 w 1928"/>
                                  <a:gd name="T117" fmla="*/ 1711 h 1817"/>
                                  <a:gd name="T118" fmla="*/ 1456 w 1928"/>
                                  <a:gd name="T119" fmla="*/ 1684 h 1817"/>
                                  <a:gd name="T120" fmla="*/ 1109 w 1928"/>
                                  <a:gd name="T121" fmla="*/ 1805 h 1817"/>
                                  <a:gd name="T122" fmla="*/ 1366 w 1928"/>
                                  <a:gd name="T123" fmla="*/ 1733 h 18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28" h="1817">
                                    <a:moveTo>
                                      <a:pt x="1885" y="973"/>
                                    </a:moveTo>
                                    <a:cubicBezTo>
                                      <a:pt x="1890" y="881"/>
                                      <a:pt x="1881" y="869"/>
                                      <a:pt x="1874" y="804"/>
                                    </a:cubicBezTo>
                                    <a:cubicBezTo>
                                      <a:pt x="1769" y="803"/>
                                      <a:pt x="1677" y="801"/>
                                      <a:pt x="1562" y="799"/>
                                    </a:cubicBezTo>
                                    <a:cubicBezTo>
                                      <a:pt x="1687" y="793"/>
                                      <a:pt x="1837" y="785"/>
                                      <a:pt x="1871" y="782"/>
                                    </a:cubicBezTo>
                                    <a:cubicBezTo>
                                      <a:pt x="1871" y="770"/>
                                      <a:pt x="1865" y="743"/>
                                      <a:pt x="1863" y="731"/>
                                    </a:cubicBezTo>
                                    <a:cubicBezTo>
                                      <a:pt x="1843" y="732"/>
                                      <a:pt x="1633" y="752"/>
                                      <a:pt x="1496" y="741"/>
                                    </a:cubicBezTo>
                                    <a:cubicBezTo>
                                      <a:pt x="1535" y="739"/>
                                      <a:pt x="1648" y="735"/>
                                      <a:pt x="1861" y="719"/>
                                    </a:cubicBezTo>
                                    <a:cubicBezTo>
                                      <a:pt x="1858" y="698"/>
                                      <a:pt x="1857" y="694"/>
                                      <a:pt x="1852" y="678"/>
                                    </a:cubicBezTo>
                                    <a:cubicBezTo>
                                      <a:pt x="1832" y="679"/>
                                      <a:pt x="1087" y="730"/>
                                      <a:pt x="773" y="694"/>
                                    </a:cubicBezTo>
                                    <a:cubicBezTo>
                                      <a:pt x="1264" y="694"/>
                                      <a:pt x="1384" y="681"/>
                                      <a:pt x="1846" y="653"/>
                                    </a:cubicBezTo>
                                    <a:cubicBezTo>
                                      <a:pt x="1842" y="637"/>
                                      <a:pt x="1836" y="625"/>
                                      <a:pt x="1831" y="609"/>
                                    </a:cubicBezTo>
                                    <a:cubicBezTo>
                                      <a:pt x="1584" y="608"/>
                                      <a:pt x="1767" y="622"/>
                                      <a:pt x="1175" y="596"/>
                                    </a:cubicBezTo>
                                    <a:cubicBezTo>
                                      <a:pt x="1452" y="600"/>
                                      <a:pt x="1572" y="601"/>
                                      <a:pt x="1824" y="590"/>
                                    </a:cubicBezTo>
                                    <a:cubicBezTo>
                                      <a:pt x="1811" y="550"/>
                                      <a:pt x="1802" y="538"/>
                                      <a:pt x="1792" y="521"/>
                                    </a:cubicBezTo>
                                    <a:cubicBezTo>
                                      <a:pt x="1709" y="525"/>
                                      <a:pt x="1586" y="525"/>
                                      <a:pt x="1457" y="517"/>
                                    </a:cubicBezTo>
                                    <a:cubicBezTo>
                                      <a:pt x="1506" y="511"/>
                                      <a:pt x="1621" y="512"/>
                                      <a:pt x="1777" y="498"/>
                                    </a:cubicBezTo>
                                    <a:cubicBezTo>
                                      <a:pt x="1751" y="457"/>
                                      <a:pt x="1762" y="469"/>
                                      <a:pt x="1721" y="413"/>
                                    </a:cubicBezTo>
                                    <a:cubicBezTo>
                                      <a:pt x="1652" y="413"/>
                                      <a:pt x="1629" y="413"/>
                                      <a:pt x="1629" y="413"/>
                                    </a:cubicBezTo>
                                    <a:cubicBezTo>
                                      <a:pt x="1649" y="411"/>
                                      <a:pt x="1692" y="408"/>
                                      <a:pt x="1716" y="405"/>
                                    </a:cubicBezTo>
                                    <a:cubicBezTo>
                                      <a:pt x="1696" y="378"/>
                                      <a:pt x="1694" y="371"/>
                                      <a:pt x="1675" y="344"/>
                                    </a:cubicBezTo>
                                    <a:cubicBezTo>
                                      <a:pt x="1664" y="345"/>
                                      <a:pt x="1484" y="351"/>
                                      <a:pt x="1438" y="351"/>
                                    </a:cubicBezTo>
                                    <a:cubicBezTo>
                                      <a:pt x="1637" y="335"/>
                                      <a:pt x="1532" y="344"/>
                                      <a:pt x="1667" y="332"/>
                                    </a:cubicBezTo>
                                    <a:cubicBezTo>
                                      <a:pt x="1648" y="309"/>
                                      <a:pt x="1636" y="298"/>
                                      <a:pt x="1607" y="268"/>
                                    </a:cubicBezTo>
                                    <a:cubicBezTo>
                                      <a:pt x="1382" y="285"/>
                                      <a:pt x="1103" y="294"/>
                                      <a:pt x="889" y="284"/>
                                    </a:cubicBezTo>
                                    <a:cubicBezTo>
                                      <a:pt x="1024" y="274"/>
                                      <a:pt x="1324" y="279"/>
                                      <a:pt x="1601" y="263"/>
                                    </a:cubicBezTo>
                                    <a:cubicBezTo>
                                      <a:pt x="1546" y="206"/>
                                      <a:pt x="1551" y="219"/>
                                      <a:pt x="1509" y="189"/>
                                    </a:cubicBezTo>
                                    <a:cubicBezTo>
                                      <a:pt x="1446" y="144"/>
                                      <a:pt x="1461" y="143"/>
                                      <a:pt x="1371" y="97"/>
                                    </a:cubicBezTo>
                                    <a:cubicBezTo>
                                      <a:pt x="1351" y="99"/>
                                      <a:pt x="1045" y="111"/>
                                      <a:pt x="917" y="105"/>
                                    </a:cubicBezTo>
                                    <a:cubicBezTo>
                                      <a:pt x="964" y="101"/>
                                      <a:pt x="1297" y="67"/>
                                      <a:pt x="1297" y="67"/>
                                    </a:cubicBezTo>
                                    <a:cubicBezTo>
                                      <a:pt x="1111" y="5"/>
                                      <a:pt x="1000" y="0"/>
                                      <a:pt x="859" y="7"/>
                                    </a:cubicBezTo>
                                    <a:cubicBezTo>
                                      <a:pt x="695" y="15"/>
                                      <a:pt x="606" y="41"/>
                                      <a:pt x="535" y="67"/>
                                    </a:cubicBezTo>
                                    <a:cubicBezTo>
                                      <a:pt x="734" y="68"/>
                                      <a:pt x="803" y="68"/>
                                      <a:pt x="962" y="68"/>
                                    </a:cubicBezTo>
                                    <a:cubicBezTo>
                                      <a:pt x="942" y="70"/>
                                      <a:pt x="721" y="89"/>
                                      <a:pt x="673" y="93"/>
                                    </a:cubicBezTo>
                                    <a:cubicBezTo>
                                      <a:pt x="603" y="89"/>
                                      <a:pt x="589" y="88"/>
                                      <a:pt x="497" y="83"/>
                                    </a:cubicBezTo>
                                    <a:cubicBezTo>
                                      <a:pt x="444" y="107"/>
                                      <a:pt x="419" y="128"/>
                                      <a:pt x="399" y="142"/>
                                    </a:cubicBezTo>
                                    <a:cubicBezTo>
                                      <a:pt x="493" y="141"/>
                                      <a:pt x="734" y="142"/>
                                      <a:pt x="925" y="140"/>
                                    </a:cubicBezTo>
                                    <a:cubicBezTo>
                                      <a:pt x="962" y="139"/>
                                      <a:pt x="1057" y="140"/>
                                      <a:pt x="1135" y="148"/>
                                    </a:cubicBezTo>
                                    <a:cubicBezTo>
                                      <a:pt x="1001" y="159"/>
                                      <a:pt x="1060" y="159"/>
                                      <a:pt x="738" y="153"/>
                                    </a:cubicBezTo>
                                    <a:cubicBezTo>
                                      <a:pt x="632" y="151"/>
                                      <a:pt x="657" y="152"/>
                                      <a:pt x="395" y="145"/>
                                    </a:cubicBezTo>
                                    <a:cubicBezTo>
                                      <a:pt x="372" y="160"/>
                                      <a:pt x="380" y="154"/>
                                      <a:pt x="350" y="176"/>
                                    </a:cubicBezTo>
                                    <a:cubicBezTo>
                                      <a:pt x="362" y="177"/>
                                      <a:pt x="592" y="183"/>
                                      <a:pt x="609" y="183"/>
                                    </a:cubicBezTo>
                                    <a:cubicBezTo>
                                      <a:pt x="520" y="187"/>
                                      <a:pt x="414" y="193"/>
                                      <a:pt x="334" y="188"/>
                                    </a:cubicBezTo>
                                    <a:cubicBezTo>
                                      <a:pt x="317" y="202"/>
                                      <a:pt x="300" y="216"/>
                                      <a:pt x="277" y="240"/>
                                    </a:cubicBezTo>
                                    <a:cubicBezTo>
                                      <a:pt x="412" y="242"/>
                                      <a:pt x="482" y="245"/>
                                      <a:pt x="636" y="255"/>
                                    </a:cubicBezTo>
                                    <a:cubicBezTo>
                                      <a:pt x="464" y="257"/>
                                      <a:pt x="410" y="256"/>
                                      <a:pt x="260" y="257"/>
                                    </a:cubicBezTo>
                                    <a:cubicBezTo>
                                      <a:pt x="204" y="318"/>
                                      <a:pt x="204" y="318"/>
                                      <a:pt x="204" y="318"/>
                                    </a:cubicBezTo>
                                    <a:cubicBezTo>
                                      <a:pt x="490" y="323"/>
                                      <a:pt x="868" y="311"/>
                                      <a:pt x="1018" y="321"/>
                                    </a:cubicBezTo>
                                    <a:cubicBezTo>
                                      <a:pt x="765" y="338"/>
                                      <a:pt x="619" y="341"/>
                                      <a:pt x="195" y="327"/>
                                    </a:cubicBezTo>
                                    <a:cubicBezTo>
                                      <a:pt x="178" y="346"/>
                                      <a:pt x="141" y="405"/>
                                      <a:pt x="131" y="424"/>
                                    </a:cubicBezTo>
                                    <a:cubicBezTo>
                                      <a:pt x="227" y="426"/>
                                      <a:pt x="892" y="415"/>
                                      <a:pt x="1187" y="440"/>
                                    </a:cubicBezTo>
                                    <a:cubicBezTo>
                                      <a:pt x="1049" y="443"/>
                                      <a:pt x="489" y="447"/>
                                      <a:pt x="130" y="426"/>
                                    </a:cubicBezTo>
                                    <a:cubicBezTo>
                                      <a:pt x="126" y="434"/>
                                      <a:pt x="118" y="449"/>
                                      <a:pt x="110" y="463"/>
                                    </a:cubicBezTo>
                                    <a:cubicBezTo>
                                      <a:pt x="164" y="467"/>
                                      <a:pt x="155" y="466"/>
                                      <a:pt x="172" y="467"/>
                                    </a:cubicBezTo>
                                    <a:cubicBezTo>
                                      <a:pt x="161" y="468"/>
                                      <a:pt x="129" y="472"/>
                                      <a:pt x="102" y="476"/>
                                    </a:cubicBezTo>
                                    <a:cubicBezTo>
                                      <a:pt x="87" y="505"/>
                                      <a:pt x="69" y="529"/>
                                      <a:pt x="47" y="585"/>
                                    </a:cubicBezTo>
                                    <a:cubicBezTo>
                                      <a:pt x="179" y="603"/>
                                      <a:pt x="477" y="629"/>
                                      <a:pt x="750" y="639"/>
                                    </a:cubicBezTo>
                                    <a:cubicBezTo>
                                      <a:pt x="403" y="652"/>
                                      <a:pt x="89" y="629"/>
                                      <a:pt x="37" y="625"/>
                                    </a:cubicBezTo>
                                    <a:cubicBezTo>
                                      <a:pt x="27" y="659"/>
                                      <a:pt x="3" y="740"/>
                                      <a:pt x="0" y="806"/>
                                    </a:cubicBezTo>
                                    <a:cubicBezTo>
                                      <a:pt x="18" y="808"/>
                                      <a:pt x="107" y="815"/>
                                      <a:pt x="188" y="821"/>
                                    </a:cubicBezTo>
                                    <a:cubicBezTo>
                                      <a:pt x="126" y="819"/>
                                      <a:pt x="125" y="819"/>
                                      <a:pt x="0" y="815"/>
                                    </a:cubicBezTo>
                                    <a:cubicBezTo>
                                      <a:pt x="0" y="823"/>
                                      <a:pt x="0" y="832"/>
                                      <a:pt x="0" y="840"/>
                                    </a:cubicBezTo>
                                    <a:cubicBezTo>
                                      <a:pt x="20" y="840"/>
                                      <a:pt x="247" y="846"/>
                                      <a:pt x="449" y="856"/>
                                    </a:cubicBezTo>
                                    <a:cubicBezTo>
                                      <a:pt x="429" y="857"/>
                                      <a:pt x="253" y="863"/>
                                      <a:pt x="112" y="862"/>
                                    </a:cubicBezTo>
                                    <a:cubicBezTo>
                                      <a:pt x="107" y="862"/>
                                      <a:pt x="6" y="856"/>
                                      <a:pt x="0" y="855"/>
                                    </a:cubicBezTo>
                                    <a:cubicBezTo>
                                      <a:pt x="2" y="912"/>
                                      <a:pt x="0" y="887"/>
                                      <a:pt x="1" y="926"/>
                                    </a:cubicBezTo>
                                    <a:cubicBezTo>
                                      <a:pt x="123" y="925"/>
                                      <a:pt x="123" y="925"/>
                                      <a:pt x="123" y="925"/>
                                    </a:cubicBezTo>
                                    <a:cubicBezTo>
                                      <a:pt x="269" y="939"/>
                                      <a:pt x="253" y="938"/>
                                      <a:pt x="410" y="946"/>
                                    </a:cubicBezTo>
                                    <a:cubicBezTo>
                                      <a:pt x="317" y="954"/>
                                      <a:pt x="192" y="957"/>
                                      <a:pt x="1" y="942"/>
                                    </a:cubicBezTo>
                                    <a:cubicBezTo>
                                      <a:pt x="4" y="999"/>
                                      <a:pt x="6" y="1014"/>
                                      <a:pt x="19" y="1085"/>
                                    </a:cubicBezTo>
                                    <a:cubicBezTo>
                                      <a:pt x="20" y="1085"/>
                                      <a:pt x="20" y="1085"/>
                                      <a:pt x="20" y="1085"/>
                                    </a:cubicBezTo>
                                    <a:cubicBezTo>
                                      <a:pt x="569" y="1117"/>
                                      <a:pt x="1074" y="1082"/>
                                      <a:pt x="1622" y="1045"/>
                                    </a:cubicBezTo>
                                    <a:cubicBezTo>
                                      <a:pt x="1493" y="1066"/>
                                      <a:pt x="1139" y="1100"/>
                                      <a:pt x="723" y="1108"/>
                                    </a:cubicBezTo>
                                    <a:cubicBezTo>
                                      <a:pt x="482" y="1113"/>
                                      <a:pt x="400" y="1109"/>
                                      <a:pt x="26" y="1117"/>
                                    </a:cubicBezTo>
                                    <a:cubicBezTo>
                                      <a:pt x="39" y="1168"/>
                                      <a:pt x="38" y="1156"/>
                                      <a:pt x="53" y="1224"/>
                                    </a:cubicBezTo>
                                    <a:cubicBezTo>
                                      <a:pt x="239" y="1223"/>
                                      <a:pt x="333" y="1227"/>
                                      <a:pt x="797" y="1223"/>
                                    </a:cubicBezTo>
                                    <a:cubicBezTo>
                                      <a:pt x="730" y="1227"/>
                                      <a:pt x="550" y="1247"/>
                                      <a:pt x="514" y="1248"/>
                                    </a:cubicBezTo>
                                    <a:cubicBezTo>
                                      <a:pt x="304" y="1253"/>
                                      <a:pt x="267" y="1248"/>
                                      <a:pt x="58" y="1243"/>
                                    </a:cubicBezTo>
                                    <a:cubicBezTo>
                                      <a:pt x="64" y="1259"/>
                                      <a:pt x="67" y="1269"/>
                                      <a:pt x="79" y="1289"/>
                                    </a:cubicBezTo>
                                    <a:cubicBezTo>
                                      <a:pt x="286" y="1299"/>
                                      <a:pt x="509" y="1313"/>
                                      <a:pt x="509" y="1313"/>
                                    </a:cubicBezTo>
                                    <a:cubicBezTo>
                                      <a:pt x="392" y="1319"/>
                                      <a:pt x="221" y="1318"/>
                                      <a:pt x="90" y="1309"/>
                                    </a:cubicBezTo>
                                    <a:cubicBezTo>
                                      <a:pt x="94" y="1316"/>
                                      <a:pt x="103" y="1336"/>
                                      <a:pt x="108" y="1345"/>
                                    </a:cubicBezTo>
                                    <a:cubicBezTo>
                                      <a:pt x="1021" y="1341"/>
                                      <a:pt x="1021" y="1341"/>
                                      <a:pt x="1021" y="1341"/>
                                    </a:cubicBezTo>
                                    <a:cubicBezTo>
                                      <a:pt x="556" y="1366"/>
                                      <a:pt x="871" y="1360"/>
                                      <a:pt x="110" y="1351"/>
                                    </a:cubicBezTo>
                                    <a:cubicBezTo>
                                      <a:pt x="120" y="1371"/>
                                      <a:pt x="128" y="1386"/>
                                      <a:pt x="138" y="1407"/>
                                    </a:cubicBezTo>
                                    <a:cubicBezTo>
                                      <a:pt x="955" y="1453"/>
                                      <a:pt x="1439" y="1395"/>
                                      <a:pt x="1741" y="1380"/>
                                    </a:cubicBezTo>
                                    <a:cubicBezTo>
                                      <a:pt x="1273" y="1434"/>
                                      <a:pt x="977" y="1442"/>
                                      <a:pt x="152" y="1433"/>
                                    </a:cubicBezTo>
                                    <a:cubicBezTo>
                                      <a:pt x="167" y="1460"/>
                                      <a:pt x="178" y="1474"/>
                                      <a:pt x="205" y="1499"/>
                                    </a:cubicBezTo>
                                    <a:cubicBezTo>
                                      <a:pt x="225" y="1502"/>
                                      <a:pt x="692" y="1518"/>
                                      <a:pt x="1496" y="1479"/>
                                    </a:cubicBezTo>
                                    <a:cubicBezTo>
                                      <a:pt x="1001" y="1529"/>
                                      <a:pt x="885" y="1519"/>
                                      <a:pt x="221" y="1514"/>
                                    </a:cubicBezTo>
                                    <a:cubicBezTo>
                                      <a:pt x="282" y="1573"/>
                                      <a:pt x="308" y="1594"/>
                                      <a:pt x="386" y="1646"/>
                                    </a:cubicBezTo>
                                    <a:cubicBezTo>
                                      <a:pt x="663" y="1650"/>
                                      <a:pt x="971" y="1645"/>
                                      <a:pt x="1232" y="1638"/>
                                    </a:cubicBezTo>
                                    <a:cubicBezTo>
                                      <a:pt x="1269" y="1637"/>
                                      <a:pt x="1306" y="1636"/>
                                      <a:pt x="1342" y="1635"/>
                                    </a:cubicBezTo>
                                    <a:cubicBezTo>
                                      <a:pt x="1416" y="1632"/>
                                      <a:pt x="1484" y="1629"/>
                                      <a:pt x="1546" y="1626"/>
                                    </a:cubicBezTo>
                                    <a:cubicBezTo>
                                      <a:pt x="1570" y="1609"/>
                                      <a:pt x="1611" y="1578"/>
                                      <a:pt x="1631" y="1555"/>
                                    </a:cubicBezTo>
                                    <a:cubicBezTo>
                                      <a:pt x="1528" y="1564"/>
                                      <a:pt x="1436" y="1575"/>
                                      <a:pt x="1335" y="1583"/>
                                    </a:cubicBezTo>
                                    <a:cubicBezTo>
                                      <a:pt x="1302" y="1586"/>
                                      <a:pt x="1269" y="1589"/>
                                      <a:pt x="1233" y="1591"/>
                                    </a:cubicBezTo>
                                    <a:cubicBezTo>
                                      <a:pt x="1057" y="1603"/>
                                      <a:pt x="839" y="1606"/>
                                      <a:pt x="493" y="1587"/>
                                    </a:cubicBezTo>
                                    <a:cubicBezTo>
                                      <a:pt x="768" y="1580"/>
                                      <a:pt x="1020" y="1574"/>
                                      <a:pt x="1254" y="1566"/>
                                    </a:cubicBezTo>
                                    <a:cubicBezTo>
                                      <a:pt x="1274" y="1565"/>
                                      <a:pt x="1295" y="1565"/>
                                      <a:pt x="1315" y="1564"/>
                                    </a:cubicBezTo>
                                    <a:cubicBezTo>
                                      <a:pt x="1391" y="1561"/>
                                      <a:pt x="1465" y="1558"/>
                                      <a:pt x="1537" y="1555"/>
                                    </a:cubicBezTo>
                                    <a:cubicBezTo>
                                      <a:pt x="1537" y="1555"/>
                                      <a:pt x="1537" y="1555"/>
                                      <a:pt x="1537" y="1555"/>
                                    </a:cubicBezTo>
                                    <a:cubicBezTo>
                                      <a:pt x="1549" y="1554"/>
                                      <a:pt x="1562" y="1553"/>
                                      <a:pt x="1574" y="1553"/>
                                    </a:cubicBezTo>
                                    <a:cubicBezTo>
                                      <a:pt x="1575" y="1553"/>
                                      <a:pt x="1575" y="1553"/>
                                      <a:pt x="1575" y="1553"/>
                                    </a:cubicBezTo>
                                    <a:cubicBezTo>
                                      <a:pt x="1596" y="1551"/>
                                      <a:pt x="1616" y="1551"/>
                                      <a:pt x="1637" y="1549"/>
                                    </a:cubicBezTo>
                                    <a:cubicBezTo>
                                      <a:pt x="1642" y="1544"/>
                                      <a:pt x="1668" y="1514"/>
                                      <a:pt x="1671" y="1511"/>
                                    </a:cubicBezTo>
                                    <a:cubicBezTo>
                                      <a:pt x="1666" y="1511"/>
                                      <a:pt x="1642" y="1513"/>
                                      <a:pt x="1608" y="1517"/>
                                    </a:cubicBezTo>
                                    <a:cubicBezTo>
                                      <a:pt x="1578" y="1519"/>
                                      <a:pt x="1541" y="1523"/>
                                      <a:pt x="1502" y="1527"/>
                                    </a:cubicBezTo>
                                    <a:cubicBezTo>
                                      <a:pt x="1420" y="1535"/>
                                      <a:pt x="1332" y="1543"/>
                                      <a:pt x="1299" y="1544"/>
                                    </a:cubicBezTo>
                                    <a:cubicBezTo>
                                      <a:pt x="1247" y="1546"/>
                                      <a:pt x="1020" y="1550"/>
                                      <a:pt x="797" y="1546"/>
                                    </a:cubicBezTo>
                                    <a:cubicBezTo>
                                      <a:pt x="1033" y="1541"/>
                                      <a:pt x="1154" y="1533"/>
                                      <a:pt x="1246" y="1529"/>
                                    </a:cubicBezTo>
                                    <a:cubicBezTo>
                                      <a:pt x="1265" y="1529"/>
                                      <a:pt x="1362" y="1523"/>
                                      <a:pt x="1497" y="1513"/>
                                    </a:cubicBezTo>
                                    <a:cubicBezTo>
                                      <a:pt x="1532" y="1510"/>
                                      <a:pt x="1571" y="1507"/>
                                      <a:pt x="1611" y="1504"/>
                                    </a:cubicBezTo>
                                    <a:cubicBezTo>
                                      <a:pt x="1634" y="1502"/>
                                      <a:pt x="1658" y="1500"/>
                                      <a:pt x="1682" y="1498"/>
                                    </a:cubicBezTo>
                                    <a:cubicBezTo>
                                      <a:pt x="1694" y="1484"/>
                                      <a:pt x="1702" y="1475"/>
                                      <a:pt x="1731" y="1430"/>
                                    </a:cubicBezTo>
                                    <a:cubicBezTo>
                                      <a:pt x="1679" y="1435"/>
                                      <a:pt x="1634" y="1439"/>
                                      <a:pt x="1581" y="1443"/>
                                    </a:cubicBezTo>
                                    <a:cubicBezTo>
                                      <a:pt x="1581" y="1443"/>
                                      <a:pt x="1581" y="1443"/>
                                      <a:pt x="1581" y="1443"/>
                                    </a:cubicBezTo>
                                    <a:cubicBezTo>
                                      <a:pt x="1561" y="1445"/>
                                      <a:pt x="1540" y="1446"/>
                                      <a:pt x="1518" y="1448"/>
                                    </a:cubicBezTo>
                                    <a:cubicBezTo>
                                      <a:pt x="1517" y="1448"/>
                                      <a:pt x="1517" y="1448"/>
                                      <a:pt x="1517" y="1448"/>
                                    </a:cubicBezTo>
                                    <a:cubicBezTo>
                                      <a:pt x="1511" y="1448"/>
                                      <a:pt x="1505" y="1449"/>
                                      <a:pt x="1499" y="1449"/>
                                    </a:cubicBezTo>
                                    <a:cubicBezTo>
                                      <a:pt x="1452" y="1452"/>
                                      <a:pt x="1319" y="1456"/>
                                      <a:pt x="1240" y="1455"/>
                                    </a:cubicBezTo>
                                    <a:cubicBezTo>
                                      <a:pt x="1378" y="1448"/>
                                      <a:pt x="1524" y="1436"/>
                                      <a:pt x="1741" y="1413"/>
                                    </a:cubicBezTo>
                                    <a:cubicBezTo>
                                      <a:pt x="1762" y="1377"/>
                                      <a:pt x="1777" y="1347"/>
                                      <a:pt x="1777" y="1347"/>
                                    </a:cubicBezTo>
                                    <a:cubicBezTo>
                                      <a:pt x="1621" y="1355"/>
                                      <a:pt x="1284" y="1381"/>
                                      <a:pt x="1113" y="1387"/>
                                    </a:cubicBezTo>
                                    <a:cubicBezTo>
                                      <a:pt x="712" y="1399"/>
                                      <a:pt x="574" y="1400"/>
                                      <a:pt x="253" y="1381"/>
                                    </a:cubicBezTo>
                                    <a:cubicBezTo>
                                      <a:pt x="757" y="1378"/>
                                      <a:pt x="916" y="1376"/>
                                      <a:pt x="1182" y="1362"/>
                                    </a:cubicBezTo>
                                    <a:cubicBezTo>
                                      <a:pt x="1352" y="1353"/>
                                      <a:pt x="1650" y="1325"/>
                                      <a:pt x="1670" y="1323"/>
                                    </a:cubicBezTo>
                                    <a:cubicBezTo>
                                      <a:pt x="1796" y="1307"/>
                                      <a:pt x="1796" y="1307"/>
                                      <a:pt x="1796" y="1307"/>
                                    </a:cubicBezTo>
                                    <a:cubicBezTo>
                                      <a:pt x="1797" y="1306"/>
                                      <a:pt x="1797" y="1306"/>
                                      <a:pt x="1797" y="1306"/>
                                    </a:cubicBezTo>
                                    <a:cubicBezTo>
                                      <a:pt x="1804" y="1286"/>
                                      <a:pt x="1823" y="1234"/>
                                      <a:pt x="1824" y="1231"/>
                                    </a:cubicBezTo>
                                    <a:cubicBezTo>
                                      <a:pt x="1804" y="1232"/>
                                      <a:pt x="1686" y="1241"/>
                                      <a:pt x="1574" y="1251"/>
                                    </a:cubicBezTo>
                                    <a:cubicBezTo>
                                      <a:pt x="1350" y="1261"/>
                                      <a:pt x="990" y="1259"/>
                                      <a:pt x="766" y="1257"/>
                                    </a:cubicBezTo>
                                    <a:cubicBezTo>
                                      <a:pt x="993" y="1243"/>
                                      <a:pt x="1082" y="1237"/>
                                      <a:pt x="1329" y="1221"/>
                                    </a:cubicBezTo>
                                    <a:cubicBezTo>
                                      <a:pt x="1525" y="1207"/>
                                      <a:pt x="1751" y="1187"/>
                                      <a:pt x="1842" y="1182"/>
                                    </a:cubicBezTo>
                                    <a:cubicBezTo>
                                      <a:pt x="1851" y="1162"/>
                                      <a:pt x="1858" y="1152"/>
                                      <a:pt x="1870" y="1089"/>
                                    </a:cubicBezTo>
                                    <a:cubicBezTo>
                                      <a:pt x="1739" y="1099"/>
                                      <a:pt x="1928" y="1086"/>
                                      <a:pt x="1580" y="1111"/>
                                    </a:cubicBezTo>
                                    <a:cubicBezTo>
                                      <a:pt x="1314" y="1131"/>
                                      <a:pt x="766" y="1152"/>
                                      <a:pt x="334" y="1143"/>
                                    </a:cubicBezTo>
                                    <a:cubicBezTo>
                                      <a:pt x="690" y="1133"/>
                                      <a:pt x="987" y="1124"/>
                                      <a:pt x="1432" y="1095"/>
                                    </a:cubicBezTo>
                                    <a:cubicBezTo>
                                      <a:pt x="1503" y="1090"/>
                                      <a:pt x="1702" y="1073"/>
                                      <a:pt x="1877" y="1053"/>
                                    </a:cubicBezTo>
                                    <a:cubicBezTo>
                                      <a:pt x="1879" y="1033"/>
                                      <a:pt x="1882" y="1013"/>
                                      <a:pt x="1883" y="994"/>
                                    </a:cubicBezTo>
                                    <a:cubicBezTo>
                                      <a:pt x="1753" y="1006"/>
                                      <a:pt x="970" y="1071"/>
                                      <a:pt x="639" y="1061"/>
                                    </a:cubicBezTo>
                                    <a:cubicBezTo>
                                      <a:pt x="1191" y="1029"/>
                                      <a:pt x="1418" y="1027"/>
                                      <a:pt x="1758" y="988"/>
                                    </a:cubicBezTo>
                                    <a:cubicBezTo>
                                      <a:pt x="1800" y="983"/>
                                      <a:pt x="1842" y="978"/>
                                      <a:pt x="1885" y="973"/>
                                    </a:cubicBezTo>
                                    <a:close/>
                                    <a:moveTo>
                                      <a:pt x="260" y="1465"/>
                                    </a:moveTo>
                                    <a:cubicBezTo>
                                      <a:pt x="534" y="1464"/>
                                      <a:pt x="757" y="1465"/>
                                      <a:pt x="945" y="1465"/>
                                    </a:cubicBezTo>
                                    <a:cubicBezTo>
                                      <a:pt x="718" y="1483"/>
                                      <a:pt x="520" y="1479"/>
                                      <a:pt x="260" y="1465"/>
                                    </a:cubicBezTo>
                                    <a:close/>
                                    <a:moveTo>
                                      <a:pt x="1846" y="1122"/>
                                    </a:moveTo>
                                    <a:cubicBezTo>
                                      <a:pt x="1753" y="1141"/>
                                      <a:pt x="1700" y="1152"/>
                                      <a:pt x="1588" y="1160"/>
                                    </a:cubicBezTo>
                                    <a:cubicBezTo>
                                      <a:pt x="1460" y="1170"/>
                                      <a:pt x="1356" y="1175"/>
                                      <a:pt x="1120" y="1167"/>
                                    </a:cubicBezTo>
                                    <a:cubicBezTo>
                                      <a:pt x="1409" y="1151"/>
                                      <a:pt x="1674" y="1133"/>
                                      <a:pt x="1846" y="1122"/>
                                    </a:cubicBezTo>
                                    <a:close/>
                                    <a:moveTo>
                                      <a:pt x="909" y="394"/>
                                    </a:moveTo>
                                    <a:cubicBezTo>
                                      <a:pt x="1238" y="392"/>
                                      <a:pt x="1640" y="378"/>
                                      <a:pt x="1662" y="378"/>
                                    </a:cubicBezTo>
                                    <a:cubicBezTo>
                                      <a:pt x="1341" y="404"/>
                                      <a:pt x="1238" y="409"/>
                                      <a:pt x="909" y="394"/>
                                    </a:cubicBezTo>
                                    <a:close/>
                                    <a:moveTo>
                                      <a:pt x="1772" y="561"/>
                                    </a:moveTo>
                                    <a:cubicBezTo>
                                      <a:pt x="1623" y="581"/>
                                      <a:pt x="1329" y="577"/>
                                      <a:pt x="1159" y="567"/>
                                    </a:cubicBezTo>
                                    <a:cubicBezTo>
                                      <a:pt x="1159" y="567"/>
                                      <a:pt x="1736" y="562"/>
                                      <a:pt x="1772" y="561"/>
                                    </a:cubicBezTo>
                                    <a:close/>
                                    <a:moveTo>
                                      <a:pt x="1054" y="531"/>
                                    </a:moveTo>
                                    <a:cubicBezTo>
                                      <a:pt x="557" y="523"/>
                                      <a:pt x="414" y="512"/>
                                      <a:pt x="232" y="500"/>
                                    </a:cubicBezTo>
                                    <a:cubicBezTo>
                                      <a:pt x="542" y="490"/>
                                      <a:pt x="834" y="503"/>
                                      <a:pt x="1054" y="531"/>
                                    </a:cubicBezTo>
                                    <a:close/>
                                    <a:moveTo>
                                      <a:pt x="113" y="561"/>
                                    </a:moveTo>
                                    <a:cubicBezTo>
                                      <a:pt x="353" y="569"/>
                                      <a:pt x="492" y="589"/>
                                      <a:pt x="882" y="610"/>
                                    </a:cubicBezTo>
                                    <a:cubicBezTo>
                                      <a:pt x="672" y="605"/>
                                      <a:pt x="529" y="603"/>
                                      <a:pt x="113" y="561"/>
                                    </a:cubicBezTo>
                                    <a:close/>
                                    <a:moveTo>
                                      <a:pt x="608" y="908"/>
                                    </a:moveTo>
                                    <a:cubicBezTo>
                                      <a:pt x="1092" y="899"/>
                                      <a:pt x="1172" y="877"/>
                                      <a:pt x="1369" y="884"/>
                                    </a:cubicBezTo>
                                    <a:cubicBezTo>
                                      <a:pt x="1080" y="927"/>
                                      <a:pt x="881" y="923"/>
                                      <a:pt x="608" y="908"/>
                                    </a:cubicBezTo>
                                    <a:close/>
                                    <a:moveTo>
                                      <a:pt x="1143" y="815"/>
                                    </a:moveTo>
                                    <a:cubicBezTo>
                                      <a:pt x="1034" y="818"/>
                                      <a:pt x="739" y="817"/>
                                      <a:pt x="415" y="801"/>
                                    </a:cubicBezTo>
                                    <a:cubicBezTo>
                                      <a:pt x="535" y="789"/>
                                      <a:pt x="1219" y="790"/>
                                      <a:pt x="1372" y="803"/>
                                    </a:cubicBezTo>
                                    <a:cubicBezTo>
                                      <a:pt x="1352" y="804"/>
                                      <a:pt x="1284" y="807"/>
                                      <a:pt x="1143" y="815"/>
                                    </a:cubicBezTo>
                                    <a:close/>
                                    <a:moveTo>
                                      <a:pt x="1338" y="1645"/>
                                    </a:moveTo>
                                    <a:cubicBezTo>
                                      <a:pt x="1303" y="1646"/>
                                      <a:pt x="1269" y="1647"/>
                                      <a:pt x="1236" y="1649"/>
                                    </a:cubicBezTo>
                                    <a:cubicBezTo>
                                      <a:pt x="958" y="1659"/>
                                      <a:pt x="730" y="1658"/>
                                      <a:pt x="401" y="1657"/>
                                    </a:cubicBezTo>
                                    <a:cubicBezTo>
                                      <a:pt x="414" y="1667"/>
                                      <a:pt x="434" y="1681"/>
                                      <a:pt x="447" y="1689"/>
                                    </a:cubicBezTo>
                                    <a:cubicBezTo>
                                      <a:pt x="766" y="1690"/>
                                      <a:pt x="1093" y="1691"/>
                                      <a:pt x="1479" y="1670"/>
                                    </a:cubicBezTo>
                                    <a:cubicBezTo>
                                      <a:pt x="1498" y="1659"/>
                                      <a:pt x="1516" y="1647"/>
                                      <a:pt x="1534" y="1635"/>
                                    </a:cubicBezTo>
                                    <a:cubicBezTo>
                                      <a:pt x="1465" y="1639"/>
                                      <a:pt x="1400" y="1642"/>
                                      <a:pt x="1338" y="1645"/>
                                    </a:cubicBezTo>
                                    <a:close/>
                                    <a:moveTo>
                                      <a:pt x="487" y="1711"/>
                                    </a:moveTo>
                                    <a:cubicBezTo>
                                      <a:pt x="485" y="1711"/>
                                      <a:pt x="485" y="1711"/>
                                      <a:pt x="485" y="1711"/>
                                    </a:cubicBezTo>
                                    <a:cubicBezTo>
                                      <a:pt x="511" y="1721"/>
                                      <a:pt x="528" y="1728"/>
                                      <a:pt x="602" y="1745"/>
                                    </a:cubicBezTo>
                                    <a:cubicBezTo>
                                      <a:pt x="906" y="1747"/>
                                      <a:pt x="1165" y="1735"/>
                                      <a:pt x="1386" y="1722"/>
                                    </a:cubicBezTo>
                                    <a:cubicBezTo>
                                      <a:pt x="1406" y="1711"/>
                                      <a:pt x="1433" y="1696"/>
                                      <a:pt x="1456" y="1684"/>
                                    </a:cubicBezTo>
                                    <a:cubicBezTo>
                                      <a:pt x="1005" y="1710"/>
                                      <a:pt x="847" y="1713"/>
                                      <a:pt x="487" y="1711"/>
                                    </a:cubicBezTo>
                                    <a:close/>
                                    <a:moveTo>
                                      <a:pt x="642" y="1754"/>
                                    </a:moveTo>
                                    <a:cubicBezTo>
                                      <a:pt x="802" y="1787"/>
                                      <a:pt x="958" y="1817"/>
                                      <a:pt x="1109" y="1805"/>
                                    </a:cubicBezTo>
                                    <a:cubicBezTo>
                                      <a:pt x="1125" y="1803"/>
                                      <a:pt x="1141" y="1802"/>
                                      <a:pt x="1157" y="1799"/>
                                    </a:cubicBezTo>
                                    <a:cubicBezTo>
                                      <a:pt x="1158" y="1799"/>
                                      <a:pt x="1158" y="1799"/>
                                      <a:pt x="1158" y="1799"/>
                                    </a:cubicBezTo>
                                    <a:cubicBezTo>
                                      <a:pt x="1228" y="1789"/>
                                      <a:pt x="1297" y="1768"/>
                                      <a:pt x="1366" y="1733"/>
                                    </a:cubicBezTo>
                                    <a:cubicBezTo>
                                      <a:pt x="1200" y="1751"/>
                                      <a:pt x="1051" y="1767"/>
                                      <a:pt x="642" y="175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B1BEE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Freeform 21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348865" y="2385695"/>
                                <a:ext cx="2844165" cy="327660"/>
                              </a:xfrm>
                              <a:custGeom>
                                <a:avLst/>
                                <a:gdLst>
                                  <a:gd name="T0" fmla="*/ 7990 w 8964"/>
                                  <a:gd name="T1" fmla="*/ 166 h 1031"/>
                                  <a:gd name="T2" fmla="*/ 7963 w 8964"/>
                                  <a:gd name="T3" fmla="*/ 176 h 1031"/>
                                  <a:gd name="T4" fmla="*/ 7547 w 8964"/>
                                  <a:gd name="T5" fmla="*/ 125 h 1031"/>
                                  <a:gd name="T6" fmla="*/ 7217 w 8964"/>
                                  <a:gd name="T7" fmla="*/ 80 h 1031"/>
                                  <a:gd name="T8" fmla="*/ 6269 w 8964"/>
                                  <a:gd name="T9" fmla="*/ 302 h 1031"/>
                                  <a:gd name="T10" fmla="*/ 3935 w 8964"/>
                                  <a:gd name="T11" fmla="*/ 254 h 1031"/>
                                  <a:gd name="T12" fmla="*/ 1963 w 8964"/>
                                  <a:gd name="T13" fmla="*/ 272 h 1031"/>
                                  <a:gd name="T14" fmla="*/ 75 w 8964"/>
                                  <a:gd name="T15" fmla="*/ 376 h 1031"/>
                                  <a:gd name="T16" fmla="*/ 627 w 8964"/>
                                  <a:gd name="T17" fmla="*/ 848 h 1031"/>
                                  <a:gd name="T18" fmla="*/ 1119 w 8964"/>
                                  <a:gd name="T19" fmla="*/ 811 h 1031"/>
                                  <a:gd name="T20" fmla="*/ 1557 w 8964"/>
                                  <a:gd name="T21" fmla="*/ 809 h 1031"/>
                                  <a:gd name="T22" fmla="*/ 2068 w 8964"/>
                                  <a:gd name="T23" fmla="*/ 747 h 1031"/>
                                  <a:gd name="T24" fmla="*/ 2500 w 8964"/>
                                  <a:gd name="T25" fmla="*/ 759 h 1031"/>
                                  <a:gd name="T26" fmla="*/ 2967 w 8964"/>
                                  <a:gd name="T27" fmla="*/ 757 h 1031"/>
                                  <a:gd name="T28" fmla="*/ 3484 w 8964"/>
                                  <a:gd name="T29" fmla="*/ 786 h 1031"/>
                                  <a:gd name="T30" fmla="*/ 3977 w 8964"/>
                                  <a:gd name="T31" fmla="*/ 772 h 1031"/>
                                  <a:gd name="T32" fmla="*/ 4597 w 8964"/>
                                  <a:gd name="T33" fmla="*/ 799 h 1031"/>
                                  <a:gd name="T34" fmla="*/ 5227 w 8964"/>
                                  <a:gd name="T35" fmla="*/ 786 h 1031"/>
                                  <a:gd name="T36" fmla="*/ 5783 w 8964"/>
                                  <a:gd name="T37" fmla="*/ 890 h 1031"/>
                                  <a:gd name="T38" fmla="*/ 6243 w 8964"/>
                                  <a:gd name="T39" fmla="*/ 324 h 1031"/>
                                  <a:gd name="T40" fmla="*/ 6121 w 8964"/>
                                  <a:gd name="T41" fmla="*/ 501 h 1031"/>
                                  <a:gd name="T42" fmla="*/ 6324 w 8964"/>
                                  <a:gd name="T43" fmla="*/ 811 h 1031"/>
                                  <a:gd name="T44" fmla="*/ 6298 w 8964"/>
                                  <a:gd name="T45" fmla="*/ 372 h 1031"/>
                                  <a:gd name="T46" fmla="*/ 6634 w 8964"/>
                                  <a:gd name="T47" fmla="*/ 793 h 1031"/>
                                  <a:gd name="T48" fmla="*/ 6798 w 8964"/>
                                  <a:gd name="T49" fmla="*/ 232 h 1031"/>
                                  <a:gd name="T50" fmla="*/ 7344 w 8964"/>
                                  <a:gd name="T51" fmla="*/ 272 h 1031"/>
                                  <a:gd name="T52" fmla="*/ 7443 w 8964"/>
                                  <a:gd name="T53" fmla="*/ 340 h 1031"/>
                                  <a:gd name="T54" fmla="*/ 7802 w 8964"/>
                                  <a:gd name="T55" fmla="*/ 596 h 1031"/>
                                  <a:gd name="T56" fmla="*/ 8073 w 8964"/>
                                  <a:gd name="T57" fmla="*/ 486 h 1031"/>
                                  <a:gd name="T58" fmla="*/ 8503 w 8964"/>
                                  <a:gd name="T59" fmla="*/ 328 h 1031"/>
                                  <a:gd name="T60" fmla="*/ 8294 w 8964"/>
                                  <a:gd name="T61" fmla="*/ 831 h 1031"/>
                                  <a:gd name="T62" fmla="*/ 8596 w 8964"/>
                                  <a:gd name="T63" fmla="*/ 396 h 1031"/>
                                  <a:gd name="T64" fmla="*/ 8855 w 8964"/>
                                  <a:gd name="T65" fmla="*/ 494 h 1031"/>
                                  <a:gd name="T66" fmla="*/ 596 w 8964"/>
                                  <a:gd name="T67" fmla="*/ 815 h 1031"/>
                                  <a:gd name="T68" fmla="*/ 1087 w 8964"/>
                                  <a:gd name="T69" fmla="*/ 755 h 1031"/>
                                  <a:gd name="T70" fmla="*/ 1523 w 8964"/>
                                  <a:gd name="T71" fmla="*/ 754 h 1031"/>
                                  <a:gd name="T72" fmla="*/ 1988 w 8964"/>
                                  <a:gd name="T73" fmla="*/ 743 h 1031"/>
                                  <a:gd name="T74" fmla="*/ 2457 w 8964"/>
                                  <a:gd name="T75" fmla="*/ 737 h 1031"/>
                                  <a:gd name="T76" fmla="*/ 2910 w 8964"/>
                                  <a:gd name="T77" fmla="*/ 742 h 1031"/>
                                  <a:gd name="T78" fmla="*/ 3440 w 8964"/>
                                  <a:gd name="T79" fmla="*/ 754 h 1031"/>
                                  <a:gd name="T80" fmla="*/ 3962 w 8964"/>
                                  <a:gd name="T81" fmla="*/ 762 h 1031"/>
                                  <a:gd name="T82" fmla="*/ 4588 w 8964"/>
                                  <a:gd name="T83" fmla="*/ 766 h 1031"/>
                                  <a:gd name="T84" fmla="*/ 5132 w 8964"/>
                                  <a:gd name="T85" fmla="*/ 748 h 1031"/>
                                  <a:gd name="T86" fmla="*/ 5800 w 8964"/>
                                  <a:gd name="T87" fmla="*/ 782 h 1031"/>
                                  <a:gd name="T88" fmla="*/ 5706 w 8964"/>
                                  <a:gd name="T89" fmla="*/ 327 h 1031"/>
                                  <a:gd name="T90" fmla="*/ 6226 w 8964"/>
                                  <a:gd name="T91" fmla="*/ 858 h 1031"/>
                                  <a:gd name="T92" fmla="*/ 6805 w 8964"/>
                                  <a:gd name="T93" fmla="*/ 566 h 1031"/>
                                  <a:gd name="T94" fmla="*/ 6699 w 8964"/>
                                  <a:gd name="T95" fmla="*/ 385 h 1031"/>
                                  <a:gd name="T96" fmla="*/ 7265 w 8964"/>
                                  <a:gd name="T97" fmla="*/ 777 h 1031"/>
                                  <a:gd name="T98" fmla="*/ 7395 w 8964"/>
                                  <a:gd name="T99" fmla="*/ 365 h 1031"/>
                                  <a:gd name="T100" fmla="*/ 7880 w 8964"/>
                                  <a:gd name="T101" fmla="*/ 584 h 1031"/>
                                  <a:gd name="T102" fmla="*/ 8357 w 8964"/>
                                  <a:gd name="T103" fmla="*/ 816 h 1031"/>
                                  <a:gd name="T104" fmla="*/ 8560 w 8964"/>
                                  <a:gd name="T105" fmla="*/ 513 h 10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8964" h="1031">
                                    <a:moveTo>
                                      <a:pt x="8554" y="287"/>
                                    </a:moveTo>
                                    <a:cubicBezTo>
                                      <a:pt x="8542" y="264"/>
                                      <a:pt x="8528" y="244"/>
                                      <a:pt x="8514" y="226"/>
                                    </a:cubicBezTo>
                                    <a:cubicBezTo>
                                      <a:pt x="8488" y="192"/>
                                      <a:pt x="8460" y="165"/>
                                      <a:pt x="8428" y="144"/>
                                    </a:cubicBezTo>
                                    <a:cubicBezTo>
                                      <a:pt x="8292" y="52"/>
                                      <a:pt x="8114" y="79"/>
                                      <a:pt x="7990" y="166"/>
                                    </a:cubicBezTo>
                                    <a:cubicBezTo>
                                      <a:pt x="7989" y="166"/>
                                      <a:pt x="7989" y="166"/>
                                      <a:pt x="7989" y="166"/>
                                    </a:cubicBezTo>
                                    <a:cubicBezTo>
                                      <a:pt x="7989" y="166"/>
                                      <a:pt x="7989" y="166"/>
                                      <a:pt x="7989" y="167"/>
                                    </a:cubicBezTo>
                                    <a:cubicBezTo>
                                      <a:pt x="7982" y="172"/>
                                      <a:pt x="7975" y="176"/>
                                      <a:pt x="7969" y="182"/>
                                    </a:cubicBezTo>
                                    <a:cubicBezTo>
                                      <a:pt x="7967" y="180"/>
                                      <a:pt x="7965" y="178"/>
                                      <a:pt x="7963" y="176"/>
                                    </a:cubicBezTo>
                                    <a:cubicBezTo>
                                      <a:pt x="7870" y="82"/>
                                      <a:pt x="7725" y="54"/>
                                      <a:pt x="7572" y="114"/>
                                    </a:cubicBezTo>
                                    <a:cubicBezTo>
                                      <a:pt x="7571" y="115"/>
                                      <a:pt x="7571" y="115"/>
                                      <a:pt x="7571" y="115"/>
                                    </a:cubicBezTo>
                                    <a:cubicBezTo>
                                      <a:pt x="7563" y="118"/>
                                      <a:pt x="7556" y="121"/>
                                      <a:pt x="7547" y="125"/>
                                    </a:cubicBezTo>
                                    <a:cubicBezTo>
                                      <a:pt x="7547" y="125"/>
                                      <a:pt x="7547" y="125"/>
                                      <a:pt x="7547" y="125"/>
                                    </a:cubicBezTo>
                                    <a:cubicBezTo>
                                      <a:pt x="7546" y="125"/>
                                      <a:pt x="7546" y="125"/>
                                      <a:pt x="7546" y="125"/>
                                    </a:cubicBezTo>
                                    <a:cubicBezTo>
                                      <a:pt x="7493" y="149"/>
                                      <a:pt x="7438" y="184"/>
                                      <a:pt x="7385" y="232"/>
                                    </a:cubicBezTo>
                                    <a:cubicBezTo>
                                      <a:pt x="7363" y="198"/>
                                      <a:pt x="7338" y="169"/>
                                      <a:pt x="7311" y="144"/>
                                    </a:cubicBezTo>
                                    <a:cubicBezTo>
                                      <a:pt x="7282" y="118"/>
                                      <a:pt x="7251" y="97"/>
                                      <a:pt x="7217" y="80"/>
                                    </a:cubicBezTo>
                                    <a:cubicBezTo>
                                      <a:pt x="7053" y="0"/>
                                      <a:pt x="6846" y="41"/>
                                      <a:pt x="6695" y="229"/>
                                    </a:cubicBezTo>
                                    <a:cubicBezTo>
                                      <a:pt x="6589" y="166"/>
                                      <a:pt x="6495" y="168"/>
                                      <a:pt x="6398" y="216"/>
                                    </a:cubicBezTo>
                                    <a:cubicBezTo>
                                      <a:pt x="6367" y="232"/>
                                      <a:pt x="6335" y="252"/>
                                      <a:pt x="6302" y="277"/>
                                    </a:cubicBezTo>
                                    <a:cubicBezTo>
                                      <a:pt x="6291" y="285"/>
                                      <a:pt x="6280" y="293"/>
                                      <a:pt x="6269" y="302"/>
                                    </a:cubicBezTo>
                                    <a:cubicBezTo>
                                      <a:pt x="6170" y="84"/>
                                      <a:pt x="5931" y="2"/>
                                      <a:pt x="5709" y="235"/>
                                    </a:cubicBezTo>
                                    <a:cubicBezTo>
                                      <a:pt x="5574" y="80"/>
                                      <a:pt x="5357" y="24"/>
                                      <a:pt x="5116" y="236"/>
                                    </a:cubicBezTo>
                                    <a:cubicBezTo>
                                      <a:pt x="4975" y="97"/>
                                      <a:pt x="4706" y="82"/>
                                      <a:pt x="4519" y="220"/>
                                    </a:cubicBezTo>
                                    <a:cubicBezTo>
                                      <a:pt x="4392" y="67"/>
                                      <a:pt x="4117" y="25"/>
                                      <a:pt x="3935" y="254"/>
                                    </a:cubicBezTo>
                                    <a:cubicBezTo>
                                      <a:pt x="3855" y="112"/>
                                      <a:pt x="3633" y="67"/>
                                      <a:pt x="3425" y="260"/>
                                    </a:cubicBezTo>
                                    <a:cubicBezTo>
                                      <a:pt x="3285" y="92"/>
                                      <a:pt x="3085" y="131"/>
                                      <a:pt x="2934" y="276"/>
                                    </a:cubicBezTo>
                                    <a:cubicBezTo>
                                      <a:pt x="2847" y="178"/>
                                      <a:pt x="2622" y="131"/>
                                      <a:pt x="2486" y="238"/>
                                    </a:cubicBezTo>
                                    <a:cubicBezTo>
                                      <a:pt x="2384" y="72"/>
                                      <a:pt x="2174" y="35"/>
                                      <a:pt x="1963" y="272"/>
                                    </a:cubicBezTo>
                                    <a:cubicBezTo>
                                      <a:pt x="1829" y="180"/>
                                      <a:pt x="1656" y="251"/>
                                      <a:pt x="1542" y="369"/>
                                    </a:cubicBezTo>
                                    <a:cubicBezTo>
                                      <a:pt x="1485" y="292"/>
                                      <a:pt x="1288" y="165"/>
                                      <a:pt x="1055" y="359"/>
                                    </a:cubicBezTo>
                                    <a:cubicBezTo>
                                      <a:pt x="992" y="290"/>
                                      <a:pt x="760" y="209"/>
                                      <a:pt x="578" y="358"/>
                                    </a:cubicBezTo>
                                    <a:cubicBezTo>
                                      <a:pt x="457" y="162"/>
                                      <a:pt x="200" y="191"/>
                                      <a:pt x="75" y="376"/>
                                    </a:cubicBezTo>
                                    <a:cubicBezTo>
                                      <a:pt x="0" y="488"/>
                                      <a:pt x="117" y="563"/>
                                      <a:pt x="180" y="433"/>
                                    </a:cubicBezTo>
                                    <a:cubicBezTo>
                                      <a:pt x="262" y="261"/>
                                      <a:pt x="449" y="243"/>
                                      <a:pt x="541" y="392"/>
                                    </a:cubicBezTo>
                                    <a:cubicBezTo>
                                      <a:pt x="435" y="501"/>
                                      <a:pt x="343" y="706"/>
                                      <a:pt x="441" y="863"/>
                                    </a:cubicBezTo>
                                    <a:cubicBezTo>
                                      <a:pt x="489" y="942"/>
                                      <a:pt x="578" y="940"/>
                                      <a:pt x="627" y="848"/>
                                    </a:cubicBezTo>
                                    <a:cubicBezTo>
                                      <a:pt x="673" y="763"/>
                                      <a:pt x="689" y="611"/>
                                      <a:pt x="609" y="419"/>
                                    </a:cubicBezTo>
                                    <a:cubicBezTo>
                                      <a:pt x="759" y="278"/>
                                      <a:pt x="961" y="332"/>
                                      <a:pt x="1021" y="389"/>
                                    </a:cubicBezTo>
                                    <a:cubicBezTo>
                                      <a:pt x="927" y="478"/>
                                      <a:pt x="874" y="604"/>
                                      <a:pt x="894" y="744"/>
                                    </a:cubicBezTo>
                                    <a:cubicBezTo>
                                      <a:pt x="909" y="846"/>
                                      <a:pt x="1037" y="962"/>
                                      <a:pt x="1119" y="811"/>
                                    </a:cubicBezTo>
                                    <a:cubicBezTo>
                                      <a:pt x="1168" y="719"/>
                                      <a:pt x="1181" y="590"/>
                                      <a:pt x="1125" y="472"/>
                                    </a:cubicBezTo>
                                    <a:cubicBezTo>
                                      <a:pt x="1294" y="315"/>
                                      <a:pt x="1442" y="389"/>
                                      <a:pt x="1481" y="444"/>
                                    </a:cubicBezTo>
                                    <a:cubicBezTo>
                                      <a:pt x="1432" y="517"/>
                                      <a:pt x="1375" y="625"/>
                                      <a:pt x="1369" y="714"/>
                                    </a:cubicBezTo>
                                    <a:cubicBezTo>
                                      <a:pt x="1362" y="839"/>
                                      <a:pt x="1483" y="923"/>
                                      <a:pt x="1557" y="809"/>
                                    </a:cubicBezTo>
                                    <a:cubicBezTo>
                                      <a:pt x="1640" y="682"/>
                                      <a:pt x="1612" y="487"/>
                                      <a:pt x="1558" y="393"/>
                                    </a:cubicBezTo>
                                    <a:cubicBezTo>
                                      <a:pt x="1660" y="286"/>
                                      <a:pt x="1815" y="210"/>
                                      <a:pt x="1942" y="296"/>
                                    </a:cubicBezTo>
                                    <a:cubicBezTo>
                                      <a:pt x="1835" y="429"/>
                                      <a:pt x="1805" y="622"/>
                                      <a:pt x="1830" y="728"/>
                                    </a:cubicBezTo>
                                    <a:cubicBezTo>
                                      <a:pt x="1864" y="870"/>
                                      <a:pt x="2009" y="892"/>
                                      <a:pt x="2068" y="747"/>
                                    </a:cubicBezTo>
                                    <a:cubicBezTo>
                                      <a:pt x="2127" y="604"/>
                                      <a:pt x="2077" y="421"/>
                                      <a:pt x="2026" y="339"/>
                                    </a:cubicBezTo>
                                    <a:cubicBezTo>
                                      <a:pt x="2185" y="109"/>
                                      <a:pt x="2363" y="131"/>
                                      <a:pt x="2454" y="264"/>
                                    </a:cubicBezTo>
                                    <a:cubicBezTo>
                                      <a:pt x="2369" y="343"/>
                                      <a:pt x="2255" y="539"/>
                                      <a:pt x="2271" y="707"/>
                                    </a:cubicBezTo>
                                    <a:cubicBezTo>
                                      <a:pt x="2292" y="924"/>
                                      <a:pt x="2433" y="862"/>
                                      <a:pt x="2500" y="759"/>
                                    </a:cubicBezTo>
                                    <a:cubicBezTo>
                                      <a:pt x="2543" y="692"/>
                                      <a:pt x="2577" y="522"/>
                                      <a:pt x="2535" y="355"/>
                                    </a:cubicBezTo>
                                    <a:cubicBezTo>
                                      <a:pt x="2651" y="241"/>
                                      <a:pt x="2796" y="250"/>
                                      <a:pt x="2883" y="333"/>
                                    </a:cubicBezTo>
                                    <a:cubicBezTo>
                                      <a:pt x="2812" y="423"/>
                                      <a:pt x="2747" y="534"/>
                                      <a:pt x="2726" y="648"/>
                                    </a:cubicBezTo>
                                    <a:cubicBezTo>
                                      <a:pt x="2695" y="812"/>
                                      <a:pt x="2870" y="910"/>
                                      <a:pt x="2967" y="757"/>
                                    </a:cubicBezTo>
                                    <a:cubicBezTo>
                                      <a:pt x="3028" y="660"/>
                                      <a:pt x="3047" y="482"/>
                                      <a:pt x="2983" y="351"/>
                                    </a:cubicBezTo>
                                    <a:cubicBezTo>
                                      <a:pt x="3102" y="239"/>
                                      <a:pt x="3238" y="207"/>
                                      <a:pt x="3341" y="352"/>
                                    </a:cubicBezTo>
                                    <a:cubicBezTo>
                                      <a:pt x="3294" y="413"/>
                                      <a:pt x="3190" y="591"/>
                                      <a:pt x="3220" y="694"/>
                                    </a:cubicBezTo>
                                    <a:cubicBezTo>
                                      <a:pt x="3237" y="752"/>
                                      <a:pt x="3382" y="913"/>
                                      <a:pt x="3484" y="786"/>
                                    </a:cubicBezTo>
                                    <a:cubicBezTo>
                                      <a:pt x="3540" y="715"/>
                                      <a:pt x="3593" y="487"/>
                                      <a:pt x="3450" y="292"/>
                                    </a:cubicBezTo>
                                    <a:cubicBezTo>
                                      <a:pt x="3628" y="123"/>
                                      <a:pt x="3835" y="133"/>
                                      <a:pt x="3915" y="280"/>
                                    </a:cubicBezTo>
                                    <a:cubicBezTo>
                                      <a:pt x="3830" y="400"/>
                                      <a:pt x="3746" y="579"/>
                                      <a:pt x="3805" y="716"/>
                                    </a:cubicBezTo>
                                    <a:cubicBezTo>
                                      <a:pt x="3845" y="809"/>
                                      <a:pt x="3934" y="836"/>
                                      <a:pt x="3977" y="772"/>
                                    </a:cubicBezTo>
                                    <a:cubicBezTo>
                                      <a:pt x="4052" y="661"/>
                                      <a:pt x="4010" y="441"/>
                                      <a:pt x="3958" y="304"/>
                                    </a:cubicBezTo>
                                    <a:cubicBezTo>
                                      <a:pt x="4113" y="87"/>
                                      <a:pt x="4363" y="105"/>
                                      <a:pt x="4489" y="243"/>
                                    </a:cubicBezTo>
                                    <a:cubicBezTo>
                                      <a:pt x="4346" y="358"/>
                                      <a:pt x="4285" y="553"/>
                                      <a:pt x="4307" y="703"/>
                                    </a:cubicBezTo>
                                    <a:cubicBezTo>
                                      <a:pt x="4330" y="844"/>
                                      <a:pt x="4505" y="948"/>
                                      <a:pt x="4597" y="799"/>
                                    </a:cubicBezTo>
                                    <a:cubicBezTo>
                                      <a:pt x="4631" y="743"/>
                                      <a:pt x="4682" y="517"/>
                                      <a:pt x="4592" y="338"/>
                                    </a:cubicBezTo>
                                    <a:cubicBezTo>
                                      <a:pt x="4747" y="246"/>
                                      <a:pt x="4918" y="281"/>
                                      <a:pt x="4995" y="361"/>
                                    </a:cubicBezTo>
                                    <a:cubicBezTo>
                                      <a:pt x="4912" y="470"/>
                                      <a:pt x="4877" y="615"/>
                                      <a:pt x="4883" y="699"/>
                                    </a:cubicBezTo>
                                    <a:cubicBezTo>
                                      <a:pt x="4892" y="849"/>
                                      <a:pt x="5130" y="979"/>
                                      <a:pt x="5227" y="786"/>
                                    </a:cubicBezTo>
                                    <a:cubicBezTo>
                                      <a:pt x="5284" y="673"/>
                                      <a:pt x="5274" y="433"/>
                                      <a:pt x="5149" y="274"/>
                                    </a:cubicBezTo>
                                    <a:cubicBezTo>
                                      <a:pt x="5349" y="111"/>
                                      <a:pt x="5530" y="133"/>
                                      <a:pt x="5669" y="279"/>
                                    </a:cubicBezTo>
                                    <a:cubicBezTo>
                                      <a:pt x="5551" y="418"/>
                                      <a:pt x="5482" y="636"/>
                                      <a:pt x="5559" y="799"/>
                                    </a:cubicBezTo>
                                    <a:cubicBezTo>
                                      <a:pt x="5596" y="878"/>
                                      <a:pt x="5707" y="953"/>
                                      <a:pt x="5783" y="890"/>
                                    </a:cubicBezTo>
                                    <a:cubicBezTo>
                                      <a:pt x="5805" y="873"/>
                                      <a:pt x="5823" y="845"/>
                                      <a:pt x="5837" y="804"/>
                                    </a:cubicBezTo>
                                    <a:cubicBezTo>
                                      <a:pt x="5838" y="798"/>
                                      <a:pt x="5840" y="792"/>
                                      <a:pt x="5842" y="785"/>
                                    </a:cubicBezTo>
                                    <a:cubicBezTo>
                                      <a:pt x="5867" y="671"/>
                                      <a:pt x="5841" y="432"/>
                                      <a:pt x="5743" y="282"/>
                                    </a:cubicBezTo>
                                    <a:cubicBezTo>
                                      <a:pt x="5942" y="58"/>
                                      <a:pt x="6143" y="120"/>
                                      <a:pt x="6243" y="324"/>
                                    </a:cubicBezTo>
                                    <a:cubicBezTo>
                                      <a:pt x="6206" y="358"/>
                                      <a:pt x="6176" y="396"/>
                                      <a:pt x="6153" y="436"/>
                                    </a:cubicBezTo>
                                    <a:cubicBezTo>
                                      <a:pt x="6141" y="457"/>
                                      <a:pt x="6130" y="478"/>
                                      <a:pt x="6122" y="500"/>
                                    </a:cubicBezTo>
                                    <a:cubicBezTo>
                                      <a:pt x="6122" y="501"/>
                                      <a:pt x="6122" y="501"/>
                                      <a:pt x="6122" y="501"/>
                                    </a:cubicBezTo>
                                    <a:cubicBezTo>
                                      <a:pt x="6121" y="501"/>
                                      <a:pt x="6121" y="501"/>
                                      <a:pt x="6121" y="501"/>
                                    </a:cubicBezTo>
                                    <a:cubicBezTo>
                                      <a:pt x="6081" y="604"/>
                                      <a:pt x="6080" y="712"/>
                                      <a:pt x="6117" y="796"/>
                                    </a:cubicBezTo>
                                    <a:cubicBezTo>
                                      <a:pt x="6147" y="865"/>
                                      <a:pt x="6189" y="895"/>
                                      <a:pt x="6228" y="895"/>
                                    </a:cubicBezTo>
                                    <a:cubicBezTo>
                                      <a:pt x="6263" y="895"/>
                                      <a:pt x="6297" y="869"/>
                                      <a:pt x="6318" y="824"/>
                                    </a:cubicBezTo>
                                    <a:cubicBezTo>
                                      <a:pt x="6320" y="820"/>
                                      <a:pt x="6322" y="816"/>
                                      <a:pt x="6324" y="811"/>
                                    </a:cubicBezTo>
                                    <a:cubicBezTo>
                                      <a:pt x="6337" y="776"/>
                                      <a:pt x="6351" y="704"/>
                                      <a:pt x="6347" y="612"/>
                                    </a:cubicBezTo>
                                    <a:cubicBezTo>
                                      <a:pt x="6347" y="612"/>
                                      <a:pt x="6347" y="612"/>
                                      <a:pt x="6347" y="612"/>
                                    </a:cubicBezTo>
                                    <a:cubicBezTo>
                                      <a:pt x="6345" y="582"/>
                                      <a:pt x="6342" y="549"/>
                                      <a:pt x="6336" y="514"/>
                                    </a:cubicBezTo>
                                    <a:cubicBezTo>
                                      <a:pt x="6329" y="469"/>
                                      <a:pt x="6316" y="421"/>
                                      <a:pt x="6298" y="372"/>
                                    </a:cubicBezTo>
                                    <a:cubicBezTo>
                                      <a:pt x="6488" y="231"/>
                                      <a:pt x="6571" y="280"/>
                                      <a:pt x="6633" y="325"/>
                                    </a:cubicBezTo>
                                    <a:cubicBezTo>
                                      <a:pt x="6633" y="325"/>
                                      <a:pt x="6633" y="326"/>
                                      <a:pt x="6632" y="326"/>
                                    </a:cubicBezTo>
                                    <a:cubicBezTo>
                                      <a:pt x="6613" y="362"/>
                                      <a:pt x="6599" y="396"/>
                                      <a:pt x="6589" y="431"/>
                                    </a:cubicBezTo>
                                    <a:cubicBezTo>
                                      <a:pt x="6551" y="558"/>
                                      <a:pt x="6570" y="678"/>
                                      <a:pt x="6634" y="793"/>
                                    </a:cubicBezTo>
                                    <a:cubicBezTo>
                                      <a:pt x="6745" y="992"/>
                                      <a:pt x="6895" y="905"/>
                                      <a:pt x="6931" y="766"/>
                                    </a:cubicBezTo>
                                    <a:cubicBezTo>
                                      <a:pt x="6955" y="672"/>
                                      <a:pt x="6952" y="447"/>
                                      <a:pt x="6761" y="277"/>
                                    </a:cubicBezTo>
                                    <a:cubicBezTo>
                                      <a:pt x="6773" y="261"/>
                                      <a:pt x="6785" y="246"/>
                                      <a:pt x="6798" y="233"/>
                                    </a:cubicBezTo>
                                    <a:cubicBezTo>
                                      <a:pt x="6798" y="232"/>
                                      <a:pt x="6798" y="232"/>
                                      <a:pt x="6798" y="232"/>
                                    </a:cubicBezTo>
                                    <a:cubicBezTo>
                                      <a:pt x="6819" y="210"/>
                                      <a:pt x="6842" y="190"/>
                                      <a:pt x="6865" y="174"/>
                                    </a:cubicBezTo>
                                    <a:cubicBezTo>
                                      <a:pt x="6970" y="99"/>
                                      <a:pt x="7094" y="89"/>
                                      <a:pt x="7200" y="141"/>
                                    </a:cubicBezTo>
                                    <a:cubicBezTo>
                                      <a:pt x="7223" y="153"/>
                                      <a:pt x="7245" y="167"/>
                                      <a:pt x="7267" y="185"/>
                                    </a:cubicBezTo>
                                    <a:cubicBezTo>
                                      <a:pt x="7295" y="208"/>
                                      <a:pt x="7321" y="237"/>
                                      <a:pt x="7344" y="272"/>
                                    </a:cubicBezTo>
                                    <a:cubicBezTo>
                                      <a:pt x="7216" y="409"/>
                                      <a:pt x="7160" y="571"/>
                                      <a:pt x="7169" y="713"/>
                                    </a:cubicBezTo>
                                    <a:cubicBezTo>
                                      <a:pt x="7181" y="908"/>
                                      <a:pt x="7382" y="1031"/>
                                      <a:pt x="7476" y="820"/>
                                    </a:cubicBezTo>
                                    <a:cubicBezTo>
                                      <a:pt x="7523" y="715"/>
                                      <a:pt x="7516" y="572"/>
                                      <a:pt x="7481" y="446"/>
                                    </a:cubicBezTo>
                                    <a:cubicBezTo>
                                      <a:pt x="7471" y="408"/>
                                      <a:pt x="7458" y="372"/>
                                      <a:pt x="7443" y="340"/>
                                    </a:cubicBezTo>
                                    <a:cubicBezTo>
                                      <a:pt x="7439" y="329"/>
                                      <a:pt x="7434" y="319"/>
                                      <a:pt x="7430" y="310"/>
                                    </a:cubicBezTo>
                                    <a:cubicBezTo>
                                      <a:pt x="7615" y="128"/>
                                      <a:pt x="7817" y="132"/>
                                      <a:pt x="7915" y="232"/>
                                    </a:cubicBezTo>
                                    <a:cubicBezTo>
                                      <a:pt x="7848" y="307"/>
                                      <a:pt x="7797" y="428"/>
                                      <a:pt x="7797" y="545"/>
                                    </a:cubicBezTo>
                                    <a:cubicBezTo>
                                      <a:pt x="7797" y="564"/>
                                      <a:pt x="7798" y="580"/>
                                      <a:pt x="7802" y="596"/>
                                    </a:cubicBezTo>
                                    <a:cubicBezTo>
                                      <a:pt x="7811" y="642"/>
                                      <a:pt x="7832" y="678"/>
                                      <a:pt x="7858" y="701"/>
                                    </a:cubicBezTo>
                                    <a:cubicBezTo>
                                      <a:pt x="7913" y="748"/>
                                      <a:pt x="7991" y="740"/>
                                      <a:pt x="8035" y="650"/>
                                    </a:cubicBezTo>
                                    <a:cubicBezTo>
                                      <a:pt x="8042" y="634"/>
                                      <a:pt x="8049" y="618"/>
                                      <a:pt x="8054" y="602"/>
                                    </a:cubicBezTo>
                                    <a:cubicBezTo>
                                      <a:pt x="8066" y="564"/>
                                      <a:pt x="8072" y="526"/>
                                      <a:pt x="8073" y="486"/>
                                    </a:cubicBezTo>
                                    <a:cubicBezTo>
                                      <a:pt x="8074" y="416"/>
                                      <a:pt x="8057" y="344"/>
                                      <a:pt x="8029" y="276"/>
                                    </a:cubicBezTo>
                                    <a:cubicBezTo>
                                      <a:pt x="8026" y="270"/>
                                      <a:pt x="8023" y="263"/>
                                      <a:pt x="8020" y="257"/>
                                    </a:cubicBezTo>
                                    <a:cubicBezTo>
                                      <a:pt x="8031" y="247"/>
                                      <a:pt x="8042" y="239"/>
                                      <a:pt x="8054" y="231"/>
                                    </a:cubicBezTo>
                                    <a:cubicBezTo>
                                      <a:pt x="8199" y="129"/>
                                      <a:pt x="8402" y="148"/>
                                      <a:pt x="8503" y="328"/>
                                    </a:cubicBezTo>
                                    <a:cubicBezTo>
                                      <a:pt x="8399" y="418"/>
                                      <a:pt x="8335" y="533"/>
                                      <a:pt x="8306" y="637"/>
                                    </a:cubicBezTo>
                                    <a:cubicBezTo>
                                      <a:pt x="8297" y="672"/>
                                      <a:pt x="8291" y="706"/>
                                      <a:pt x="8289" y="737"/>
                                    </a:cubicBezTo>
                                    <a:cubicBezTo>
                                      <a:pt x="8289" y="737"/>
                                      <a:pt x="8289" y="737"/>
                                      <a:pt x="8289" y="737"/>
                                    </a:cubicBezTo>
                                    <a:cubicBezTo>
                                      <a:pt x="8286" y="772"/>
                                      <a:pt x="8288" y="804"/>
                                      <a:pt x="8294" y="831"/>
                                    </a:cubicBezTo>
                                    <a:cubicBezTo>
                                      <a:pt x="8307" y="886"/>
                                      <a:pt x="8327" y="924"/>
                                      <a:pt x="8351" y="947"/>
                                    </a:cubicBezTo>
                                    <a:cubicBezTo>
                                      <a:pt x="8363" y="958"/>
                                      <a:pt x="8375" y="966"/>
                                      <a:pt x="8389" y="969"/>
                                    </a:cubicBezTo>
                                    <a:cubicBezTo>
                                      <a:pt x="8435" y="981"/>
                                      <a:pt x="8489" y="949"/>
                                      <a:pt x="8539" y="882"/>
                                    </a:cubicBezTo>
                                    <a:cubicBezTo>
                                      <a:pt x="8598" y="803"/>
                                      <a:pt x="8650" y="588"/>
                                      <a:pt x="8596" y="396"/>
                                    </a:cubicBezTo>
                                    <a:cubicBezTo>
                                      <a:pt x="8628" y="372"/>
                                      <a:pt x="8657" y="355"/>
                                      <a:pt x="8682" y="342"/>
                                    </a:cubicBezTo>
                                    <a:cubicBezTo>
                                      <a:pt x="8731" y="318"/>
                                      <a:pt x="8768" y="310"/>
                                      <a:pt x="8794" y="312"/>
                                    </a:cubicBezTo>
                                    <a:cubicBezTo>
                                      <a:pt x="8857" y="318"/>
                                      <a:pt x="8854" y="382"/>
                                      <a:pt x="8805" y="390"/>
                                    </a:cubicBezTo>
                                    <a:cubicBezTo>
                                      <a:pt x="8747" y="400"/>
                                      <a:pt x="8740" y="520"/>
                                      <a:pt x="8855" y="494"/>
                                    </a:cubicBezTo>
                                    <a:cubicBezTo>
                                      <a:pt x="8856" y="494"/>
                                      <a:pt x="8856" y="494"/>
                                      <a:pt x="8857" y="494"/>
                                    </a:cubicBezTo>
                                    <a:cubicBezTo>
                                      <a:pt x="8897" y="476"/>
                                      <a:pt x="8964" y="446"/>
                                      <a:pt x="8956" y="330"/>
                                    </a:cubicBezTo>
                                    <a:cubicBezTo>
                                      <a:pt x="8948" y="190"/>
                                      <a:pt x="8773" y="126"/>
                                      <a:pt x="8554" y="287"/>
                                    </a:cubicBezTo>
                                    <a:close/>
                                    <a:moveTo>
                                      <a:pt x="596" y="815"/>
                                    </a:moveTo>
                                    <a:cubicBezTo>
                                      <a:pt x="567" y="878"/>
                                      <a:pt x="519" y="904"/>
                                      <a:pt x="475" y="808"/>
                                    </a:cubicBezTo>
                                    <a:cubicBezTo>
                                      <a:pt x="431" y="690"/>
                                      <a:pt x="511" y="527"/>
                                      <a:pt x="573" y="456"/>
                                    </a:cubicBezTo>
                                    <a:cubicBezTo>
                                      <a:pt x="634" y="587"/>
                                      <a:pt x="633" y="719"/>
                                      <a:pt x="596" y="815"/>
                                    </a:cubicBezTo>
                                    <a:close/>
                                    <a:moveTo>
                                      <a:pt x="1087" y="755"/>
                                    </a:moveTo>
                                    <a:cubicBezTo>
                                      <a:pt x="1028" y="888"/>
                                      <a:pt x="980" y="795"/>
                                      <a:pt x="984" y="738"/>
                                    </a:cubicBezTo>
                                    <a:cubicBezTo>
                                      <a:pt x="996" y="673"/>
                                      <a:pt x="1039" y="564"/>
                                      <a:pt x="1092" y="505"/>
                                    </a:cubicBezTo>
                                    <a:cubicBezTo>
                                      <a:pt x="1115" y="560"/>
                                      <a:pt x="1134" y="637"/>
                                      <a:pt x="1087" y="755"/>
                                    </a:cubicBezTo>
                                    <a:close/>
                                    <a:moveTo>
                                      <a:pt x="1523" y="754"/>
                                    </a:moveTo>
                                    <a:cubicBezTo>
                                      <a:pt x="1475" y="863"/>
                                      <a:pt x="1417" y="805"/>
                                      <a:pt x="1404" y="734"/>
                                    </a:cubicBezTo>
                                    <a:cubicBezTo>
                                      <a:pt x="1397" y="650"/>
                                      <a:pt x="1453" y="541"/>
                                      <a:pt x="1497" y="471"/>
                                    </a:cubicBezTo>
                                    <a:cubicBezTo>
                                      <a:pt x="1535" y="540"/>
                                      <a:pt x="1560" y="660"/>
                                      <a:pt x="1523" y="754"/>
                                    </a:cubicBezTo>
                                    <a:close/>
                                    <a:moveTo>
                                      <a:pt x="1988" y="743"/>
                                    </a:moveTo>
                                    <a:cubicBezTo>
                                      <a:pt x="1950" y="789"/>
                                      <a:pt x="1925" y="761"/>
                                      <a:pt x="1915" y="703"/>
                                    </a:cubicBezTo>
                                    <a:cubicBezTo>
                                      <a:pt x="1907" y="610"/>
                                      <a:pt x="1952" y="461"/>
                                      <a:pt x="2002" y="377"/>
                                    </a:cubicBezTo>
                                    <a:cubicBezTo>
                                      <a:pt x="2053" y="504"/>
                                      <a:pt x="2043" y="664"/>
                                      <a:pt x="1988" y="743"/>
                                    </a:cubicBezTo>
                                    <a:close/>
                                    <a:moveTo>
                                      <a:pt x="2457" y="737"/>
                                    </a:moveTo>
                                    <a:cubicBezTo>
                                      <a:pt x="2416" y="785"/>
                                      <a:pt x="2344" y="841"/>
                                      <a:pt x="2358" y="712"/>
                                    </a:cubicBezTo>
                                    <a:cubicBezTo>
                                      <a:pt x="2377" y="593"/>
                                      <a:pt x="2430" y="478"/>
                                      <a:pt x="2507" y="386"/>
                                    </a:cubicBezTo>
                                    <a:cubicBezTo>
                                      <a:pt x="2533" y="497"/>
                                      <a:pt x="2519" y="653"/>
                                      <a:pt x="2457" y="737"/>
                                    </a:cubicBezTo>
                                    <a:close/>
                                    <a:moveTo>
                                      <a:pt x="2910" y="742"/>
                                    </a:moveTo>
                                    <a:cubicBezTo>
                                      <a:pt x="2850" y="816"/>
                                      <a:pt x="2780" y="774"/>
                                      <a:pt x="2787" y="681"/>
                                    </a:cubicBezTo>
                                    <a:cubicBezTo>
                                      <a:pt x="2805" y="597"/>
                                      <a:pt x="2882" y="464"/>
                                      <a:pt x="2940" y="397"/>
                                    </a:cubicBezTo>
                                    <a:cubicBezTo>
                                      <a:pt x="2977" y="479"/>
                                      <a:pt x="2982" y="638"/>
                                      <a:pt x="2910" y="742"/>
                                    </a:cubicBezTo>
                                    <a:close/>
                                    <a:moveTo>
                                      <a:pt x="3440" y="754"/>
                                    </a:moveTo>
                                    <a:cubicBezTo>
                                      <a:pt x="3388" y="856"/>
                                      <a:pt x="3283" y="744"/>
                                      <a:pt x="3260" y="699"/>
                                    </a:cubicBezTo>
                                    <a:cubicBezTo>
                                      <a:pt x="3227" y="614"/>
                                      <a:pt x="3317" y="456"/>
                                      <a:pt x="3365" y="388"/>
                                    </a:cubicBezTo>
                                    <a:cubicBezTo>
                                      <a:pt x="3460" y="541"/>
                                      <a:pt x="3468" y="679"/>
                                      <a:pt x="3440" y="754"/>
                                    </a:cubicBezTo>
                                    <a:close/>
                                    <a:moveTo>
                                      <a:pt x="3962" y="762"/>
                                    </a:moveTo>
                                    <a:cubicBezTo>
                                      <a:pt x="3934" y="799"/>
                                      <a:pt x="3883" y="804"/>
                                      <a:pt x="3841" y="718"/>
                                    </a:cubicBezTo>
                                    <a:cubicBezTo>
                                      <a:pt x="3792" y="592"/>
                                      <a:pt x="3865" y="444"/>
                                      <a:pt x="3939" y="331"/>
                                    </a:cubicBezTo>
                                    <a:cubicBezTo>
                                      <a:pt x="3983" y="451"/>
                                      <a:pt x="4033" y="656"/>
                                      <a:pt x="3962" y="762"/>
                                    </a:cubicBezTo>
                                    <a:close/>
                                    <a:moveTo>
                                      <a:pt x="4588" y="766"/>
                                    </a:moveTo>
                                    <a:cubicBezTo>
                                      <a:pt x="4525" y="915"/>
                                      <a:pt x="4391" y="845"/>
                                      <a:pt x="4370" y="732"/>
                                    </a:cubicBezTo>
                                    <a:cubicBezTo>
                                      <a:pt x="4360" y="632"/>
                                      <a:pt x="4438" y="440"/>
                                      <a:pt x="4563" y="356"/>
                                    </a:cubicBezTo>
                                    <a:cubicBezTo>
                                      <a:pt x="4650" y="525"/>
                                      <a:pt x="4608" y="710"/>
                                      <a:pt x="4588" y="766"/>
                                    </a:cubicBezTo>
                                    <a:close/>
                                    <a:moveTo>
                                      <a:pt x="5132" y="748"/>
                                    </a:moveTo>
                                    <a:cubicBezTo>
                                      <a:pt x="5110" y="879"/>
                                      <a:pt x="4948" y="813"/>
                                      <a:pt x="4924" y="697"/>
                                    </a:cubicBezTo>
                                    <a:cubicBezTo>
                                      <a:pt x="4918" y="621"/>
                                      <a:pt x="4946" y="502"/>
                                      <a:pt x="5024" y="396"/>
                                    </a:cubicBezTo>
                                    <a:cubicBezTo>
                                      <a:pt x="5104" y="515"/>
                                      <a:pt x="5140" y="663"/>
                                      <a:pt x="5132" y="748"/>
                                    </a:cubicBezTo>
                                    <a:close/>
                                    <a:moveTo>
                                      <a:pt x="5800" y="782"/>
                                    </a:moveTo>
                                    <a:cubicBezTo>
                                      <a:pt x="5797" y="792"/>
                                      <a:pt x="5794" y="802"/>
                                      <a:pt x="5791" y="811"/>
                                    </a:cubicBezTo>
                                    <a:cubicBezTo>
                                      <a:pt x="5781" y="830"/>
                                      <a:pt x="5771" y="844"/>
                                      <a:pt x="5759" y="852"/>
                                    </a:cubicBezTo>
                                    <a:cubicBezTo>
                                      <a:pt x="5707" y="890"/>
                                      <a:pt x="5640" y="830"/>
                                      <a:pt x="5611" y="762"/>
                                    </a:cubicBezTo>
                                    <a:cubicBezTo>
                                      <a:pt x="5560" y="632"/>
                                      <a:pt x="5620" y="437"/>
                                      <a:pt x="5706" y="327"/>
                                    </a:cubicBezTo>
                                    <a:cubicBezTo>
                                      <a:pt x="5794" y="456"/>
                                      <a:pt x="5832" y="656"/>
                                      <a:pt x="5800" y="782"/>
                                    </a:cubicBezTo>
                                    <a:close/>
                                    <a:moveTo>
                                      <a:pt x="6290" y="808"/>
                                    </a:moveTo>
                                    <a:cubicBezTo>
                                      <a:pt x="6289" y="810"/>
                                      <a:pt x="6287" y="811"/>
                                      <a:pt x="6286" y="813"/>
                                    </a:cubicBezTo>
                                    <a:cubicBezTo>
                                      <a:pt x="6269" y="846"/>
                                      <a:pt x="6247" y="861"/>
                                      <a:pt x="6226" y="858"/>
                                    </a:cubicBezTo>
                                    <a:cubicBezTo>
                                      <a:pt x="6202" y="856"/>
                                      <a:pt x="6177" y="832"/>
                                      <a:pt x="6158" y="790"/>
                                    </a:cubicBezTo>
                                    <a:cubicBezTo>
                                      <a:pt x="6108" y="657"/>
                                      <a:pt x="6156" y="502"/>
                                      <a:pt x="6272" y="394"/>
                                    </a:cubicBezTo>
                                    <a:cubicBezTo>
                                      <a:pt x="6336" y="569"/>
                                      <a:pt x="6319" y="732"/>
                                      <a:pt x="6290" y="808"/>
                                    </a:cubicBezTo>
                                    <a:close/>
                                    <a:moveTo>
                                      <a:pt x="6805" y="566"/>
                                    </a:moveTo>
                                    <a:cubicBezTo>
                                      <a:pt x="6815" y="602"/>
                                      <a:pt x="6820" y="642"/>
                                      <a:pt x="6820" y="685"/>
                                    </a:cubicBezTo>
                                    <a:cubicBezTo>
                                      <a:pt x="6820" y="698"/>
                                      <a:pt x="6819" y="712"/>
                                      <a:pt x="6817" y="726"/>
                                    </a:cubicBezTo>
                                    <a:cubicBezTo>
                                      <a:pt x="6802" y="818"/>
                                      <a:pt x="6776" y="810"/>
                                      <a:pt x="6733" y="760"/>
                                    </a:cubicBezTo>
                                    <a:cubicBezTo>
                                      <a:pt x="6647" y="638"/>
                                      <a:pt x="6645" y="504"/>
                                      <a:pt x="6699" y="385"/>
                                    </a:cubicBezTo>
                                    <a:cubicBezTo>
                                      <a:pt x="6745" y="436"/>
                                      <a:pt x="6785" y="493"/>
                                      <a:pt x="6805" y="566"/>
                                    </a:cubicBezTo>
                                    <a:close/>
                                    <a:moveTo>
                                      <a:pt x="7426" y="785"/>
                                    </a:moveTo>
                                    <a:cubicBezTo>
                                      <a:pt x="7383" y="880"/>
                                      <a:pt x="7334" y="876"/>
                                      <a:pt x="7298" y="835"/>
                                    </a:cubicBezTo>
                                    <a:cubicBezTo>
                                      <a:pt x="7285" y="820"/>
                                      <a:pt x="7273" y="799"/>
                                      <a:pt x="7265" y="777"/>
                                    </a:cubicBezTo>
                                    <a:cubicBezTo>
                                      <a:pt x="7265" y="775"/>
                                      <a:pt x="7265" y="775"/>
                                      <a:pt x="7265" y="775"/>
                                    </a:cubicBezTo>
                                    <a:cubicBezTo>
                                      <a:pt x="7259" y="760"/>
                                      <a:pt x="7255" y="745"/>
                                      <a:pt x="7252" y="730"/>
                                    </a:cubicBezTo>
                                    <a:cubicBezTo>
                                      <a:pt x="7243" y="629"/>
                                      <a:pt x="7285" y="474"/>
                                      <a:pt x="7390" y="353"/>
                                    </a:cubicBezTo>
                                    <a:cubicBezTo>
                                      <a:pt x="7391" y="357"/>
                                      <a:pt x="7393" y="361"/>
                                      <a:pt x="7395" y="365"/>
                                    </a:cubicBezTo>
                                    <a:cubicBezTo>
                                      <a:pt x="7407" y="394"/>
                                      <a:pt x="7418" y="426"/>
                                      <a:pt x="7427" y="458"/>
                                    </a:cubicBezTo>
                                    <a:cubicBezTo>
                                      <a:pt x="7457" y="566"/>
                                      <a:pt x="7464" y="684"/>
                                      <a:pt x="7426" y="785"/>
                                    </a:cubicBezTo>
                                    <a:close/>
                                    <a:moveTo>
                                      <a:pt x="7972" y="609"/>
                                    </a:moveTo>
                                    <a:cubicBezTo>
                                      <a:pt x="7935" y="689"/>
                                      <a:pt x="7896" y="660"/>
                                      <a:pt x="7880" y="584"/>
                                    </a:cubicBezTo>
                                    <a:cubicBezTo>
                                      <a:pt x="7872" y="497"/>
                                      <a:pt x="7914" y="388"/>
                                      <a:pt x="7965" y="316"/>
                                    </a:cubicBezTo>
                                    <a:cubicBezTo>
                                      <a:pt x="7994" y="394"/>
                                      <a:pt x="8018" y="484"/>
                                      <a:pt x="7972" y="609"/>
                                    </a:cubicBezTo>
                                    <a:close/>
                                    <a:moveTo>
                                      <a:pt x="8492" y="859"/>
                                    </a:moveTo>
                                    <a:cubicBezTo>
                                      <a:pt x="8419" y="946"/>
                                      <a:pt x="8377" y="942"/>
                                      <a:pt x="8357" y="816"/>
                                    </a:cubicBezTo>
                                    <a:cubicBezTo>
                                      <a:pt x="8355" y="796"/>
                                      <a:pt x="8357" y="771"/>
                                      <a:pt x="8364" y="742"/>
                                    </a:cubicBezTo>
                                    <a:cubicBezTo>
                                      <a:pt x="8368" y="721"/>
                                      <a:pt x="8375" y="698"/>
                                      <a:pt x="8384" y="674"/>
                                    </a:cubicBezTo>
                                    <a:cubicBezTo>
                                      <a:pt x="8414" y="594"/>
                                      <a:pt x="8468" y="504"/>
                                      <a:pt x="8545" y="436"/>
                                    </a:cubicBezTo>
                                    <a:cubicBezTo>
                                      <a:pt x="8552" y="461"/>
                                      <a:pt x="8557" y="487"/>
                                      <a:pt x="8560" y="513"/>
                                    </a:cubicBezTo>
                                    <a:cubicBezTo>
                                      <a:pt x="8565" y="553"/>
                                      <a:pt x="8565" y="593"/>
                                      <a:pt x="8562" y="632"/>
                                    </a:cubicBezTo>
                                    <a:cubicBezTo>
                                      <a:pt x="8555" y="725"/>
                                      <a:pt x="8528" y="810"/>
                                      <a:pt x="8492" y="8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BBE3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Freeform 2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02310" y="739775"/>
                                <a:ext cx="461645" cy="359410"/>
                              </a:xfrm>
                              <a:custGeom>
                                <a:avLst/>
                                <a:gdLst>
                                  <a:gd name="T0" fmla="*/ 1000 w 1454"/>
                                  <a:gd name="T1" fmla="*/ 131 h 1132"/>
                                  <a:gd name="T2" fmla="*/ 684 w 1454"/>
                                  <a:gd name="T3" fmla="*/ 0 h 1132"/>
                                  <a:gd name="T4" fmla="*/ 662 w 1454"/>
                                  <a:gd name="T5" fmla="*/ 19 h 1132"/>
                                  <a:gd name="T6" fmla="*/ 681 w 1454"/>
                                  <a:gd name="T7" fmla="*/ 40 h 1132"/>
                                  <a:gd name="T8" fmla="*/ 974 w 1454"/>
                                  <a:gd name="T9" fmla="*/ 162 h 1132"/>
                                  <a:gd name="T10" fmla="*/ 987 w 1454"/>
                                  <a:gd name="T11" fmla="*/ 166 h 1132"/>
                                  <a:gd name="T12" fmla="*/ 1002 w 1454"/>
                                  <a:gd name="T13" fmla="*/ 160 h 1132"/>
                                  <a:gd name="T14" fmla="*/ 1000 w 1454"/>
                                  <a:gd name="T15" fmla="*/ 131 h 1132"/>
                                  <a:gd name="T16" fmla="*/ 1212 w 1454"/>
                                  <a:gd name="T17" fmla="*/ 20 h 1132"/>
                                  <a:gd name="T18" fmla="*/ 1183 w 1454"/>
                                  <a:gd name="T19" fmla="*/ 18 h 1132"/>
                                  <a:gd name="T20" fmla="*/ 1182 w 1454"/>
                                  <a:gd name="T21" fmla="*/ 46 h 1132"/>
                                  <a:gd name="T22" fmla="*/ 1371 w 1454"/>
                                  <a:gd name="T23" fmla="*/ 533 h 1132"/>
                                  <a:gd name="T24" fmla="*/ 1331 w 1454"/>
                                  <a:gd name="T25" fmla="*/ 770 h 1132"/>
                                  <a:gd name="T26" fmla="*/ 1344 w 1454"/>
                                  <a:gd name="T27" fmla="*/ 795 h 1132"/>
                                  <a:gd name="T28" fmla="*/ 1350 w 1454"/>
                                  <a:gd name="T29" fmla="*/ 796 h 1132"/>
                                  <a:gd name="T30" fmla="*/ 1369 w 1454"/>
                                  <a:gd name="T31" fmla="*/ 783 h 1132"/>
                                  <a:gd name="T32" fmla="*/ 1411 w 1454"/>
                                  <a:gd name="T33" fmla="*/ 533 h 1132"/>
                                  <a:gd name="T34" fmla="*/ 1212 w 1454"/>
                                  <a:gd name="T35" fmla="*/ 20 h 1132"/>
                                  <a:gd name="T36" fmla="*/ 400 w 1454"/>
                                  <a:gd name="T37" fmla="*/ 1089 h 1132"/>
                                  <a:gd name="T38" fmla="*/ 40 w 1454"/>
                                  <a:gd name="T39" fmla="*/ 533 h 1132"/>
                                  <a:gd name="T40" fmla="*/ 100 w 1454"/>
                                  <a:gd name="T41" fmla="*/ 268 h 1132"/>
                                  <a:gd name="T42" fmla="*/ 91 w 1454"/>
                                  <a:gd name="T43" fmla="*/ 242 h 1132"/>
                                  <a:gd name="T44" fmla="*/ 64 w 1454"/>
                                  <a:gd name="T45" fmla="*/ 251 h 1132"/>
                                  <a:gd name="T46" fmla="*/ 0 w 1454"/>
                                  <a:gd name="T47" fmla="*/ 533 h 1132"/>
                                  <a:gd name="T48" fmla="*/ 384 w 1454"/>
                                  <a:gd name="T49" fmla="*/ 1126 h 1132"/>
                                  <a:gd name="T50" fmla="*/ 392 w 1454"/>
                                  <a:gd name="T51" fmla="*/ 1127 h 1132"/>
                                  <a:gd name="T52" fmla="*/ 410 w 1454"/>
                                  <a:gd name="T53" fmla="*/ 1116 h 1132"/>
                                  <a:gd name="T54" fmla="*/ 400 w 1454"/>
                                  <a:gd name="T55" fmla="*/ 1089 h 1132"/>
                                  <a:gd name="T56" fmla="*/ 1439 w 1454"/>
                                  <a:gd name="T57" fmla="*/ 867 h 1132"/>
                                  <a:gd name="T58" fmla="*/ 1413 w 1454"/>
                                  <a:gd name="T59" fmla="*/ 877 h 1132"/>
                                  <a:gd name="T60" fmla="*/ 1267 w 1454"/>
                                  <a:gd name="T61" fmla="*/ 1098 h 1132"/>
                                  <a:gd name="T62" fmla="*/ 1269 w 1454"/>
                                  <a:gd name="T63" fmla="*/ 1126 h 1132"/>
                                  <a:gd name="T64" fmla="*/ 1282 w 1454"/>
                                  <a:gd name="T65" fmla="*/ 1132 h 1132"/>
                                  <a:gd name="T66" fmla="*/ 1297 w 1454"/>
                                  <a:gd name="T67" fmla="*/ 1125 h 1132"/>
                                  <a:gd name="T68" fmla="*/ 1449 w 1454"/>
                                  <a:gd name="T69" fmla="*/ 894 h 1132"/>
                                  <a:gd name="T70" fmla="*/ 1439 w 1454"/>
                                  <a:gd name="T71" fmla="*/ 867 h 11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1454" h="1132">
                                    <a:moveTo>
                                      <a:pt x="1000" y="131"/>
                                    </a:moveTo>
                                    <a:cubicBezTo>
                                      <a:pt x="911" y="54"/>
                                      <a:pt x="802" y="8"/>
                                      <a:pt x="684" y="0"/>
                                    </a:cubicBezTo>
                                    <a:cubicBezTo>
                                      <a:pt x="673" y="0"/>
                                      <a:pt x="663" y="8"/>
                                      <a:pt x="662" y="19"/>
                                    </a:cubicBezTo>
                                    <a:cubicBezTo>
                                      <a:pt x="662" y="30"/>
                                      <a:pt x="670" y="40"/>
                                      <a:pt x="681" y="40"/>
                                    </a:cubicBezTo>
                                    <a:cubicBezTo>
                                      <a:pt x="790" y="48"/>
                                      <a:pt x="891" y="89"/>
                                      <a:pt x="974" y="162"/>
                                    </a:cubicBezTo>
                                    <a:cubicBezTo>
                                      <a:pt x="977" y="165"/>
                                      <a:pt x="982" y="166"/>
                                      <a:pt x="987" y="166"/>
                                    </a:cubicBezTo>
                                    <a:cubicBezTo>
                                      <a:pt x="992" y="166"/>
                                      <a:pt x="998" y="164"/>
                                      <a:pt x="1002" y="160"/>
                                    </a:cubicBezTo>
                                    <a:cubicBezTo>
                                      <a:pt x="1009" y="151"/>
                                      <a:pt x="1008" y="139"/>
                                      <a:pt x="1000" y="131"/>
                                    </a:cubicBezTo>
                                    <a:close/>
                                    <a:moveTo>
                                      <a:pt x="1212" y="20"/>
                                    </a:moveTo>
                                    <a:cubicBezTo>
                                      <a:pt x="1204" y="11"/>
                                      <a:pt x="1192" y="11"/>
                                      <a:pt x="1183" y="18"/>
                                    </a:cubicBezTo>
                                    <a:cubicBezTo>
                                      <a:pt x="1175" y="26"/>
                                      <a:pt x="1175" y="38"/>
                                      <a:pt x="1182" y="46"/>
                                    </a:cubicBezTo>
                                    <a:cubicBezTo>
                                      <a:pt x="1304" y="180"/>
                                      <a:pt x="1371" y="353"/>
                                      <a:pt x="1371" y="533"/>
                                    </a:cubicBezTo>
                                    <a:cubicBezTo>
                                      <a:pt x="1371" y="614"/>
                                      <a:pt x="1358" y="694"/>
                                      <a:pt x="1331" y="770"/>
                                    </a:cubicBezTo>
                                    <a:cubicBezTo>
                                      <a:pt x="1328" y="780"/>
                                      <a:pt x="1333" y="792"/>
                                      <a:pt x="1344" y="795"/>
                                    </a:cubicBezTo>
                                    <a:cubicBezTo>
                                      <a:pt x="1350" y="796"/>
                                      <a:pt x="1350" y="796"/>
                                      <a:pt x="1350" y="796"/>
                                    </a:cubicBezTo>
                                    <a:cubicBezTo>
                                      <a:pt x="1359" y="796"/>
                                      <a:pt x="1366" y="791"/>
                                      <a:pt x="1369" y="783"/>
                                    </a:cubicBezTo>
                                    <a:cubicBezTo>
                                      <a:pt x="1397" y="703"/>
                                      <a:pt x="1411" y="619"/>
                                      <a:pt x="1411" y="533"/>
                                    </a:cubicBezTo>
                                    <a:cubicBezTo>
                                      <a:pt x="1411" y="343"/>
                                      <a:pt x="1340" y="160"/>
                                      <a:pt x="1212" y="20"/>
                                    </a:cubicBezTo>
                                    <a:close/>
                                    <a:moveTo>
                                      <a:pt x="400" y="1089"/>
                                    </a:moveTo>
                                    <a:cubicBezTo>
                                      <a:pt x="181" y="991"/>
                                      <a:pt x="40" y="773"/>
                                      <a:pt x="40" y="533"/>
                                    </a:cubicBezTo>
                                    <a:cubicBezTo>
                                      <a:pt x="40" y="440"/>
                                      <a:pt x="60" y="351"/>
                                      <a:pt x="100" y="268"/>
                                    </a:cubicBezTo>
                                    <a:cubicBezTo>
                                      <a:pt x="105" y="258"/>
                                      <a:pt x="101" y="246"/>
                                      <a:pt x="91" y="242"/>
                                    </a:cubicBezTo>
                                    <a:cubicBezTo>
                                      <a:pt x="81" y="237"/>
                                      <a:pt x="69" y="241"/>
                                      <a:pt x="64" y="251"/>
                                    </a:cubicBezTo>
                                    <a:cubicBezTo>
                                      <a:pt x="21" y="339"/>
                                      <a:pt x="0" y="434"/>
                                      <a:pt x="0" y="533"/>
                                    </a:cubicBezTo>
                                    <a:cubicBezTo>
                                      <a:pt x="0" y="789"/>
                                      <a:pt x="150" y="1021"/>
                                      <a:pt x="384" y="1126"/>
                                    </a:cubicBezTo>
                                    <a:cubicBezTo>
                                      <a:pt x="392" y="1127"/>
                                      <a:pt x="392" y="1127"/>
                                      <a:pt x="392" y="1127"/>
                                    </a:cubicBezTo>
                                    <a:cubicBezTo>
                                      <a:pt x="400" y="1127"/>
                                      <a:pt x="407" y="1123"/>
                                      <a:pt x="410" y="1116"/>
                                    </a:cubicBezTo>
                                    <a:cubicBezTo>
                                      <a:pt x="414" y="1106"/>
                                      <a:pt x="410" y="1094"/>
                                      <a:pt x="400" y="1089"/>
                                    </a:cubicBezTo>
                                    <a:close/>
                                    <a:moveTo>
                                      <a:pt x="1439" y="867"/>
                                    </a:moveTo>
                                    <a:cubicBezTo>
                                      <a:pt x="1429" y="863"/>
                                      <a:pt x="1417" y="867"/>
                                      <a:pt x="1413" y="877"/>
                                    </a:cubicBezTo>
                                    <a:cubicBezTo>
                                      <a:pt x="1376" y="958"/>
                                      <a:pt x="1327" y="1032"/>
                                      <a:pt x="1267" y="1098"/>
                                    </a:cubicBezTo>
                                    <a:cubicBezTo>
                                      <a:pt x="1260" y="1106"/>
                                      <a:pt x="1260" y="1119"/>
                                      <a:pt x="1269" y="1126"/>
                                    </a:cubicBezTo>
                                    <a:cubicBezTo>
                                      <a:pt x="1272" y="1130"/>
                                      <a:pt x="1277" y="1132"/>
                                      <a:pt x="1282" y="1132"/>
                                    </a:cubicBezTo>
                                    <a:cubicBezTo>
                                      <a:pt x="1288" y="1132"/>
                                      <a:pt x="1293" y="1129"/>
                                      <a:pt x="1297" y="1125"/>
                                    </a:cubicBezTo>
                                    <a:cubicBezTo>
                                      <a:pt x="1360" y="1056"/>
                                      <a:pt x="1411" y="978"/>
                                      <a:pt x="1449" y="894"/>
                                    </a:cubicBezTo>
                                    <a:cubicBezTo>
                                      <a:pt x="1454" y="884"/>
                                      <a:pt x="1449" y="872"/>
                                      <a:pt x="1439" y="86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BE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Freeform 217"/>
                            <wps:cNvSpPr>
                              <a:spLocks/>
                            </wps:cNvSpPr>
                            <wps:spPr bwMode="auto">
                              <a:xfrm>
                                <a:off x="902970" y="909955"/>
                                <a:ext cx="137795" cy="87630"/>
                              </a:xfrm>
                              <a:custGeom>
                                <a:avLst/>
                                <a:gdLst>
                                  <a:gd name="T0" fmla="*/ 20 w 435"/>
                                  <a:gd name="T1" fmla="*/ 40 h 275"/>
                                  <a:gd name="T2" fmla="*/ 161 w 435"/>
                                  <a:gd name="T3" fmla="*/ 40 h 275"/>
                                  <a:gd name="T4" fmla="*/ 46 w 435"/>
                                  <a:gd name="T5" fmla="*/ 146 h 275"/>
                                  <a:gd name="T6" fmla="*/ 31 w 435"/>
                                  <a:gd name="T7" fmla="*/ 169 h 275"/>
                                  <a:gd name="T8" fmla="*/ 50 w 435"/>
                                  <a:gd name="T9" fmla="*/ 185 h 275"/>
                                  <a:gd name="T10" fmla="*/ 54 w 435"/>
                                  <a:gd name="T11" fmla="*/ 185 h 275"/>
                                  <a:gd name="T12" fmla="*/ 203 w 435"/>
                                  <a:gd name="T13" fmla="*/ 40 h 275"/>
                                  <a:gd name="T14" fmla="*/ 393 w 435"/>
                                  <a:gd name="T15" fmla="*/ 40 h 275"/>
                                  <a:gd name="T16" fmla="*/ 307 w 435"/>
                                  <a:gd name="T17" fmla="*/ 242 h 275"/>
                                  <a:gd name="T18" fmla="*/ 309 w 435"/>
                                  <a:gd name="T19" fmla="*/ 270 h 275"/>
                                  <a:gd name="T20" fmla="*/ 322 w 435"/>
                                  <a:gd name="T21" fmla="*/ 275 h 275"/>
                                  <a:gd name="T22" fmla="*/ 337 w 435"/>
                                  <a:gd name="T23" fmla="*/ 268 h 275"/>
                                  <a:gd name="T24" fmla="*/ 435 w 435"/>
                                  <a:gd name="T25" fmla="*/ 21 h 275"/>
                                  <a:gd name="T26" fmla="*/ 435 w 435"/>
                                  <a:gd name="T27" fmla="*/ 21 h 275"/>
                                  <a:gd name="T28" fmla="*/ 435 w 435"/>
                                  <a:gd name="T29" fmla="*/ 20 h 275"/>
                                  <a:gd name="T30" fmla="*/ 435 w 435"/>
                                  <a:gd name="T31" fmla="*/ 19 h 275"/>
                                  <a:gd name="T32" fmla="*/ 435 w 435"/>
                                  <a:gd name="T33" fmla="*/ 17 h 275"/>
                                  <a:gd name="T34" fmla="*/ 435 w 435"/>
                                  <a:gd name="T35" fmla="*/ 15 h 275"/>
                                  <a:gd name="T36" fmla="*/ 434 w 435"/>
                                  <a:gd name="T37" fmla="*/ 13 h 275"/>
                                  <a:gd name="T38" fmla="*/ 433 w 435"/>
                                  <a:gd name="T39" fmla="*/ 11 h 275"/>
                                  <a:gd name="T40" fmla="*/ 432 w 435"/>
                                  <a:gd name="T41" fmla="*/ 9 h 275"/>
                                  <a:gd name="T42" fmla="*/ 431 w 435"/>
                                  <a:gd name="T43" fmla="*/ 8 h 275"/>
                                  <a:gd name="T44" fmla="*/ 430 w 435"/>
                                  <a:gd name="T45" fmla="*/ 6 h 275"/>
                                  <a:gd name="T46" fmla="*/ 429 w 435"/>
                                  <a:gd name="T47" fmla="*/ 5 h 275"/>
                                  <a:gd name="T48" fmla="*/ 427 w 435"/>
                                  <a:gd name="T49" fmla="*/ 4 h 275"/>
                                  <a:gd name="T50" fmla="*/ 426 w 435"/>
                                  <a:gd name="T51" fmla="*/ 3 h 275"/>
                                  <a:gd name="T52" fmla="*/ 424 w 435"/>
                                  <a:gd name="T53" fmla="*/ 2 h 275"/>
                                  <a:gd name="T54" fmla="*/ 422 w 435"/>
                                  <a:gd name="T55" fmla="*/ 1 h 275"/>
                                  <a:gd name="T56" fmla="*/ 420 w 435"/>
                                  <a:gd name="T57" fmla="*/ 1 h 275"/>
                                  <a:gd name="T58" fmla="*/ 418 w 435"/>
                                  <a:gd name="T59" fmla="*/ 0 h 275"/>
                                  <a:gd name="T60" fmla="*/ 417 w 435"/>
                                  <a:gd name="T61" fmla="*/ 0 h 275"/>
                                  <a:gd name="T62" fmla="*/ 416 w 435"/>
                                  <a:gd name="T63" fmla="*/ 0 h 275"/>
                                  <a:gd name="T64" fmla="*/ 415 w 435"/>
                                  <a:gd name="T65" fmla="*/ 0 h 275"/>
                                  <a:gd name="T66" fmla="*/ 20 w 435"/>
                                  <a:gd name="T67" fmla="*/ 0 h 275"/>
                                  <a:gd name="T68" fmla="*/ 0 w 435"/>
                                  <a:gd name="T69" fmla="*/ 20 h 275"/>
                                  <a:gd name="T70" fmla="*/ 20 w 435"/>
                                  <a:gd name="T71" fmla="*/ 4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435" h="275">
                                    <a:moveTo>
                                      <a:pt x="20" y="40"/>
                                    </a:moveTo>
                                    <a:cubicBezTo>
                                      <a:pt x="161" y="40"/>
                                      <a:pt x="161" y="40"/>
                                      <a:pt x="161" y="40"/>
                                    </a:cubicBezTo>
                                    <a:cubicBezTo>
                                      <a:pt x="146" y="93"/>
                                      <a:pt x="102" y="135"/>
                                      <a:pt x="46" y="146"/>
                                    </a:cubicBezTo>
                                    <a:cubicBezTo>
                                      <a:pt x="35" y="148"/>
                                      <a:pt x="28" y="158"/>
                                      <a:pt x="31" y="169"/>
                                    </a:cubicBezTo>
                                    <a:cubicBezTo>
                                      <a:pt x="32" y="179"/>
                                      <a:pt x="41" y="185"/>
                                      <a:pt x="50" y="185"/>
                                    </a:cubicBezTo>
                                    <a:cubicBezTo>
                                      <a:pt x="54" y="185"/>
                                      <a:pt x="54" y="185"/>
                                      <a:pt x="54" y="185"/>
                                    </a:cubicBezTo>
                                    <a:cubicBezTo>
                                      <a:pt x="128" y="170"/>
                                      <a:pt x="186" y="113"/>
                                      <a:pt x="203" y="40"/>
                                    </a:cubicBezTo>
                                    <a:cubicBezTo>
                                      <a:pt x="393" y="40"/>
                                      <a:pt x="393" y="40"/>
                                      <a:pt x="393" y="40"/>
                                    </a:cubicBezTo>
                                    <a:cubicBezTo>
                                      <a:pt x="385" y="115"/>
                                      <a:pt x="356" y="184"/>
                                      <a:pt x="307" y="242"/>
                                    </a:cubicBezTo>
                                    <a:cubicBezTo>
                                      <a:pt x="300" y="250"/>
                                      <a:pt x="301" y="263"/>
                                      <a:pt x="309" y="270"/>
                                    </a:cubicBezTo>
                                    <a:cubicBezTo>
                                      <a:pt x="313" y="273"/>
                                      <a:pt x="318" y="275"/>
                                      <a:pt x="322" y="275"/>
                                    </a:cubicBezTo>
                                    <a:cubicBezTo>
                                      <a:pt x="328" y="275"/>
                                      <a:pt x="333" y="272"/>
                                      <a:pt x="337" y="268"/>
                                    </a:cubicBezTo>
                                    <a:cubicBezTo>
                                      <a:pt x="396" y="198"/>
                                      <a:pt x="430" y="113"/>
                                      <a:pt x="435" y="21"/>
                                    </a:cubicBezTo>
                                    <a:cubicBezTo>
                                      <a:pt x="435" y="21"/>
                                      <a:pt x="435" y="21"/>
                                      <a:pt x="435" y="21"/>
                                    </a:cubicBezTo>
                                    <a:cubicBezTo>
                                      <a:pt x="435" y="20"/>
                                      <a:pt x="435" y="20"/>
                                      <a:pt x="435" y="20"/>
                                    </a:cubicBezTo>
                                    <a:cubicBezTo>
                                      <a:pt x="435" y="19"/>
                                      <a:pt x="435" y="19"/>
                                      <a:pt x="435" y="19"/>
                                    </a:cubicBezTo>
                                    <a:cubicBezTo>
                                      <a:pt x="435" y="17"/>
                                      <a:pt x="435" y="17"/>
                                      <a:pt x="435" y="17"/>
                                    </a:cubicBezTo>
                                    <a:cubicBezTo>
                                      <a:pt x="435" y="15"/>
                                      <a:pt x="435" y="15"/>
                                      <a:pt x="435" y="15"/>
                                    </a:cubicBezTo>
                                    <a:cubicBezTo>
                                      <a:pt x="434" y="13"/>
                                      <a:pt x="434" y="13"/>
                                      <a:pt x="434" y="13"/>
                                    </a:cubicBezTo>
                                    <a:cubicBezTo>
                                      <a:pt x="433" y="11"/>
                                      <a:pt x="433" y="11"/>
                                      <a:pt x="433" y="11"/>
                                    </a:cubicBezTo>
                                    <a:cubicBezTo>
                                      <a:pt x="432" y="9"/>
                                      <a:pt x="432" y="9"/>
                                      <a:pt x="432" y="9"/>
                                    </a:cubicBezTo>
                                    <a:cubicBezTo>
                                      <a:pt x="431" y="8"/>
                                      <a:pt x="431" y="8"/>
                                      <a:pt x="431" y="8"/>
                                    </a:cubicBezTo>
                                    <a:cubicBezTo>
                                      <a:pt x="430" y="6"/>
                                      <a:pt x="430" y="6"/>
                                      <a:pt x="430" y="6"/>
                                    </a:cubicBezTo>
                                    <a:cubicBezTo>
                                      <a:pt x="429" y="5"/>
                                      <a:pt x="429" y="5"/>
                                      <a:pt x="429" y="5"/>
                                    </a:cubicBezTo>
                                    <a:cubicBezTo>
                                      <a:pt x="427" y="4"/>
                                      <a:pt x="427" y="4"/>
                                      <a:pt x="427" y="4"/>
                                    </a:cubicBezTo>
                                    <a:cubicBezTo>
                                      <a:pt x="426" y="3"/>
                                      <a:pt x="426" y="3"/>
                                      <a:pt x="426" y="3"/>
                                    </a:cubicBezTo>
                                    <a:cubicBezTo>
                                      <a:pt x="424" y="2"/>
                                      <a:pt x="424" y="2"/>
                                      <a:pt x="424" y="2"/>
                                    </a:cubicBezTo>
                                    <a:cubicBezTo>
                                      <a:pt x="422" y="1"/>
                                      <a:pt x="422" y="1"/>
                                      <a:pt x="422" y="1"/>
                                    </a:cubicBezTo>
                                    <a:cubicBezTo>
                                      <a:pt x="420" y="1"/>
                                      <a:pt x="420" y="1"/>
                                      <a:pt x="420" y="1"/>
                                    </a:cubicBezTo>
                                    <a:cubicBezTo>
                                      <a:pt x="418" y="0"/>
                                      <a:pt x="418" y="0"/>
                                      <a:pt x="418" y="0"/>
                                    </a:cubicBezTo>
                                    <a:cubicBezTo>
                                      <a:pt x="417" y="0"/>
                                      <a:pt x="417" y="0"/>
                                      <a:pt x="417" y="0"/>
                                    </a:cubicBezTo>
                                    <a:cubicBezTo>
                                      <a:pt x="416" y="0"/>
                                      <a:pt x="416" y="0"/>
                                      <a:pt x="416" y="0"/>
                                    </a:cubicBezTo>
                                    <a:cubicBezTo>
                                      <a:pt x="415" y="0"/>
                                      <a:pt x="415" y="0"/>
                                      <a:pt x="415" y="0"/>
                                    </a:cubicBezTo>
                                    <a:cubicBezTo>
                                      <a:pt x="20" y="0"/>
                                      <a:pt x="20" y="0"/>
                                      <a:pt x="20" y="0"/>
                                    </a:cubicBezTo>
                                    <a:cubicBezTo>
                                      <a:pt x="9" y="0"/>
                                      <a:pt x="0" y="9"/>
                                      <a:pt x="0" y="20"/>
                                    </a:cubicBezTo>
                                    <a:cubicBezTo>
                                      <a:pt x="0" y="31"/>
                                      <a:pt x="9" y="40"/>
                                      <a:pt x="20" y="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681A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Freeform 218"/>
                            <wps:cNvSpPr>
                              <a:spLocks/>
                            </wps:cNvSpPr>
                            <wps:spPr bwMode="auto">
                              <a:xfrm>
                                <a:off x="840105" y="1050925"/>
                                <a:ext cx="208280" cy="64135"/>
                              </a:xfrm>
                              <a:custGeom>
                                <a:avLst/>
                                <a:gdLst>
                                  <a:gd name="T0" fmla="*/ 648 w 656"/>
                                  <a:gd name="T1" fmla="*/ 9 h 203"/>
                                  <a:gd name="T2" fmla="*/ 620 w 656"/>
                                  <a:gd name="T3" fmla="*/ 7 h 203"/>
                                  <a:gd name="T4" fmla="*/ 214 w 656"/>
                                  <a:gd name="T5" fmla="*/ 163 h 203"/>
                                  <a:gd name="T6" fmla="*/ 28 w 656"/>
                                  <a:gd name="T7" fmla="*/ 134 h 203"/>
                                  <a:gd name="T8" fmla="*/ 3 w 656"/>
                                  <a:gd name="T9" fmla="*/ 147 h 203"/>
                                  <a:gd name="T10" fmla="*/ 16 w 656"/>
                                  <a:gd name="T11" fmla="*/ 172 h 203"/>
                                  <a:gd name="T12" fmla="*/ 214 w 656"/>
                                  <a:gd name="T13" fmla="*/ 203 h 203"/>
                                  <a:gd name="T14" fmla="*/ 647 w 656"/>
                                  <a:gd name="T15" fmla="*/ 37 h 203"/>
                                  <a:gd name="T16" fmla="*/ 648 w 656"/>
                                  <a:gd name="T17" fmla="*/ 9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56" h="203">
                                    <a:moveTo>
                                      <a:pt x="648" y="9"/>
                                    </a:moveTo>
                                    <a:cubicBezTo>
                                      <a:pt x="641" y="1"/>
                                      <a:pt x="628" y="0"/>
                                      <a:pt x="620" y="7"/>
                                    </a:cubicBezTo>
                                    <a:cubicBezTo>
                                      <a:pt x="509" y="108"/>
                                      <a:pt x="364" y="163"/>
                                      <a:pt x="214" y="163"/>
                                    </a:cubicBezTo>
                                    <a:cubicBezTo>
                                      <a:pt x="151" y="163"/>
                                      <a:pt x="88" y="153"/>
                                      <a:pt x="28" y="134"/>
                                    </a:cubicBezTo>
                                    <a:cubicBezTo>
                                      <a:pt x="18" y="130"/>
                                      <a:pt x="6" y="136"/>
                                      <a:pt x="3" y="147"/>
                                    </a:cubicBezTo>
                                    <a:cubicBezTo>
                                      <a:pt x="0" y="157"/>
                                      <a:pt x="5" y="169"/>
                                      <a:pt x="16" y="172"/>
                                    </a:cubicBezTo>
                                    <a:cubicBezTo>
                                      <a:pt x="80" y="192"/>
                                      <a:pt x="146" y="203"/>
                                      <a:pt x="214" y="203"/>
                                    </a:cubicBezTo>
                                    <a:cubicBezTo>
                                      <a:pt x="374" y="203"/>
                                      <a:pt x="528" y="144"/>
                                      <a:pt x="647" y="37"/>
                                    </a:cubicBezTo>
                                    <a:cubicBezTo>
                                      <a:pt x="655" y="30"/>
                                      <a:pt x="656" y="17"/>
                                      <a:pt x="648" y="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681A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Freeform 219"/>
                            <wps:cNvSpPr>
                              <a:spLocks/>
                            </wps:cNvSpPr>
                            <wps:spPr bwMode="auto">
                              <a:xfrm>
                                <a:off x="914400" y="1103630"/>
                                <a:ext cx="184150" cy="83820"/>
                              </a:xfrm>
                              <a:custGeom>
                                <a:avLst/>
                                <a:gdLst>
                                  <a:gd name="T0" fmla="*/ 573 w 581"/>
                                  <a:gd name="T1" fmla="*/ 8 h 265"/>
                                  <a:gd name="T2" fmla="*/ 545 w 581"/>
                                  <a:gd name="T3" fmla="*/ 7 h 265"/>
                                  <a:gd name="T4" fmla="*/ 20 w 581"/>
                                  <a:gd name="T5" fmla="*/ 225 h 265"/>
                                  <a:gd name="T6" fmla="*/ 1 w 581"/>
                                  <a:gd name="T7" fmla="*/ 246 h 265"/>
                                  <a:gd name="T8" fmla="*/ 21 w 581"/>
                                  <a:gd name="T9" fmla="*/ 265 h 265"/>
                                  <a:gd name="T10" fmla="*/ 21 w 581"/>
                                  <a:gd name="T11" fmla="*/ 265 h 265"/>
                                  <a:gd name="T12" fmla="*/ 572 w 581"/>
                                  <a:gd name="T13" fmla="*/ 37 h 265"/>
                                  <a:gd name="T14" fmla="*/ 573 w 581"/>
                                  <a:gd name="T15" fmla="*/ 8 h 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81" h="265">
                                    <a:moveTo>
                                      <a:pt x="573" y="8"/>
                                    </a:moveTo>
                                    <a:cubicBezTo>
                                      <a:pt x="566" y="0"/>
                                      <a:pt x="553" y="0"/>
                                      <a:pt x="545" y="7"/>
                                    </a:cubicBezTo>
                                    <a:cubicBezTo>
                                      <a:pt x="401" y="139"/>
                                      <a:pt x="214" y="216"/>
                                      <a:pt x="20" y="225"/>
                                    </a:cubicBezTo>
                                    <a:cubicBezTo>
                                      <a:pt x="9" y="225"/>
                                      <a:pt x="0" y="235"/>
                                      <a:pt x="1" y="246"/>
                                    </a:cubicBezTo>
                                    <a:cubicBezTo>
                                      <a:pt x="1" y="256"/>
                                      <a:pt x="10" y="265"/>
                                      <a:pt x="21" y="265"/>
                                    </a:cubicBezTo>
                                    <a:cubicBezTo>
                                      <a:pt x="21" y="265"/>
                                      <a:pt x="21" y="265"/>
                                      <a:pt x="21" y="265"/>
                                    </a:cubicBezTo>
                                    <a:cubicBezTo>
                                      <a:pt x="225" y="256"/>
                                      <a:pt x="421" y="175"/>
                                      <a:pt x="572" y="37"/>
                                    </a:cubicBezTo>
                                    <a:cubicBezTo>
                                      <a:pt x="580" y="29"/>
                                      <a:pt x="581" y="17"/>
                                      <a:pt x="573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681A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3" name="Freeform 2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85800" y="651510"/>
                                <a:ext cx="500380" cy="422910"/>
                              </a:xfrm>
                              <a:custGeom>
                                <a:avLst/>
                                <a:gdLst>
                                  <a:gd name="T0" fmla="*/ 166 w 1578"/>
                                  <a:gd name="T1" fmla="*/ 1298 h 1331"/>
                                  <a:gd name="T2" fmla="*/ 41 w 1578"/>
                                  <a:gd name="T3" fmla="*/ 1107 h 1331"/>
                                  <a:gd name="T4" fmla="*/ 14 w 1578"/>
                                  <a:gd name="T5" fmla="*/ 1097 h 1331"/>
                                  <a:gd name="T6" fmla="*/ 4 w 1578"/>
                                  <a:gd name="T7" fmla="*/ 1124 h 1331"/>
                                  <a:gd name="T8" fmla="*/ 137 w 1578"/>
                                  <a:gd name="T9" fmla="*/ 1325 h 1331"/>
                                  <a:gd name="T10" fmla="*/ 152 w 1578"/>
                                  <a:gd name="T11" fmla="*/ 1331 h 1331"/>
                                  <a:gd name="T12" fmla="*/ 165 w 1578"/>
                                  <a:gd name="T13" fmla="*/ 1326 h 1331"/>
                                  <a:gd name="T14" fmla="*/ 166 w 1578"/>
                                  <a:gd name="T15" fmla="*/ 1298 h 1331"/>
                                  <a:gd name="T16" fmla="*/ 1047 w 1578"/>
                                  <a:gd name="T17" fmla="*/ 4 h 1331"/>
                                  <a:gd name="T18" fmla="*/ 1021 w 1578"/>
                                  <a:gd name="T19" fmla="*/ 15 h 1331"/>
                                  <a:gd name="T20" fmla="*/ 1032 w 1578"/>
                                  <a:gd name="T21" fmla="*/ 41 h 1331"/>
                                  <a:gd name="T22" fmla="*/ 1538 w 1578"/>
                                  <a:gd name="T23" fmla="*/ 772 h 1331"/>
                                  <a:gd name="T24" fmla="*/ 1558 w 1578"/>
                                  <a:gd name="T25" fmla="*/ 791 h 1331"/>
                                  <a:gd name="T26" fmla="*/ 1558 w 1578"/>
                                  <a:gd name="T27" fmla="*/ 791 h 1331"/>
                                  <a:gd name="T28" fmla="*/ 1577 w 1578"/>
                                  <a:gd name="T29" fmla="*/ 770 h 1331"/>
                                  <a:gd name="T30" fmla="*/ 1047 w 1578"/>
                                  <a:gd name="T31" fmla="*/ 4 h 1331"/>
                                  <a:gd name="T32" fmla="*/ 1102 w 1578"/>
                                  <a:gd name="T33" fmla="*/ 459 h 1331"/>
                                  <a:gd name="T34" fmla="*/ 1074 w 1578"/>
                                  <a:gd name="T35" fmla="*/ 457 h 1331"/>
                                  <a:gd name="T36" fmla="*/ 1072 w 1578"/>
                                  <a:gd name="T37" fmla="*/ 485 h 1331"/>
                                  <a:gd name="T38" fmla="*/ 1193 w 1578"/>
                                  <a:gd name="T39" fmla="*/ 777 h 1331"/>
                                  <a:gd name="T40" fmla="*/ 1213 w 1578"/>
                                  <a:gd name="T41" fmla="*/ 796 h 1331"/>
                                  <a:gd name="T42" fmla="*/ 1214 w 1578"/>
                                  <a:gd name="T43" fmla="*/ 796 h 1331"/>
                                  <a:gd name="T44" fmla="*/ 1233 w 1578"/>
                                  <a:gd name="T45" fmla="*/ 775 h 1331"/>
                                  <a:gd name="T46" fmla="*/ 1102 w 1578"/>
                                  <a:gd name="T47" fmla="*/ 459 h 1331"/>
                                  <a:gd name="T48" fmla="*/ 893 w 1578"/>
                                  <a:gd name="T49" fmla="*/ 191 h 1331"/>
                                  <a:gd name="T50" fmla="*/ 700 w 1578"/>
                                  <a:gd name="T51" fmla="*/ 162 h 1331"/>
                                  <a:gd name="T52" fmla="*/ 267 w 1578"/>
                                  <a:gd name="T53" fmla="*/ 327 h 1331"/>
                                  <a:gd name="T54" fmla="*/ 266 w 1578"/>
                                  <a:gd name="T55" fmla="*/ 356 h 1331"/>
                                  <a:gd name="T56" fmla="*/ 281 w 1578"/>
                                  <a:gd name="T57" fmla="*/ 362 h 1331"/>
                                  <a:gd name="T58" fmla="*/ 294 w 1578"/>
                                  <a:gd name="T59" fmla="*/ 357 h 1331"/>
                                  <a:gd name="T60" fmla="*/ 700 w 1578"/>
                                  <a:gd name="T61" fmla="*/ 202 h 1331"/>
                                  <a:gd name="T62" fmla="*/ 881 w 1578"/>
                                  <a:gd name="T63" fmla="*/ 229 h 1331"/>
                                  <a:gd name="T64" fmla="*/ 906 w 1578"/>
                                  <a:gd name="T65" fmla="*/ 216 h 1331"/>
                                  <a:gd name="T66" fmla="*/ 893 w 1578"/>
                                  <a:gd name="T67" fmla="*/ 191 h 13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578" h="1331">
                                    <a:moveTo>
                                      <a:pt x="166" y="1298"/>
                                    </a:moveTo>
                                    <a:cubicBezTo>
                                      <a:pt x="114" y="1241"/>
                                      <a:pt x="72" y="1177"/>
                                      <a:pt x="41" y="1107"/>
                                    </a:cubicBezTo>
                                    <a:cubicBezTo>
                                      <a:pt x="36" y="1097"/>
                                      <a:pt x="24" y="1093"/>
                                      <a:pt x="14" y="1097"/>
                                    </a:cubicBezTo>
                                    <a:cubicBezTo>
                                      <a:pt x="4" y="1102"/>
                                      <a:pt x="0" y="1114"/>
                                      <a:pt x="4" y="1124"/>
                                    </a:cubicBezTo>
                                    <a:cubicBezTo>
                                      <a:pt x="38" y="1197"/>
                                      <a:pt x="82" y="1265"/>
                                      <a:pt x="137" y="1325"/>
                                    </a:cubicBezTo>
                                    <a:cubicBezTo>
                                      <a:pt x="141" y="1329"/>
                                      <a:pt x="146" y="1331"/>
                                      <a:pt x="152" y="1331"/>
                                    </a:cubicBezTo>
                                    <a:cubicBezTo>
                                      <a:pt x="156" y="1331"/>
                                      <a:pt x="161" y="1329"/>
                                      <a:pt x="165" y="1326"/>
                                    </a:cubicBezTo>
                                    <a:cubicBezTo>
                                      <a:pt x="173" y="1319"/>
                                      <a:pt x="174" y="1306"/>
                                      <a:pt x="166" y="1298"/>
                                    </a:cubicBezTo>
                                    <a:close/>
                                    <a:moveTo>
                                      <a:pt x="1047" y="4"/>
                                    </a:moveTo>
                                    <a:cubicBezTo>
                                      <a:pt x="1037" y="0"/>
                                      <a:pt x="1026" y="4"/>
                                      <a:pt x="1021" y="15"/>
                                    </a:cubicBezTo>
                                    <a:cubicBezTo>
                                      <a:pt x="1017" y="25"/>
                                      <a:pt x="1021" y="36"/>
                                      <a:pt x="1032" y="41"/>
                                    </a:cubicBezTo>
                                    <a:cubicBezTo>
                                      <a:pt x="1324" y="167"/>
                                      <a:pt x="1523" y="454"/>
                                      <a:pt x="1538" y="772"/>
                                    </a:cubicBezTo>
                                    <a:cubicBezTo>
                                      <a:pt x="1538" y="782"/>
                                      <a:pt x="1547" y="791"/>
                                      <a:pt x="1558" y="791"/>
                                    </a:cubicBezTo>
                                    <a:cubicBezTo>
                                      <a:pt x="1558" y="791"/>
                                      <a:pt x="1558" y="791"/>
                                      <a:pt x="1558" y="791"/>
                                    </a:cubicBezTo>
                                    <a:cubicBezTo>
                                      <a:pt x="1569" y="790"/>
                                      <a:pt x="1578" y="781"/>
                                      <a:pt x="1577" y="770"/>
                                    </a:cubicBezTo>
                                    <a:cubicBezTo>
                                      <a:pt x="1562" y="437"/>
                                      <a:pt x="1354" y="136"/>
                                      <a:pt x="1047" y="4"/>
                                    </a:cubicBezTo>
                                    <a:close/>
                                    <a:moveTo>
                                      <a:pt x="1102" y="459"/>
                                    </a:moveTo>
                                    <a:cubicBezTo>
                                      <a:pt x="1095" y="450"/>
                                      <a:pt x="1082" y="449"/>
                                      <a:pt x="1074" y="457"/>
                                    </a:cubicBezTo>
                                    <a:cubicBezTo>
                                      <a:pt x="1066" y="464"/>
                                      <a:pt x="1065" y="477"/>
                                      <a:pt x="1072" y="485"/>
                                    </a:cubicBezTo>
                                    <a:cubicBezTo>
                                      <a:pt x="1144" y="567"/>
                                      <a:pt x="1186" y="669"/>
                                      <a:pt x="1193" y="777"/>
                                    </a:cubicBezTo>
                                    <a:cubicBezTo>
                                      <a:pt x="1194" y="788"/>
                                      <a:pt x="1203" y="796"/>
                                      <a:pt x="1213" y="796"/>
                                    </a:cubicBezTo>
                                    <a:cubicBezTo>
                                      <a:pt x="1214" y="796"/>
                                      <a:pt x="1214" y="796"/>
                                      <a:pt x="1214" y="796"/>
                                    </a:cubicBezTo>
                                    <a:cubicBezTo>
                                      <a:pt x="1226" y="795"/>
                                      <a:pt x="1234" y="786"/>
                                      <a:pt x="1233" y="775"/>
                                    </a:cubicBezTo>
                                    <a:cubicBezTo>
                                      <a:pt x="1225" y="657"/>
                                      <a:pt x="1180" y="547"/>
                                      <a:pt x="1102" y="459"/>
                                    </a:cubicBezTo>
                                    <a:close/>
                                    <a:moveTo>
                                      <a:pt x="893" y="191"/>
                                    </a:moveTo>
                                    <a:cubicBezTo>
                                      <a:pt x="831" y="172"/>
                                      <a:pt x="766" y="162"/>
                                      <a:pt x="700" y="162"/>
                                    </a:cubicBezTo>
                                    <a:cubicBezTo>
                                      <a:pt x="540" y="162"/>
                                      <a:pt x="386" y="221"/>
                                      <a:pt x="267" y="327"/>
                                    </a:cubicBezTo>
                                    <a:cubicBezTo>
                                      <a:pt x="259" y="335"/>
                                      <a:pt x="258" y="347"/>
                                      <a:pt x="266" y="356"/>
                                    </a:cubicBezTo>
                                    <a:cubicBezTo>
                                      <a:pt x="270" y="360"/>
                                      <a:pt x="275" y="362"/>
                                      <a:pt x="281" y="362"/>
                                    </a:cubicBezTo>
                                    <a:cubicBezTo>
                                      <a:pt x="285" y="362"/>
                                      <a:pt x="290" y="361"/>
                                      <a:pt x="294" y="357"/>
                                    </a:cubicBezTo>
                                    <a:cubicBezTo>
                                      <a:pt x="406" y="257"/>
                                      <a:pt x="550" y="202"/>
                                      <a:pt x="700" y="202"/>
                                    </a:cubicBezTo>
                                    <a:cubicBezTo>
                                      <a:pt x="762" y="202"/>
                                      <a:pt x="823" y="211"/>
                                      <a:pt x="881" y="229"/>
                                    </a:cubicBezTo>
                                    <a:cubicBezTo>
                                      <a:pt x="892" y="233"/>
                                      <a:pt x="903" y="227"/>
                                      <a:pt x="906" y="216"/>
                                    </a:cubicBezTo>
                                    <a:cubicBezTo>
                                      <a:pt x="909" y="205"/>
                                      <a:pt x="903" y="194"/>
                                      <a:pt x="893" y="19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8B99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4" name="Freeform 2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18185" y="630555"/>
                                <a:ext cx="412115" cy="520700"/>
                              </a:xfrm>
                              <a:custGeom>
                                <a:avLst/>
                                <a:gdLst>
                                  <a:gd name="T0" fmla="*/ 871 w 1298"/>
                                  <a:gd name="T1" fmla="*/ 1170 h 1639"/>
                                  <a:gd name="T2" fmla="*/ 843 w 1298"/>
                                  <a:gd name="T3" fmla="*/ 1168 h 1639"/>
                                  <a:gd name="T4" fmla="*/ 598 w 1298"/>
                                  <a:gd name="T5" fmla="*/ 1257 h 1639"/>
                                  <a:gd name="T6" fmla="*/ 220 w 1298"/>
                                  <a:gd name="T7" fmla="*/ 910 h 1639"/>
                                  <a:gd name="T8" fmla="*/ 198 w 1298"/>
                                  <a:gd name="T9" fmla="*/ 892 h 1639"/>
                                  <a:gd name="T10" fmla="*/ 180 w 1298"/>
                                  <a:gd name="T11" fmla="*/ 913 h 1639"/>
                                  <a:gd name="T12" fmla="*/ 598 w 1298"/>
                                  <a:gd name="T13" fmla="*/ 1297 h 1639"/>
                                  <a:gd name="T14" fmla="*/ 869 w 1298"/>
                                  <a:gd name="T15" fmla="*/ 1199 h 1639"/>
                                  <a:gd name="T16" fmla="*/ 871 w 1298"/>
                                  <a:gd name="T17" fmla="*/ 1170 h 1639"/>
                                  <a:gd name="T18" fmla="*/ 1112 w 1298"/>
                                  <a:gd name="T19" fmla="*/ 892 h 1639"/>
                                  <a:gd name="T20" fmla="*/ 1091 w 1298"/>
                                  <a:gd name="T21" fmla="*/ 910 h 1639"/>
                                  <a:gd name="T22" fmla="*/ 1069 w 1298"/>
                                  <a:gd name="T23" fmla="*/ 1028 h 1639"/>
                                  <a:gd name="T24" fmla="*/ 1082 w 1298"/>
                                  <a:gd name="T25" fmla="*/ 1054 h 1639"/>
                                  <a:gd name="T26" fmla="*/ 1088 w 1298"/>
                                  <a:gd name="T27" fmla="*/ 1054 h 1639"/>
                                  <a:gd name="T28" fmla="*/ 1107 w 1298"/>
                                  <a:gd name="T29" fmla="*/ 1041 h 1639"/>
                                  <a:gd name="T30" fmla="*/ 1131 w 1298"/>
                                  <a:gd name="T31" fmla="*/ 913 h 1639"/>
                                  <a:gd name="T32" fmla="*/ 1112 w 1298"/>
                                  <a:gd name="T33" fmla="*/ 892 h 1639"/>
                                  <a:gd name="T34" fmla="*/ 1283 w 1298"/>
                                  <a:gd name="T35" fmla="*/ 1166 h 1639"/>
                                  <a:gd name="T36" fmla="*/ 1256 w 1298"/>
                                  <a:gd name="T37" fmla="*/ 1176 h 1639"/>
                                  <a:gd name="T38" fmla="*/ 631 w 1298"/>
                                  <a:gd name="T39" fmla="*/ 1599 h 1639"/>
                                  <a:gd name="T40" fmla="*/ 612 w 1298"/>
                                  <a:gd name="T41" fmla="*/ 1620 h 1639"/>
                                  <a:gd name="T42" fmla="*/ 632 w 1298"/>
                                  <a:gd name="T43" fmla="*/ 1639 h 1639"/>
                                  <a:gd name="T44" fmla="*/ 633 w 1298"/>
                                  <a:gd name="T45" fmla="*/ 1639 h 1639"/>
                                  <a:gd name="T46" fmla="*/ 1293 w 1298"/>
                                  <a:gd name="T47" fmla="*/ 1192 h 1639"/>
                                  <a:gd name="T48" fmla="*/ 1283 w 1298"/>
                                  <a:gd name="T49" fmla="*/ 1166 h 1639"/>
                                  <a:gd name="T50" fmla="*/ 559 w 1298"/>
                                  <a:gd name="T51" fmla="*/ 1 h 1639"/>
                                  <a:gd name="T52" fmla="*/ 9 w 1298"/>
                                  <a:gd name="T53" fmla="*/ 228 h 1639"/>
                                  <a:gd name="T54" fmla="*/ 7 w 1298"/>
                                  <a:gd name="T55" fmla="*/ 256 h 1639"/>
                                  <a:gd name="T56" fmla="*/ 22 w 1298"/>
                                  <a:gd name="T57" fmla="*/ 263 h 1639"/>
                                  <a:gd name="T58" fmla="*/ 35 w 1298"/>
                                  <a:gd name="T59" fmla="*/ 258 h 1639"/>
                                  <a:gd name="T60" fmla="*/ 560 w 1298"/>
                                  <a:gd name="T61" fmla="*/ 41 h 1639"/>
                                  <a:gd name="T62" fmla="*/ 579 w 1298"/>
                                  <a:gd name="T63" fmla="*/ 20 h 1639"/>
                                  <a:gd name="T64" fmla="*/ 559 w 1298"/>
                                  <a:gd name="T65" fmla="*/ 1 h 16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298" h="1639">
                                    <a:moveTo>
                                      <a:pt x="871" y="1170"/>
                                    </a:moveTo>
                                    <a:cubicBezTo>
                                      <a:pt x="864" y="1162"/>
                                      <a:pt x="851" y="1161"/>
                                      <a:pt x="843" y="1168"/>
                                    </a:cubicBezTo>
                                    <a:cubicBezTo>
                                      <a:pt x="774" y="1226"/>
                                      <a:pt x="688" y="1257"/>
                                      <a:pt x="598" y="1257"/>
                                    </a:cubicBezTo>
                                    <a:cubicBezTo>
                                      <a:pt x="402" y="1257"/>
                                      <a:pt x="236" y="1104"/>
                                      <a:pt x="220" y="910"/>
                                    </a:cubicBezTo>
                                    <a:cubicBezTo>
                                      <a:pt x="219" y="899"/>
                                      <a:pt x="209" y="890"/>
                                      <a:pt x="198" y="892"/>
                                    </a:cubicBezTo>
                                    <a:cubicBezTo>
                                      <a:pt x="187" y="892"/>
                                      <a:pt x="179" y="902"/>
                                      <a:pt x="180" y="913"/>
                                    </a:cubicBezTo>
                                    <a:cubicBezTo>
                                      <a:pt x="198" y="1128"/>
                                      <a:pt x="382" y="1297"/>
                                      <a:pt x="598" y="1297"/>
                                    </a:cubicBezTo>
                                    <a:cubicBezTo>
                                      <a:pt x="697" y="1297"/>
                                      <a:pt x="793" y="1262"/>
                                      <a:pt x="869" y="1199"/>
                                    </a:cubicBezTo>
                                    <a:cubicBezTo>
                                      <a:pt x="877" y="1192"/>
                                      <a:pt x="878" y="1179"/>
                                      <a:pt x="871" y="1170"/>
                                    </a:cubicBezTo>
                                    <a:close/>
                                    <a:moveTo>
                                      <a:pt x="1112" y="892"/>
                                    </a:moveTo>
                                    <a:cubicBezTo>
                                      <a:pt x="1101" y="891"/>
                                      <a:pt x="1092" y="899"/>
                                      <a:pt x="1091" y="910"/>
                                    </a:cubicBezTo>
                                    <a:cubicBezTo>
                                      <a:pt x="1089" y="950"/>
                                      <a:pt x="1081" y="990"/>
                                      <a:pt x="1069" y="1028"/>
                                    </a:cubicBezTo>
                                    <a:cubicBezTo>
                                      <a:pt x="1065" y="1039"/>
                                      <a:pt x="1071" y="1050"/>
                                      <a:pt x="1082" y="1054"/>
                                    </a:cubicBezTo>
                                    <a:cubicBezTo>
                                      <a:pt x="1088" y="1054"/>
                                      <a:pt x="1088" y="1054"/>
                                      <a:pt x="1088" y="1054"/>
                                    </a:cubicBezTo>
                                    <a:cubicBezTo>
                                      <a:pt x="1096" y="1054"/>
                                      <a:pt x="1104" y="1049"/>
                                      <a:pt x="1107" y="1041"/>
                                    </a:cubicBezTo>
                                    <a:cubicBezTo>
                                      <a:pt x="1120" y="999"/>
                                      <a:pt x="1128" y="956"/>
                                      <a:pt x="1131" y="913"/>
                                    </a:cubicBezTo>
                                    <a:cubicBezTo>
                                      <a:pt x="1132" y="902"/>
                                      <a:pt x="1124" y="892"/>
                                      <a:pt x="1112" y="892"/>
                                    </a:cubicBezTo>
                                    <a:close/>
                                    <a:moveTo>
                                      <a:pt x="1283" y="1166"/>
                                    </a:moveTo>
                                    <a:cubicBezTo>
                                      <a:pt x="1273" y="1161"/>
                                      <a:pt x="1261" y="1166"/>
                                      <a:pt x="1256" y="1176"/>
                                    </a:cubicBezTo>
                                    <a:cubicBezTo>
                                      <a:pt x="1144" y="1424"/>
                                      <a:pt x="904" y="1587"/>
                                      <a:pt x="631" y="1599"/>
                                    </a:cubicBezTo>
                                    <a:cubicBezTo>
                                      <a:pt x="620" y="1600"/>
                                      <a:pt x="612" y="1609"/>
                                      <a:pt x="612" y="1620"/>
                                    </a:cubicBezTo>
                                    <a:cubicBezTo>
                                      <a:pt x="613" y="1631"/>
                                      <a:pt x="622" y="1639"/>
                                      <a:pt x="632" y="1639"/>
                                    </a:cubicBezTo>
                                    <a:cubicBezTo>
                                      <a:pt x="633" y="1639"/>
                                      <a:pt x="633" y="1639"/>
                                      <a:pt x="633" y="1639"/>
                                    </a:cubicBezTo>
                                    <a:cubicBezTo>
                                      <a:pt x="921" y="1626"/>
                                      <a:pt x="1174" y="1455"/>
                                      <a:pt x="1293" y="1192"/>
                                    </a:cubicBezTo>
                                    <a:cubicBezTo>
                                      <a:pt x="1298" y="1182"/>
                                      <a:pt x="1293" y="1170"/>
                                      <a:pt x="1283" y="1166"/>
                                    </a:cubicBezTo>
                                    <a:close/>
                                    <a:moveTo>
                                      <a:pt x="559" y="1"/>
                                    </a:moveTo>
                                    <a:cubicBezTo>
                                      <a:pt x="355" y="10"/>
                                      <a:pt x="160" y="91"/>
                                      <a:pt x="9" y="228"/>
                                    </a:cubicBezTo>
                                    <a:cubicBezTo>
                                      <a:pt x="0" y="236"/>
                                      <a:pt x="0" y="248"/>
                                      <a:pt x="7" y="256"/>
                                    </a:cubicBezTo>
                                    <a:cubicBezTo>
                                      <a:pt x="11" y="261"/>
                                      <a:pt x="16" y="263"/>
                                      <a:pt x="22" y="263"/>
                                    </a:cubicBezTo>
                                    <a:cubicBezTo>
                                      <a:pt x="27" y="263"/>
                                      <a:pt x="32" y="261"/>
                                      <a:pt x="35" y="258"/>
                                    </a:cubicBezTo>
                                    <a:cubicBezTo>
                                      <a:pt x="180" y="127"/>
                                      <a:pt x="366" y="50"/>
                                      <a:pt x="560" y="41"/>
                                    </a:cubicBezTo>
                                    <a:cubicBezTo>
                                      <a:pt x="571" y="40"/>
                                      <a:pt x="580" y="31"/>
                                      <a:pt x="579" y="20"/>
                                    </a:cubicBezTo>
                                    <a:cubicBezTo>
                                      <a:pt x="579" y="9"/>
                                      <a:pt x="570" y="0"/>
                                      <a:pt x="559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5C2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Freeform 22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38505" y="630555"/>
                                <a:ext cx="375285" cy="520700"/>
                              </a:xfrm>
                              <a:custGeom>
                                <a:avLst/>
                                <a:gdLst>
                                  <a:gd name="T0" fmla="*/ 498 w 1182"/>
                                  <a:gd name="T1" fmla="*/ 344 h 1639"/>
                                  <a:gd name="T2" fmla="*/ 2 w 1182"/>
                                  <a:gd name="T3" fmla="*/ 824 h 1639"/>
                                  <a:gd name="T4" fmla="*/ 1 w 1182"/>
                                  <a:gd name="T5" fmla="*/ 842 h 1639"/>
                                  <a:gd name="T6" fmla="*/ 20 w 1182"/>
                                  <a:gd name="T7" fmla="*/ 863 h 1639"/>
                                  <a:gd name="T8" fmla="*/ 21 w 1182"/>
                                  <a:gd name="T9" fmla="*/ 863 h 1639"/>
                                  <a:gd name="T10" fmla="*/ 41 w 1182"/>
                                  <a:gd name="T11" fmla="*/ 844 h 1639"/>
                                  <a:gd name="T12" fmla="*/ 42 w 1182"/>
                                  <a:gd name="T13" fmla="*/ 828 h 1639"/>
                                  <a:gd name="T14" fmla="*/ 501 w 1182"/>
                                  <a:gd name="T15" fmla="*/ 384 h 1639"/>
                                  <a:gd name="T16" fmla="*/ 520 w 1182"/>
                                  <a:gd name="T17" fmla="*/ 363 h 1639"/>
                                  <a:gd name="T18" fmla="*/ 498 w 1182"/>
                                  <a:gd name="T19" fmla="*/ 344 h 1639"/>
                                  <a:gd name="T20" fmla="*/ 650 w 1182"/>
                                  <a:gd name="T21" fmla="*/ 725 h 1639"/>
                                  <a:gd name="T22" fmla="*/ 534 w 1182"/>
                                  <a:gd name="T23" fmla="*/ 686 h 1639"/>
                                  <a:gd name="T24" fmla="*/ 343 w 1182"/>
                                  <a:gd name="T25" fmla="*/ 877 h 1639"/>
                                  <a:gd name="T26" fmla="*/ 496 w 1182"/>
                                  <a:gd name="T27" fmla="*/ 1065 h 1639"/>
                                  <a:gd name="T28" fmla="*/ 500 w 1182"/>
                                  <a:gd name="T29" fmla="*/ 1065 h 1639"/>
                                  <a:gd name="T30" fmla="*/ 519 w 1182"/>
                                  <a:gd name="T31" fmla="*/ 1049 h 1639"/>
                                  <a:gd name="T32" fmla="*/ 504 w 1182"/>
                                  <a:gd name="T33" fmla="*/ 1026 h 1639"/>
                                  <a:gd name="T34" fmla="*/ 383 w 1182"/>
                                  <a:gd name="T35" fmla="*/ 877 h 1639"/>
                                  <a:gd name="T36" fmla="*/ 534 w 1182"/>
                                  <a:gd name="T37" fmla="*/ 726 h 1639"/>
                                  <a:gd name="T38" fmla="*/ 626 w 1182"/>
                                  <a:gd name="T39" fmla="*/ 757 h 1639"/>
                                  <a:gd name="T40" fmla="*/ 654 w 1182"/>
                                  <a:gd name="T41" fmla="*/ 753 h 1639"/>
                                  <a:gd name="T42" fmla="*/ 650 w 1182"/>
                                  <a:gd name="T43" fmla="*/ 725 h 1639"/>
                                  <a:gd name="T44" fmla="*/ 501 w 1182"/>
                                  <a:gd name="T45" fmla="*/ 1599 h 1639"/>
                                  <a:gd name="T46" fmla="*/ 47 w 1182"/>
                                  <a:gd name="T47" fmla="*/ 1412 h 1639"/>
                                  <a:gd name="T48" fmla="*/ 19 w 1182"/>
                                  <a:gd name="T49" fmla="*/ 1413 h 1639"/>
                                  <a:gd name="T50" fmla="*/ 20 w 1182"/>
                                  <a:gd name="T51" fmla="*/ 1441 h 1639"/>
                                  <a:gd name="T52" fmla="*/ 499 w 1182"/>
                                  <a:gd name="T53" fmla="*/ 1639 h 1639"/>
                                  <a:gd name="T54" fmla="*/ 500 w 1182"/>
                                  <a:gd name="T55" fmla="*/ 1639 h 1639"/>
                                  <a:gd name="T56" fmla="*/ 520 w 1182"/>
                                  <a:gd name="T57" fmla="*/ 1620 h 1639"/>
                                  <a:gd name="T58" fmla="*/ 501 w 1182"/>
                                  <a:gd name="T59" fmla="*/ 1599 h 1639"/>
                                  <a:gd name="T60" fmla="*/ 796 w 1182"/>
                                  <a:gd name="T61" fmla="*/ 284 h 1639"/>
                                  <a:gd name="T62" fmla="*/ 770 w 1182"/>
                                  <a:gd name="T63" fmla="*/ 294 h 1639"/>
                                  <a:gd name="T64" fmla="*/ 780 w 1182"/>
                                  <a:gd name="T65" fmla="*/ 321 h 1639"/>
                                  <a:gd name="T66" fmla="*/ 1142 w 1182"/>
                                  <a:gd name="T67" fmla="*/ 877 h 1639"/>
                                  <a:gd name="T68" fmla="*/ 1066 w 1182"/>
                                  <a:gd name="T69" fmla="*/ 1173 h 1639"/>
                                  <a:gd name="T70" fmla="*/ 1074 w 1182"/>
                                  <a:gd name="T71" fmla="*/ 1200 h 1639"/>
                                  <a:gd name="T72" fmla="*/ 1084 w 1182"/>
                                  <a:gd name="T73" fmla="*/ 1203 h 1639"/>
                                  <a:gd name="T74" fmla="*/ 1101 w 1182"/>
                                  <a:gd name="T75" fmla="*/ 1192 h 1639"/>
                                  <a:gd name="T76" fmla="*/ 1182 w 1182"/>
                                  <a:gd name="T77" fmla="*/ 877 h 1639"/>
                                  <a:gd name="T78" fmla="*/ 796 w 1182"/>
                                  <a:gd name="T79" fmla="*/ 284 h 1639"/>
                                  <a:gd name="T80" fmla="*/ 816 w 1182"/>
                                  <a:gd name="T81" fmla="*/ 46 h 1639"/>
                                  <a:gd name="T82" fmla="*/ 575 w 1182"/>
                                  <a:gd name="T83" fmla="*/ 1 h 1639"/>
                                  <a:gd name="T84" fmla="*/ 555 w 1182"/>
                                  <a:gd name="T85" fmla="*/ 20 h 1639"/>
                                  <a:gd name="T86" fmla="*/ 574 w 1182"/>
                                  <a:gd name="T87" fmla="*/ 41 h 1639"/>
                                  <a:gd name="T88" fmla="*/ 803 w 1182"/>
                                  <a:gd name="T89" fmla="*/ 84 h 1639"/>
                                  <a:gd name="T90" fmla="*/ 809 w 1182"/>
                                  <a:gd name="T91" fmla="*/ 85 h 1639"/>
                                  <a:gd name="T92" fmla="*/ 828 w 1182"/>
                                  <a:gd name="T93" fmla="*/ 71 h 1639"/>
                                  <a:gd name="T94" fmla="*/ 816 w 1182"/>
                                  <a:gd name="T95" fmla="*/ 46 h 16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1182" h="1639">
                                    <a:moveTo>
                                      <a:pt x="498" y="344"/>
                                    </a:moveTo>
                                    <a:cubicBezTo>
                                      <a:pt x="237" y="362"/>
                                      <a:pt x="28" y="563"/>
                                      <a:pt x="2" y="824"/>
                                    </a:cubicBezTo>
                                    <a:cubicBezTo>
                                      <a:pt x="2" y="830"/>
                                      <a:pt x="2" y="836"/>
                                      <a:pt x="1" y="842"/>
                                    </a:cubicBezTo>
                                    <a:cubicBezTo>
                                      <a:pt x="0" y="853"/>
                                      <a:pt x="9" y="862"/>
                                      <a:pt x="20" y="863"/>
                                    </a:cubicBezTo>
                                    <a:cubicBezTo>
                                      <a:pt x="21" y="863"/>
                                      <a:pt x="21" y="863"/>
                                      <a:pt x="21" y="863"/>
                                    </a:cubicBezTo>
                                    <a:cubicBezTo>
                                      <a:pt x="32" y="863"/>
                                      <a:pt x="40" y="855"/>
                                      <a:pt x="41" y="844"/>
                                    </a:cubicBezTo>
                                    <a:cubicBezTo>
                                      <a:pt x="41" y="839"/>
                                      <a:pt x="42" y="834"/>
                                      <a:pt x="42" y="828"/>
                                    </a:cubicBezTo>
                                    <a:cubicBezTo>
                                      <a:pt x="66" y="587"/>
                                      <a:pt x="259" y="400"/>
                                      <a:pt x="501" y="384"/>
                                    </a:cubicBezTo>
                                    <a:cubicBezTo>
                                      <a:pt x="512" y="384"/>
                                      <a:pt x="520" y="374"/>
                                      <a:pt x="520" y="363"/>
                                    </a:cubicBezTo>
                                    <a:cubicBezTo>
                                      <a:pt x="519" y="352"/>
                                      <a:pt x="510" y="344"/>
                                      <a:pt x="498" y="344"/>
                                    </a:cubicBezTo>
                                    <a:close/>
                                    <a:moveTo>
                                      <a:pt x="650" y="725"/>
                                    </a:moveTo>
                                    <a:cubicBezTo>
                                      <a:pt x="616" y="700"/>
                                      <a:pt x="576" y="686"/>
                                      <a:pt x="534" y="686"/>
                                    </a:cubicBezTo>
                                    <a:cubicBezTo>
                                      <a:pt x="428" y="686"/>
                                      <a:pt x="343" y="772"/>
                                      <a:pt x="343" y="877"/>
                                    </a:cubicBezTo>
                                    <a:cubicBezTo>
                                      <a:pt x="343" y="968"/>
                                      <a:pt x="407" y="1047"/>
                                      <a:pt x="496" y="1065"/>
                                    </a:cubicBezTo>
                                    <a:cubicBezTo>
                                      <a:pt x="500" y="1065"/>
                                      <a:pt x="500" y="1065"/>
                                      <a:pt x="500" y="1065"/>
                                    </a:cubicBezTo>
                                    <a:cubicBezTo>
                                      <a:pt x="509" y="1065"/>
                                      <a:pt x="517" y="1059"/>
                                      <a:pt x="519" y="1049"/>
                                    </a:cubicBezTo>
                                    <a:cubicBezTo>
                                      <a:pt x="521" y="1038"/>
                                      <a:pt x="515" y="1028"/>
                                      <a:pt x="504" y="1026"/>
                                    </a:cubicBezTo>
                                    <a:cubicBezTo>
                                      <a:pt x="434" y="1011"/>
                                      <a:pt x="383" y="949"/>
                                      <a:pt x="383" y="877"/>
                                    </a:cubicBezTo>
                                    <a:cubicBezTo>
                                      <a:pt x="383" y="794"/>
                                      <a:pt x="450" y="726"/>
                                      <a:pt x="534" y="726"/>
                                    </a:cubicBezTo>
                                    <a:cubicBezTo>
                                      <a:pt x="568" y="726"/>
                                      <a:pt x="599" y="737"/>
                                      <a:pt x="626" y="757"/>
                                    </a:cubicBezTo>
                                    <a:cubicBezTo>
                                      <a:pt x="635" y="764"/>
                                      <a:pt x="647" y="762"/>
                                      <a:pt x="654" y="753"/>
                                    </a:cubicBezTo>
                                    <a:cubicBezTo>
                                      <a:pt x="660" y="744"/>
                                      <a:pt x="659" y="732"/>
                                      <a:pt x="650" y="725"/>
                                    </a:cubicBezTo>
                                    <a:close/>
                                    <a:moveTo>
                                      <a:pt x="501" y="1599"/>
                                    </a:moveTo>
                                    <a:cubicBezTo>
                                      <a:pt x="333" y="1592"/>
                                      <a:pt x="172" y="1525"/>
                                      <a:pt x="47" y="1412"/>
                                    </a:cubicBezTo>
                                    <a:cubicBezTo>
                                      <a:pt x="39" y="1404"/>
                                      <a:pt x="26" y="1404"/>
                                      <a:pt x="19" y="1413"/>
                                    </a:cubicBezTo>
                                    <a:cubicBezTo>
                                      <a:pt x="12" y="1421"/>
                                      <a:pt x="12" y="1434"/>
                                      <a:pt x="20" y="1441"/>
                                    </a:cubicBezTo>
                                    <a:cubicBezTo>
                                      <a:pt x="152" y="1561"/>
                                      <a:pt x="322" y="1631"/>
                                      <a:pt x="499" y="1639"/>
                                    </a:cubicBezTo>
                                    <a:cubicBezTo>
                                      <a:pt x="500" y="1639"/>
                                      <a:pt x="500" y="1639"/>
                                      <a:pt x="500" y="1639"/>
                                    </a:cubicBezTo>
                                    <a:cubicBezTo>
                                      <a:pt x="510" y="1639"/>
                                      <a:pt x="519" y="1631"/>
                                      <a:pt x="520" y="1620"/>
                                    </a:cubicBezTo>
                                    <a:cubicBezTo>
                                      <a:pt x="520" y="1609"/>
                                      <a:pt x="512" y="1600"/>
                                      <a:pt x="501" y="1599"/>
                                    </a:cubicBezTo>
                                    <a:close/>
                                    <a:moveTo>
                                      <a:pt x="796" y="284"/>
                                    </a:moveTo>
                                    <a:cubicBezTo>
                                      <a:pt x="786" y="280"/>
                                      <a:pt x="775" y="284"/>
                                      <a:pt x="770" y="294"/>
                                    </a:cubicBezTo>
                                    <a:cubicBezTo>
                                      <a:pt x="766" y="304"/>
                                      <a:pt x="770" y="316"/>
                                      <a:pt x="780" y="321"/>
                                    </a:cubicBezTo>
                                    <a:cubicBezTo>
                                      <a:pt x="1000" y="418"/>
                                      <a:pt x="1142" y="637"/>
                                      <a:pt x="1142" y="877"/>
                                    </a:cubicBezTo>
                                    <a:cubicBezTo>
                                      <a:pt x="1142" y="981"/>
                                      <a:pt x="1116" y="1083"/>
                                      <a:pt x="1066" y="1173"/>
                                    </a:cubicBezTo>
                                    <a:cubicBezTo>
                                      <a:pt x="1061" y="1182"/>
                                      <a:pt x="1064" y="1195"/>
                                      <a:pt x="1074" y="1200"/>
                                    </a:cubicBezTo>
                                    <a:cubicBezTo>
                                      <a:pt x="1084" y="1203"/>
                                      <a:pt x="1084" y="1203"/>
                                      <a:pt x="1084" y="1203"/>
                                    </a:cubicBezTo>
                                    <a:cubicBezTo>
                                      <a:pt x="1090" y="1203"/>
                                      <a:pt x="1097" y="1199"/>
                                      <a:pt x="1101" y="1192"/>
                                    </a:cubicBezTo>
                                    <a:cubicBezTo>
                                      <a:pt x="1155" y="1097"/>
                                      <a:pt x="1182" y="988"/>
                                      <a:pt x="1182" y="877"/>
                                    </a:cubicBezTo>
                                    <a:cubicBezTo>
                                      <a:pt x="1182" y="621"/>
                                      <a:pt x="1031" y="388"/>
                                      <a:pt x="796" y="284"/>
                                    </a:cubicBezTo>
                                    <a:close/>
                                    <a:moveTo>
                                      <a:pt x="816" y="46"/>
                                    </a:moveTo>
                                    <a:cubicBezTo>
                                      <a:pt x="738" y="20"/>
                                      <a:pt x="658" y="4"/>
                                      <a:pt x="575" y="1"/>
                                    </a:cubicBezTo>
                                    <a:cubicBezTo>
                                      <a:pt x="565" y="0"/>
                                      <a:pt x="555" y="9"/>
                                      <a:pt x="555" y="20"/>
                                    </a:cubicBezTo>
                                    <a:cubicBezTo>
                                      <a:pt x="554" y="31"/>
                                      <a:pt x="562" y="40"/>
                                      <a:pt x="574" y="41"/>
                                    </a:cubicBezTo>
                                    <a:cubicBezTo>
                                      <a:pt x="652" y="44"/>
                                      <a:pt x="729" y="59"/>
                                      <a:pt x="803" y="84"/>
                                    </a:cubicBezTo>
                                    <a:cubicBezTo>
                                      <a:pt x="809" y="85"/>
                                      <a:pt x="809" y="85"/>
                                      <a:pt x="809" y="85"/>
                                    </a:cubicBezTo>
                                    <a:cubicBezTo>
                                      <a:pt x="818" y="85"/>
                                      <a:pt x="826" y="80"/>
                                      <a:pt x="828" y="71"/>
                                    </a:cubicBezTo>
                                    <a:cubicBezTo>
                                      <a:pt x="832" y="61"/>
                                      <a:pt x="826" y="50"/>
                                      <a:pt x="816" y="4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D58A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2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29920" y="666750"/>
                                <a:ext cx="448310" cy="520700"/>
                              </a:xfrm>
                              <a:custGeom>
                                <a:avLst/>
                                <a:gdLst>
                                  <a:gd name="T0" fmla="*/ 1156 w 1412"/>
                                  <a:gd name="T1" fmla="*/ 449 h 1639"/>
                                  <a:gd name="T2" fmla="*/ 876 w 1412"/>
                                  <a:gd name="T3" fmla="*/ 343 h 1639"/>
                                  <a:gd name="T4" fmla="*/ 458 w 1412"/>
                                  <a:gd name="T5" fmla="*/ 726 h 1639"/>
                                  <a:gd name="T6" fmla="*/ 476 w 1412"/>
                                  <a:gd name="T7" fmla="*/ 748 h 1639"/>
                                  <a:gd name="T8" fmla="*/ 478 w 1412"/>
                                  <a:gd name="T9" fmla="*/ 748 h 1639"/>
                                  <a:gd name="T10" fmla="*/ 498 w 1412"/>
                                  <a:gd name="T11" fmla="*/ 730 h 1639"/>
                                  <a:gd name="T12" fmla="*/ 876 w 1412"/>
                                  <a:gd name="T13" fmla="*/ 383 h 1639"/>
                                  <a:gd name="T14" fmla="*/ 1129 w 1412"/>
                                  <a:gd name="T15" fmla="*/ 479 h 1639"/>
                                  <a:gd name="T16" fmla="*/ 1157 w 1412"/>
                                  <a:gd name="T17" fmla="*/ 477 h 1639"/>
                                  <a:gd name="T18" fmla="*/ 1156 w 1412"/>
                                  <a:gd name="T19" fmla="*/ 449 h 1639"/>
                                  <a:gd name="T20" fmla="*/ 506 w 1412"/>
                                  <a:gd name="T21" fmla="*/ 1090 h 1639"/>
                                  <a:gd name="T22" fmla="*/ 383 w 1412"/>
                                  <a:gd name="T23" fmla="*/ 795 h 1639"/>
                                  <a:gd name="T24" fmla="*/ 362 w 1412"/>
                                  <a:gd name="T25" fmla="*/ 777 h 1639"/>
                                  <a:gd name="T26" fmla="*/ 343 w 1412"/>
                                  <a:gd name="T27" fmla="*/ 798 h 1639"/>
                                  <a:gd name="T28" fmla="*/ 476 w 1412"/>
                                  <a:gd name="T29" fmla="*/ 1116 h 1639"/>
                                  <a:gd name="T30" fmla="*/ 491 w 1412"/>
                                  <a:gd name="T31" fmla="*/ 1123 h 1639"/>
                                  <a:gd name="T32" fmla="*/ 504 w 1412"/>
                                  <a:gd name="T33" fmla="*/ 1118 h 1639"/>
                                  <a:gd name="T34" fmla="*/ 506 w 1412"/>
                                  <a:gd name="T35" fmla="*/ 1090 h 1639"/>
                                  <a:gd name="T36" fmla="*/ 838 w 1412"/>
                                  <a:gd name="T37" fmla="*/ 1599 h 1639"/>
                                  <a:gd name="T38" fmla="*/ 40 w 1412"/>
                                  <a:gd name="T39" fmla="*/ 762 h 1639"/>
                                  <a:gd name="T40" fmla="*/ 258 w 1412"/>
                                  <a:gd name="T41" fmla="*/ 198 h 1639"/>
                                  <a:gd name="T42" fmla="*/ 257 w 1412"/>
                                  <a:gd name="T43" fmla="*/ 170 h 1639"/>
                                  <a:gd name="T44" fmla="*/ 228 w 1412"/>
                                  <a:gd name="T45" fmla="*/ 171 h 1639"/>
                                  <a:gd name="T46" fmla="*/ 0 w 1412"/>
                                  <a:gd name="T47" fmla="*/ 762 h 1639"/>
                                  <a:gd name="T48" fmla="*/ 837 w 1412"/>
                                  <a:gd name="T49" fmla="*/ 1639 h 1639"/>
                                  <a:gd name="T50" fmla="*/ 837 w 1412"/>
                                  <a:gd name="T51" fmla="*/ 1639 h 1639"/>
                                  <a:gd name="T52" fmla="*/ 857 w 1412"/>
                                  <a:gd name="T53" fmla="*/ 1620 h 1639"/>
                                  <a:gd name="T54" fmla="*/ 838 w 1412"/>
                                  <a:gd name="T55" fmla="*/ 1599 h 1639"/>
                                  <a:gd name="T56" fmla="*/ 1400 w 1412"/>
                                  <a:gd name="T57" fmla="*/ 1109 h 1639"/>
                                  <a:gd name="T58" fmla="*/ 1372 w 1412"/>
                                  <a:gd name="T59" fmla="*/ 1114 h 1639"/>
                                  <a:gd name="T60" fmla="*/ 1329 w 1412"/>
                                  <a:gd name="T61" fmla="*/ 1169 h 1639"/>
                                  <a:gd name="T62" fmla="*/ 1331 w 1412"/>
                                  <a:gd name="T63" fmla="*/ 1197 h 1639"/>
                                  <a:gd name="T64" fmla="*/ 1344 w 1412"/>
                                  <a:gd name="T65" fmla="*/ 1202 h 1639"/>
                                  <a:gd name="T66" fmla="*/ 1359 w 1412"/>
                                  <a:gd name="T67" fmla="*/ 1195 h 1639"/>
                                  <a:gd name="T68" fmla="*/ 1405 w 1412"/>
                                  <a:gd name="T69" fmla="*/ 1137 h 1639"/>
                                  <a:gd name="T70" fmla="*/ 1400 w 1412"/>
                                  <a:gd name="T71" fmla="*/ 1109 h 1639"/>
                                  <a:gd name="T72" fmla="*/ 1389 w 1412"/>
                                  <a:gd name="T73" fmla="*/ 198 h 1639"/>
                                  <a:gd name="T74" fmla="*/ 911 w 1412"/>
                                  <a:gd name="T75" fmla="*/ 1 h 1639"/>
                                  <a:gd name="T76" fmla="*/ 890 w 1412"/>
                                  <a:gd name="T77" fmla="*/ 19 h 1639"/>
                                  <a:gd name="T78" fmla="*/ 909 w 1412"/>
                                  <a:gd name="T79" fmla="*/ 40 h 1639"/>
                                  <a:gd name="T80" fmla="*/ 1362 w 1412"/>
                                  <a:gd name="T81" fmla="*/ 228 h 1639"/>
                                  <a:gd name="T82" fmla="*/ 1376 w 1412"/>
                                  <a:gd name="T83" fmla="*/ 233 h 1639"/>
                                  <a:gd name="T84" fmla="*/ 1391 w 1412"/>
                                  <a:gd name="T85" fmla="*/ 226 h 1639"/>
                                  <a:gd name="T86" fmla="*/ 1389 w 1412"/>
                                  <a:gd name="T87" fmla="*/ 198 h 16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1412" h="1639">
                                    <a:moveTo>
                                      <a:pt x="1156" y="449"/>
                                    </a:moveTo>
                                    <a:cubicBezTo>
                                      <a:pt x="1078" y="380"/>
                                      <a:pt x="979" y="343"/>
                                      <a:pt x="876" y="343"/>
                                    </a:cubicBezTo>
                                    <a:cubicBezTo>
                                      <a:pt x="660" y="343"/>
                                      <a:pt x="476" y="511"/>
                                      <a:pt x="458" y="726"/>
                                    </a:cubicBezTo>
                                    <a:cubicBezTo>
                                      <a:pt x="457" y="737"/>
                                      <a:pt x="465" y="747"/>
                                      <a:pt x="476" y="748"/>
                                    </a:cubicBezTo>
                                    <a:cubicBezTo>
                                      <a:pt x="478" y="748"/>
                                      <a:pt x="478" y="748"/>
                                      <a:pt x="478" y="748"/>
                                    </a:cubicBezTo>
                                    <a:cubicBezTo>
                                      <a:pt x="488" y="748"/>
                                      <a:pt x="497" y="740"/>
                                      <a:pt x="498" y="730"/>
                                    </a:cubicBezTo>
                                    <a:cubicBezTo>
                                      <a:pt x="514" y="535"/>
                                      <a:pt x="680" y="383"/>
                                      <a:pt x="876" y="383"/>
                                    </a:cubicBezTo>
                                    <a:cubicBezTo>
                                      <a:pt x="970" y="383"/>
                                      <a:pt x="1059" y="417"/>
                                      <a:pt x="1129" y="479"/>
                                    </a:cubicBezTo>
                                    <a:cubicBezTo>
                                      <a:pt x="1137" y="486"/>
                                      <a:pt x="1150" y="485"/>
                                      <a:pt x="1157" y="477"/>
                                    </a:cubicBezTo>
                                    <a:cubicBezTo>
                                      <a:pt x="1164" y="469"/>
                                      <a:pt x="1164" y="456"/>
                                      <a:pt x="1156" y="449"/>
                                    </a:cubicBezTo>
                                    <a:close/>
                                    <a:moveTo>
                                      <a:pt x="506" y="1090"/>
                                    </a:moveTo>
                                    <a:cubicBezTo>
                                      <a:pt x="433" y="1007"/>
                                      <a:pt x="390" y="905"/>
                                      <a:pt x="383" y="795"/>
                                    </a:cubicBezTo>
                                    <a:cubicBezTo>
                                      <a:pt x="382" y="784"/>
                                      <a:pt x="373" y="776"/>
                                      <a:pt x="362" y="777"/>
                                    </a:cubicBezTo>
                                    <a:cubicBezTo>
                                      <a:pt x="351" y="777"/>
                                      <a:pt x="342" y="787"/>
                                      <a:pt x="343" y="798"/>
                                    </a:cubicBezTo>
                                    <a:cubicBezTo>
                                      <a:pt x="351" y="917"/>
                                      <a:pt x="397" y="1027"/>
                                      <a:pt x="476" y="1116"/>
                                    </a:cubicBezTo>
                                    <a:cubicBezTo>
                                      <a:pt x="480" y="1121"/>
                                      <a:pt x="486" y="1123"/>
                                      <a:pt x="491" y="1123"/>
                                    </a:cubicBezTo>
                                    <a:cubicBezTo>
                                      <a:pt x="496" y="1123"/>
                                      <a:pt x="500" y="1121"/>
                                      <a:pt x="504" y="1118"/>
                                    </a:cubicBezTo>
                                    <a:cubicBezTo>
                                      <a:pt x="512" y="1111"/>
                                      <a:pt x="513" y="1098"/>
                                      <a:pt x="506" y="1090"/>
                                    </a:cubicBezTo>
                                    <a:close/>
                                    <a:moveTo>
                                      <a:pt x="838" y="1599"/>
                                    </a:moveTo>
                                    <a:cubicBezTo>
                                      <a:pt x="390" y="1579"/>
                                      <a:pt x="40" y="1211"/>
                                      <a:pt x="40" y="762"/>
                                    </a:cubicBezTo>
                                    <a:cubicBezTo>
                                      <a:pt x="40" y="553"/>
                                      <a:pt x="117" y="353"/>
                                      <a:pt x="258" y="198"/>
                                    </a:cubicBezTo>
                                    <a:cubicBezTo>
                                      <a:pt x="266" y="190"/>
                                      <a:pt x="265" y="177"/>
                                      <a:pt x="257" y="170"/>
                                    </a:cubicBezTo>
                                    <a:cubicBezTo>
                                      <a:pt x="248" y="163"/>
                                      <a:pt x="236" y="163"/>
                                      <a:pt x="228" y="171"/>
                                    </a:cubicBezTo>
                                    <a:cubicBezTo>
                                      <a:pt x="81" y="333"/>
                                      <a:pt x="0" y="543"/>
                                      <a:pt x="0" y="762"/>
                                    </a:cubicBezTo>
                                    <a:cubicBezTo>
                                      <a:pt x="0" y="1233"/>
                                      <a:pt x="367" y="1617"/>
                                      <a:pt x="837" y="1639"/>
                                    </a:cubicBezTo>
                                    <a:cubicBezTo>
                                      <a:pt x="837" y="1639"/>
                                      <a:pt x="837" y="1639"/>
                                      <a:pt x="837" y="1639"/>
                                    </a:cubicBezTo>
                                    <a:cubicBezTo>
                                      <a:pt x="848" y="1639"/>
                                      <a:pt x="857" y="1631"/>
                                      <a:pt x="857" y="1620"/>
                                    </a:cubicBezTo>
                                    <a:cubicBezTo>
                                      <a:pt x="858" y="1609"/>
                                      <a:pt x="849" y="1599"/>
                                      <a:pt x="838" y="1599"/>
                                    </a:cubicBezTo>
                                    <a:close/>
                                    <a:moveTo>
                                      <a:pt x="1400" y="1109"/>
                                    </a:moveTo>
                                    <a:cubicBezTo>
                                      <a:pt x="1392" y="1103"/>
                                      <a:pt x="1379" y="1105"/>
                                      <a:pt x="1372" y="1114"/>
                                    </a:cubicBezTo>
                                    <a:cubicBezTo>
                                      <a:pt x="1359" y="1133"/>
                                      <a:pt x="1344" y="1151"/>
                                      <a:pt x="1329" y="1169"/>
                                    </a:cubicBezTo>
                                    <a:cubicBezTo>
                                      <a:pt x="1322" y="1177"/>
                                      <a:pt x="1322" y="1189"/>
                                      <a:pt x="1331" y="1197"/>
                                    </a:cubicBezTo>
                                    <a:cubicBezTo>
                                      <a:pt x="1334" y="1200"/>
                                      <a:pt x="1339" y="1202"/>
                                      <a:pt x="1344" y="1202"/>
                                    </a:cubicBezTo>
                                    <a:cubicBezTo>
                                      <a:pt x="1350" y="1202"/>
                                      <a:pt x="1355" y="1199"/>
                                      <a:pt x="1359" y="1195"/>
                                    </a:cubicBezTo>
                                    <a:cubicBezTo>
                                      <a:pt x="1375" y="1177"/>
                                      <a:pt x="1391" y="1157"/>
                                      <a:pt x="1405" y="1137"/>
                                    </a:cubicBezTo>
                                    <a:cubicBezTo>
                                      <a:pt x="1412" y="1128"/>
                                      <a:pt x="1410" y="1116"/>
                                      <a:pt x="1400" y="1109"/>
                                    </a:cubicBezTo>
                                    <a:close/>
                                    <a:moveTo>
                                      <a:pt x="1389" y="198"/>
                                    </a:moveTo>
                                    <a:cubicBezTo>
                                      <a:pt x="1258" y="79"/>
                                      <a:pt x="1088" y="9"/>
                                      <a:pt x="911" y="1"/>
                                    </a:cubicBezTo>
                                    <a:cubicBezTo>
                                      <a:pt x="900" y="0"/>
                                      <a:pt x="891" y="9"/>
                                      <a:pt x="890" y="19"/>
                                    </a:cubicBezTo>
                                    <a:cubicBezTo>
                                      <a:pt x="890" y="31"/>
                                      <a:pt x="898" y="40"/>
                                      <a:pt x="909" y="40"/>
                                    </a:cubicBezTo>
                                    <a:cubicBezTo>
                                      <a:pt x="1077" y="48"/>
                                      <a:pt x="1238" y="115"/>
                                      <a:pt x="1362" y="228"/>
                                    </a:cubicBezTo>
                                    <a:cubicBezTo>
                                      <a:pt x="1367" y="231"/>
                                      <a:pt x="1371" y="233"/>
                                      <a:pt x="1376" y="233"/>
                                    </a:cubicBezTo>
                                    <a:cubicBezTo>
                                      <a:pt x="1381" y="233"/>
                                      <a:pt x="1387" y="231"/>
                                      <a:pt x="1391" y="226"/>
                                    </a:cubicBezTo>
                                    <a:cubicBezTo>
                                      <a:pt x="1398" y="218"/>
                                      <a:pt x="1398" y="206"/>
                                      <a:pt x="1389" y="19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BBE3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22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66115" y="666750"/>
                                <a:ext cx="237490" cy="411480"/>
                              </a:xfrm>
                              <a:custGeom>
                                <a:avLst/>
                                <a:gdLst>
                                  <a:gd name="T0" fmla="*/ 729 w 748"/>
                                  <a:gd name="T1" fmla="*/ 1255 h 1295"/>
                                  <a:gd name="T2" fmla="*/ 437 w 748"/>
                                  <a:gd name="T3" fmla="*/ 1134 h 1295"/>
                                  <a:gd name="T4" fmla="*/ 408 w 748"/>
                                  <a:gd name="T5" fmla="*/ 1136 h 1295"/>
                                  <a:gd name="T6" fmla="*/ 410 w 748"/>
                                  <a:gd name="T7" fmla="*/ 1164 h 1295"/>
                                  <a:gd name="T8" fmla="*/ 726 w 748"/>
                                  <a:gd name="T9" fmla="*/ 1295 h 1295"/>
                                  <a:gd name="T10" fmla="*/ 728 w 748"/>
                                  <a:gd name="T11" fmla="*/ 1295 h 1295"/>
                                  <a:gd name="T12" fmla="*/ 748 w 748"/>
                                  <a:gd name="T13" fmla="*/ 1277 h 1295"/>
                                  <a:gd name="T14" fmla="*/ 729 w 748"/>
                                  <a:gd name="T15" fmla="*/ 1255 h 1295"/>
                                  <a:gd name="T16" fmla="*/ 727 w 748"/>
                                  <a:gd name="T17" fmla="*/ 1 h 1295"/>
                                  <a:gd name="T18" fmla="*/ 223 w 748"/>
                                  <a:gd name="T19" fmla="*/ 223 h 1295"/>
                                  <a:gd name="T20" fmla="*/ 0 w 748"/>
                                  <a:gd name="T21" fmla="*/ 727 h 1295"/>
                                  <a:gd name="T22" fmla="*/ 19 w 748"/>
                                  <a:gd name="T23" fmla="*/ 748 h 1295"/>
                                  <a:gd name="T24" fmla="*/ 20 w 748"/>
                                  <a:gd name="T25" fmla="*/ 748 h 1295"/>
                                  <a:gd name="T26" fmla="*/ 40 w 748"/>
                                  <a:gd name="T27" fmla="*/ 729 h 1295"/>
                                  <a:gd name="T28" fmla="*/ 251 w 748"/>
                                  <a:gd name="T29" fmla="*/ 251 h 1295"/>
                                  <a:gd name="T30" fmla="*/ 729 w 748"/>
                                  <a:gd name="T31" fmla="*/ 40 h 1295"/>
                                  <a:gd name="T32" fmla="*/ 748 w 748"/>
                                  <a:gd name="T33" fmla="*/ 19 h 1295"/>
                                  <a:gd name="T34" fmla="*/ 727 w 748"/>
                                  <a:gd name="T35" fmla="*/ 1 h 12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748" h="1295">
                                    <a:moveTo>
                                      <a:pt x="729" y="1255"/>
                                    </a:moveTo>
                                    <a:cubicBezTo>
                                      <a:pt x="620" y="1248"/>
                                      <a:pt x="519" y="1206"/>
                                      <a:pt x="437" y="1134"/>
                                    </a:cubicBezTo>
                                    <a:cubicBezTo>
                                      <a:pt x="428" y="1127"/>
                                      <a:pt x="416" y="1128"/>
                                      <a:pt x="408" y="1136"/>
                                    </a:cubicBezTo>
                                    <a:cubicBezTo>
                                      <a:pt x="401" y="1145"/>
                                      <a:pt x="402" y="1157"/>
                                      <a:pt x="410" y="1164"/>
                                    </a:cubicBezTo>
                                    <a:cubicBezTo>
                                      <a:pt x="499" y="1242"/>
                                      <a:pt x="609" y="1287"/>
                                      <a:pt x="726" y="1295"/>
                                    </a:cubicBezTo>
                                    <a:cubicBezTo>
                                      <a:pt x="728" y="1295"/>
                                      <a:pt x="728" y="1295"/>
                                      <a:pt x="728" y="1295"/>
                                    </a:cubicBezTo>
                                    <a:cubicBezTo>
                                      <a:pt x="738" y="1295"/>
                                      <a:pt x="747" y="1287"/>
                                      <a:pt x="748" y="1277"/>
                                    </a:cubicBezTo>
                                    <a:cubicBezTo>
                                      <a:pt x="748" y="1266"/>
                                      <a:pt x="740" y="1256"/>
                                      <a:pt x="729" y="1255"/>
                                    </a:cubicBezTo>
                                    <a:close/>
                                    <a:moveTo>
                                      <a:pt x="727" y="1"/>
                                    </a:moveTo>
                                    <a:cubicBezTo>
                                      <a:pt x="537" y="9"/>
                                      <a:pt x="358" y="88"/>
                                      <a:pt x="223" y="223"/>
                                    </a:cubicBezTo>
                                    <a:cubicBezTo>
                                      <a:pt x="88" y="358"/>
                                      <a:pt x="9" y="537"/>
                                      <a:pt x="0" y="727"/>
                                    </a:cubicBezTo>
                                    <a:cubicBezTo>
                                      <a:pt x="0" y="738"/>
                                      <a:pt x="8" y="747"/>
                                      <a:pt x="19" y="748"/>
                                    </a:cubicBezTo>
                                    <a:cubicBezTo>
                                      <a:pt x="20" y="748"/>
                                      <a:pt x="20" y="748"/>
                                      <a:pt x="20" y="748"/>
                                    </a:cubicBezTo>
                                    <a:cubicBezTo>
                                      <a:pt x="31" y="748"/>
                                      <a:pt x="40" y="740"/>
                                      <a:pt x="40" y="729"/>
                                    </a:cubicBezTo>
                                    <a:cubicBezTo>
                                      <a:pt x="48" y="549"/>
                                      <a:pt x="123" y="379"/>
                                      <a:pt x="251" y="251"/>
                                    </a:cubicBezTo>
                                    <a:cubicBezTo>
                                      <a:pt x="379" y="123"/>
                                      <a:pt x="548" y="49"/>
                                      <a:pt x="729" y="40"/>
                                    </a:cubicBezTo>
                                    <a:cubicBezTo>
                                      <a:pt x="740" y="40"/>
                                      <a:pt x="748" y="31"/>
                                      <a:pt x="748" y="19"/>
                                    </a:cubicBezTo>
                                    <a:cubicBezTo>
                                      <a:pt x="747" y="9"/>
                                      <a:pt x="738" y="0"/>
                                      <a:pt x="727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833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2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66115" y="768985"/>
                                <a:ext cx="520065" cy="309245"/>
                              </a:xfrm>
                              <a:custGeom>
                                <a:avLst/>
                                <a:gdLst>
                                  <a:gd name="T0" fmla="*/ 308 w 1640"/>
                                  <a:gd name="T1" fmla="*/ 7 h 974"/>
                                  <a:gd name="T2" fmla="*/ 279 w 1640"/>
                                  <a:gd name="T3" fmla="*/ 8 h 974"/>
                                  <a:gd name="T4" fmla="*/ 213 w 1640"/>
                                  <a:gd name="T5" fmla="*/ 97 h 974"/>
                                  <a:gd name="T6" fmla="*/ 219 w 1640"/>
                                  <a:gd name="T7" fmla="*/ 125 h 974"/>
                                  <a:gd name="T8" fmla="*/ 229 w 1640"/>
                                  <a:gd name="T9" fmla="*/ 128 h 974"/>
                                  <a:gd name="T10" fmla="*/ 246 w 1640"/>
                                  <a:gd name="T11" fmla="*/ 118 h 974"/>
                                  <a:gd name="T12" fmla="*/ 309 w 1640"/>
                                  <a:gd name="T13" fmla="*/ 35 h 974"/>
                                  <a:gd name="T14" fmla="*/ 308 w 1640"/>
                                  <a:gd name="T15" fmla="*/ 7 h 974"/>
                                  <a:gd name="T16" fmla="*/ 78 w 1640"/>
                                  <a:gd name="T17" fmla="*/ 676 h 974"/>
                                  <a:gd name="T18" fmla="*/ 40 w 1640"/>
                                  <a:gd name="T19" fmla="*/ 475 h 974"/>
                                  <a:gd name="T20" fmla="*/ 19 w 1640"/>
                                  <a:gd name="T21" fmla="*/ 456 h 974"/>
                                  <a:gd name="T22" fmla="*/ 0 w 1640"/>
                                  <a:gd name="T23" fmla="*/ 476 h 974"/>
                                  <a:gd name="T24" fmla="*/ 40 w 1640"/>
                                  <a:gd name="T25" fmla="*/ 689 h 974"/>
                                  <a:gd name="T26" fmla="*/ 59 w 1640"/>
                                  <a:gd name="T27" fmla="*/ 702 h 974"/>
                                  <a:gd name="T28" fmla="*/ 66 w 1640"/>
                                  <a:gd name="T29" fmla="*/ 702 h 974"/>
                                  <a:gd name="T30" fmla="*/ 78 w 1640"/>
                                  <a:gd name="T31" fmla="*/ 676 h 974"/>
                                  <a:gd name="T32" fmla="*/ 1620 w 1640"/>
                                  <a:gd name="T33" fmla="*/ 461 h 974"/>
                                  <a:gd name="T34" fmla="*/ 1600 w 1640"/>
                                  <a:gd name="T35" fmla="*/ 480 h 974"/>
                                  <a:gd name="T36" fmla="*/ 1555 w 1640"/>
                                  <a:gd name="T37" fmla="*/ 713 h 974"/>
                                  <a:gd name="T38" fmla="*/ 1568 w 1640"/>
                                  <a:gd name="T39" fmla="*/ 739 h 974"/>
                                  <a:gd name="T40" fmla="*/ 1574 w 1640"/>
                                  <a:gd name="T41" fmla="*/ 740 h 974"/>
                                  <a:gd name="T42" fmla="*/ 1593 w 1640"/>
                                  <a:gd name="T43" fmla="*/ 726 h 974"/>
                                  <a:gd name="T44" fmla="*/ 1640 w 1640"/>
                                  <a:gd name="T45" fmla="*/ 482 h 974"/>
                                  <a:gd name="T46" fmla="*/ 1620 w 1640"/>
                                  <a:gd name="T47" fmla="*/ 461 h 974"/>
                                  <a:gd name="T48" fmla="*/ 1235 w 1640"/>
                                  <a:gd name="T49" fmla="*/ 644 h 974"/>
                                  <a:gd name="T50" fmla="*/ 1208 w 1640"/>
                                  <a:gd name="T51" fmla="*/ 654 h 974"/>
                                  <a:gd name="T52" fmla="*/ 795 w 1640"/>
                                  <a:gd name="T53" fmla="*/ 934 h 974"/>
                                  <a:gd name="T54" fmla="*/ 776 w 1640"/>
                                  <a:gd name="T55" fmla="*/ 956 h 974"/>
                                  <a:gd name="T56" fmla="*/ 796 w 1640"/>
                                  <a:gd name="T57" fmla="*/ 974 h 974"/>
                                  <a:gd name="T58" fmla="*/ 798 w 1640"/>
                                  <a:gd name="T59" fmla="*/ 974 h 974"/>
                                  <a:gd name="T60" fmla="*/ 1244 w 1640"/>
                                  <a:gd name="T61" fmla="*/ 671 h 974"/>
                                  <a:gd name="T62" fmla="*/ 1235 w 1640"/>
                                  <a:gd name="T63" fmla="*/ 644 h 9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640" h="974">
                                    <a:moveTo>
                                      <a:pt x="308" y="7"/>
                                    </a:moveTo>
                                    <a:cubicBezTo>
                                      <a:pt x="299" y="0"/>
                                      <a:pt x="286" y="0"/>
                                      <a:pt x="279" y="8"/>
                                    </a:cubicBezTo>
                                    <a:cubicBezTo>
                                      <a:pt x="254" y="36"/>
                                      <a:pt x="232" y="66"/>
                                      <a:pt x="213" y="97"/>
                                    </a:cubicBezTo>
                                    <a:cubicBezTo>
                                      <a:pt x="206" y="106"/>
                                      <a:pt x="209" y="119"/>
                                      <a:pt x="219" y="125"/>
                                    </a:cubicBezTo>
                                    <a:cubicBezTo>
                                      <a:pt x="222" y="127"/>
                                      <a:pt x="226" y="128"/>
                                      <a:pt x="229" y="128"/>
                                    </a:cubicBezTo>
                                    <a:cubicBezTo>
                                      <a:pt x="236" y="128"/>
                                      <a:pt x="243" y="124"/>
                                      <a:pt x="246" y="118"/>
                                    </a:cubicBezTo>
                                    <a:cubicBezTo>
                                      <a:pt x="265" y="89"/>
                                      <a:pt x="286" y="61"/>
                                      <a:pt x="309" y="35"/>
                                    </a:cubicBezTo>
                                    <a:cubicBezTo>
                                      <a:pt x="316" y="27"/>
                                      <a:pt x="316" y="14"/>
                                      <a:pt x="308" y="7"/>
                                    </a:cubicBezTo>
                                    <a:close/>
                                    <a:moveTo>
                                      <a:pt x="78" y="676"/>
                                    </a:moveTo>
                                    <a:cubicBezTo>
                                      <a:pt x="56" y="611"/>
                                      <a:pt x="43" y="544"/>
                                      <a:pt x="40" y="475"/>
                                    </a:cubicBezTo>
                                    <a:cubicBezTo>
                                      <a:pt x="40" y="464"/>
                                      <a:pt x="30" y="455"/>
                                      <a:pt x="19" y="456"/>
                                    </a:cubicBezTo>
                                    <a:cubicBezTo>
                                      <a:pt x="8" y="456"/>
                                      <a:pt x="0" y="466"/>
                                      <a:pt x="0" y="476"/>
                                    </a:cubicBezTo>
                                    <a:cubicBezTo>
                                      <a:pt x="4" y="549"/>
                                      <a:pt x="17" y="621"/>
                                      <a:pt x="40" y="689"/>
                                    </a:cubicBezTo>
                                    <a:cubicBezTo>
                                      <a:pt x="43" y="697"/>
                                      <a:pt x="51" y="702"/>
                                      <a:pt x="59" y="702"/>
                                    </a:cubicBezTo>
                                    <a:cubicBezTo>
                                      <a:pt x="66" y="702"/>
                                      <a:pt x="66" y="702"/>
                                      <a:pt x="66" y="702"/>
                                    </a:cubicBezTo>
                                    <a:cubicBezTo>
                                      <a:pt x="76" y="698"/>
                                      <a:pt x="82" y="686"/>
                                      <a:pt x="78" y="676"/>
                                    </a:cubicBezTo>
                                    <a:close/>
                                    <a:moveTo>
                                      <a:pt x="1620" y="461"/>
                                    </a:moveTo>
                                    <a:cubicBezTo>
                                      <a:pt x="1609" y="460"/>
                                      <a:pt x="1600" y="469"/>
                                      <a:pt x="1600" y="480"/>
                                    </a:cubicBezTo>
                                    <a:cubicBezTo>
                                      <a:pt x="1596" y="560"/>
                                      <a:pt x="1581" y="638"/>
                                      <a:pt x="1555" y="713"/>
                                    </a:cubicBezTo>
                                    <a:cubicBezTo>
                                      <a:pt x="1552" y="724"/>
                                      <a:pt x="1557" y="735"/>
                                      <a:pt x="1568" y="739"/>
                                    </a:cubicBezTo>
                                    <a:cubicBezTo>
                                      <a:pt x="1574" y="740"/>
                                      <a:pt x="1574" y="740"/>
                                      <a:pt x="1574" y="740"/>
                                    </a:cubicBezTo>
                                    <a:cubicBezTo>
                                      <a:pt x="1583" y="740"/>
                                      <a:pt x="1590" y="734"/>
                                      <a:pt x="1593" y="726"/>
                                    </a:cubicBezTo>
                                    <a:cubicBezTo>
                                      <a:pt x="1620" y="648"/>
                                      <a:pt x="1636" y="565"/>
                                      <a:pt x="1640" y="482"/>
                                    </a:cubicBezTo>
                                    <a:cubicBezTo>
                                      <a:pt x="1640" y="471"/>
                                      <a:pt x="1631" y="462"/>
                                      <a:pt x="1620" y="461"/>
                                    </a:cubicBezTo>
                                    <a:close/>
                                    <a:moveTo>
                                      <a:pt x="1235" y="644"/>
                                    </a:moveTo>
                                    <a:cubicBezTo>
                                      <a:pt x="1225" y="640"/>
                                      <a:pt x="1213" y="644"/>
                                      <a:pt x="1208" y="654"/>
                                    </a:cubicBezTo>
                                    <a:cubicBezTo>
                                      <a:pt x="1132" y="815"/>
                                      <a:pt x="973" y="923"/>
                                      <a:pt x="795" y="934"/>
                                    </a:cubicBezTo>
                                    <a:cubicBezTo>
                                      <a:pt x="784" y="935"/>
                                      <a:pt x="776" y="945"/>
                                      <a:pt x="776" y="956"/>
                                    </a:cubicBezTo>
                                    <a:cubicBezTo>
                                      <a:pt x="777" y="966"/>
                                      <a:pt x="786" y="974"/>
                                      <a:pt x="796" y="974"/>
                                    </a:cubicBezTo>
                                    <a:cubicBezTo>
                                      <a:pt x="798" y="974"/>
                                      <a:pt x="798" y="974"/>
                                      <a:pt x="798" y="974"/>
                                    </a:cubicBezTo>
                                    <a:cubicBezTo>
                                      <a:pt x="990" y="962"/>
                                      <a:pt x="1161" y="845"/>
                                      <a:pt x="1244" y="671"/>
                                    </a:cubicBezTo>
                                    <a:cubicBezTo>
                                      <a:pt x="1249" y="661"/>
                                      <a:pt x="1245" y="649"/>
                                      <a:pt x="1235" y="64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92E4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2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37945" y="828040"/>
                                <a:ext cx="708660" cy="161925"/>
                              </a:xfrm>
                              <a:custGeom>
                                <a:avLst/>
                                <a:gdLst>
                                  <a:gd name="T0" fmla="*/ 280 w 2232"/>
                                  <a:gd name="T1" fmla="*/ 306 h 510"/>
                                  <a:gd name="T2" fmla="*/ 411 w 2232"/>
                                  <a:gd name="T3" fmla="*/ 309 h 510"/>
                                  <a:gd name="T4" fmla="*/ 85 w 2232"/>
                                  <a:gd name="T5" fmla="*/ 257 h 510"/>
                                  <a:gd name="T6" fmla="*/ 410 w 2232"/>
                                  <a:gd name="T7" fmla="*/ 160 h 510"/>
                                  <a:gd name="T8" fmla="*/ 479 w 2232"/>
                                  <a:gd name="T9" fmla="*/ 124 h 510"/>
                                  <a:gd name="T10" fmla="*/ 0 w 2232"/>
                                  <a:gd name="T11" fmla="*/ 257 h 510"/>
                                  <a:gd name="T12" fmla="*/ 416 w 2232"/>
                                  <a:gd name="T13" fmla="*/ 424 h 510"/>
                                  <a:gd name="T14" fmla="*/ 411 w 2232"/>
                                  <a:gd name="T15" fmla="*/ 471 h 510"/>
                                  <a:gd name="T16" fmla="*/ 484 w 2232"/>
                                  <a:gd name="T17" fmla="*/ 497 h 510"/>
                                  <a:gd name="T18" fmla="*/ 280 w 2232"/>
                                  <a:gd name="T19" fmla="*/ 242 h 510"/>
                                  <a:gd name="T20" fmla="*/ 848 w 2232"/>
                                  <a:gd name="T21" fmla="*/ 306 h 510"/>
                                  <a:gd name="T22" fmla="*/ 978 w 2232"/>
                                  <a:gd name="T23" fmla="*/ 309 h 510"/>
                                  <a:gd name="T24" fmla="*/ 652 w 2232"/>
                                  <a:gd name="T25" fmla="*/ 257 h 510"/>
                                  <a:gd name="T26" fmla="*/ 977 w 2232"/>
                                  <a:gd name="T27" fmla="*/ 160 h 510"/>
                                  <a:gd name="T28" fmla="*/ 1047 w 2232"/>
                                  <a:gd name="T29" fmla="*/ 124 h 510"/>
                                  <a:gd name="T30" fmla="*/ 567 w 2232"/>
                                  <a:gd name="T31" fmla="*/ 257 h 510"/>
                                  <a:gd name="T32" fmla="*/ 984 w 2232"/>
                                  <a:gd name="T33" fmla="*/ 424 h 510"/>
                                  <a:gd name="T34" fmla="*/ 978 w 2232"/>
                                  <a:gd name="T35" fmla="*/ 471 h 510"/>
                                  <a:gd name="T36" fmla="*/ 1051 w 2232"/>
                                  <a:gd name="T37" fmla="*/ 497 h 510"/>
                                  <a:gd name="T38" fmla="*/ 848 w 2232"/>
                                  <a:gd name="T39" fmla="*/ 242 h 510"/>
                                  <a:gd name="T40" fmla="*/ 1499 w 2232"/>
                                  <a:gd name="T41" fmla="*/ 223 h 510"/>
                                  <a:gd name="T42" fmla="*/ 1500 w 2232"/>
                                  <a:gd name="T43" fmla="*/ 346 h 510"/>
                                  <a:gd name="T44" fmla="*/ 1222 w 2232"/>
                                  <a:gd name="T45" fmla="*/ 14 h 510"/>
                                  <a:gd name="T46" fmla="*/ 1156 w 2232"/>
                                  <a:gd name="T47" fmla="*/ 497 h 510"/>
                                  <a:gd name="T48" fmla="*/ 1235 w 2232"/>
                                  <a:gd name="T49" fmla="*/ 274 h 510"/>
                                  <a:gd name="T50" fmla="*/ 1234 w 2232"/>
                                  <a:gd name="T51" fmla="*/ 152 h 510"/>
                                  <a:gd name="T52" fmla="*/ 1534 w 2232"/>
                                  <a:gd name="T53" fmla="*/ 505 h 510"/>
                                  <a:gd name="T54" fmla="*/ 1578 w 2232"/>
                                  <a:gd name="T55" fmla="*/ 14 h 510"/>
                                  <a:gd name="T56" fmla="*/ 1974 w 2232"/>
                                  <a:gd name="T57" fmla="*/ 357 h 510"/>
                                  <a:gd name="T58" fmla="*/ 1820 w 2232"/>
                                  <a:gd name="T59" fmla="*/ 179 h 510"/>
                                  <a:gd name="T60" fmla="*/ 1823 w 2232"/>
                                  <a:gd name="T61" fmla="*/ 510 h 510"/>
                                  <a:gd name="T62" fmla="*/ 1911 w 2232"/>
                                  <a:gd name="T63" fmla="*/ 400 h 510"/>
                                  <a:gd name="T64" fmla="*/ 1825 w 2232"/>
                                  <a:gd name="T65" fmla="*/ 451 h 510"/>
                                  <a:gd name="T66" fmla="*/ 1737 w 2232"/>
                                  <a:gd name="T67" fmla="*/ 357 h 510"/>
                                  <a:gd name="T68" fmla="*/ 1820 w 2232"/>
                                  <a:gd name="T69" fmla="*/ 236 h 510"/>
                                  <a:gd name="T70" fmla="*/ 1739 w 2232"/>
                                  <a:gd name="T71" fmla="*/ 311 h 510"/>
                                  <a:gd name="T72" fmla="*/ 2229 w 2232"/>
                                  <a:gd name="T73" fmla="*/ 439 h 510"/>
                                  <a:gd name="T74" fmla="*/ 2188 w 2232"/>
                                  <a:gd name="T75" fmla="*/ 444 h 510"/>
                                  <a:gd name="T76" fmla="*/ 2144 w 2232"/>
                                  <a:gd name="T77" fmla="*/ 251 h 510"/>
                                  <a:gd name="T78" fmla="*/ 2231 w 2232"/>
                                  <a:gd name="T79" fmla="*/ 192 h 510"/>
                                  <a:gd name="T80" fmla="*/ 2144 w 2232"/>
                                  <a:gd name="T81" fmla="*/ 69 h 510"/>
                                  <a:gd name="T82" fmla="*/ 2070 w 2232"/>
                                  <a:gd name="T83" fmla="*/ 105 h 510"/>
                                  <a:gd name="T84" fmla="*/ 2014 w 2232"/>
                                  <a:gd name="T85" fmla="*/ 192 h 510"/>
                                  <a:gd name="T86" fmla="*/ 2070 w 2232"/>
                                  <a:gd name="T87" fmla="*/ 251 h 510"/>
                                  <a:gd name="T88" fmla="*/ 2170 w 2232"/>
                                  <a:gd name="T89" fmla="*/ 510 h 510"/>
                                  <a:gd name="T90" fmla="*/ 2229 w 2232"/>
                                  <a:gd name="T91" fmla="*/ 439 h 5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232" h="510">
                                    <a:moveTo>
                                      <a:pt x="280" y="242"/>
                                    </a:moveTo>
                                    <a:cubicBezTo>
                                      <a:pt x="280" y="306"/>
                                      <a:pt x="280" y="306"/>
                                      <a:pt x="280" y="306"/>
                                    </a:cubicBezTo>
                                    <a:cubicBezTo>
                                      <a:pt x="411" y="306"/>
                                      <a:pt x="411" y="306"/>
                                      <a:pt x="411" y="306"/>
                                    </a:cubicBezTo>
                                    <a:cubicBezTo>
                                      <a:pt x="411" y="309"/>
                                      <a:pt x="411" y="309"/>
                                      <a:pt x="411" y="309"/>
                                    </a:cubicBezTo>
                                    <a:cubicBezTo>
                                      <a:pt x="406" y="395"/>
                                      <a:pt x="334" y="437"/>
                                      <a:pt x="253" y="437"/>
                                    </a:cubicBezTo>
                                    <a:cubicBezTo>
                                      <a:pt x="155" y="437"/>
                                      <a:pt x="85" y="360"/>
                                      <a:pt x="85" y="257"/>
                                    </a:cubicBezTo>
                                    <a:cubicBezTo>
                                      <a:pt x="85" y="151"/>
                                      <a:pt x="158" y="75"/>
                                      <a:pt x="257" y="75"/>
                                    </a:cubicBezTo>
                                    <a:cubicBezTo>
                                      <a:pt x="328" y="75"/>
                                      <a:pt x="373" y="102"/>
                                      <a:pt x="410" y="160"/>
                                    </a:cubicBezTo>
                                    <a:cubicBezTo>
                                      <a:pt x="421" y="162"/>
                                      <a:pt x="421" y="162"/>
                                      <a:pt x="421" y="162"/>
                                    </a:cubicBezTo>
                                    <a:cubicBezTo>
                                      <a:pt x="479" y="124"/>
                                      <a:pt x="479" y="124"/>
                                      <a:pt x="479" y="124"/>
                                    </a:cubicBezTo>
                                    <a:cubicBezTo>
                                      <a:pt x="432" y="42"/>
                                      <a:pt x="357" y="0"/>
                                      <a:pt x="255" y="0"/>
                                    </a:cubicBezTo>
                                    <a:cubicBezTo>
                                      <a:pt x="109" y="0"/>
                                      <a:pt x="0" y="107"/>
                                      <a:pt x="0" y="257"/>
                                    </a:cubicBezTo>
                                    <a:cubicBezTo>
                                      <a:pt x="0" y="405"/>
                                      <a:pt x="102" y="510"/>
                                      <a:pt x="245" y="510"/>
                                    </a:cubicBezTo>
                                    <a:cubicBezTo>
                                      <a:pt x="318" y="510"/>
                                      <a:pt x="377" y="484"/>
                                      <a:pt x="416" y="424"/>
                                    </a:cubicBezTo>
                                    <a:cubicBezTo>
                                      <a:pt x="418" y="425"/>
                                      <a:pt x="418" y="425"/>
                                      <a:pt x="418" y="425"/>
                                    </a:cubicBezTo>
                                    <a:cubicBezTo>
                                      <a:pt x="414" y="438"/>
                                      <a:pt x="411" y="453"/>
                                      <a:pt x="411" y="471"/>
                                    </a:cubicBezTo>
                                    <a:cubicBezTo>
                                      <a:pt x="411" y="497"/>
                                      <a:pt x="411" y="497"/>
                                      <a:pt x="411" y="497"/>
                                    </a:cubicBezTo>
                                    <a:cubicBezTo>
                                      <a:pt x="484" y="497"/>
                                      <a:pt x="484" y="497"/>
                                      <a:pt x="484" y="497"/>
                                    </a:cubicBezTo>
                                    <a:cubicBezTo>
                                      <a:pt x="484" y="242"/>
                                      <a:pt x="484" y="242"/>
                                      <a:pt x="484" y="242"/>
                                    </a:cubicBezTo>
                                    <a:lnTo>
                                      <a:pt x="280" y="242"/>
                                    </a:lnTo>
                                    <a:close/>
                                    <a:moveTo>
                                      <a:pt x="848" y="242"/>
                                    </a:moveTo>
                                    <a:cubicBezTo>
                                      <a:pt x="848" y="306"/>
                                      <a:pt x="848" y="306"/>
                                      <a:pt x="848" y="306"/>
                                    </a:cubicBezTo>
                                    <a:cubicBezTo>
                                      <a:pt x="978" y="306"/>
                                      <a:pt x="978" y="306"/>
                                      <a:pt x="978" y="306"/>
                                    </a:cubicBezTo>
                                    <a:cubicBezTo>
                                      <a:pt x="978" y="309"/>
                                      <a:pt x="978" y="309"/>
                                      <a:pt x="978" y="309"/>
                                    </a:cubicBezTo>
                                    <a:cubicBezTo>
                                      <a:pt x="973" y="395"/>
                                      <a:pt x="901" y="437"/>
                                      <a:pt x="820" y="437"/>
                                    </a:cubicBezTo>
                                    <a:cubicBezTo>
                                      <a:pt x="722" y="437"/>
                                      <a:pt x="652" y="360"/>
                                      <a:pt x="652" y="257"/>
                                    </a:cubicBezTo>
                                    <a:cubicBezTo>
                                      <a:pt x="652" y="151"/>
                                      <a:pt x="725" y="75"/>
                                      <a:pt x="825" y="75"/>
                                    </a:cubicBezTo>
                                    <a:cubicBezTo>
                                      <a:pt x="895" y="75"/>
                                      <a:pt x="940" y="102"/>
                                      <a:pt x="977" y="160"/>
                                    </a:cubicBezTo>
                                    <a:cubicBezTo>
                                      <a:pt x="989" y="162"/>
                                      <a:pt x="989" y="162"/>
                                      <a:pt x="989" y="162"/>
                                    </a:cubicBezTo>
                                    <a:cubicBezTo>
                                      <a:pt x="1047" y="124"/>
                                      <a:pt x="1047" y="124"/>
                                      <a:pt x="1047" y="124"/>
                                    </a:cubicBezTo>
                                    <a:cubicBezTo>
                                      <a:pt x="1000" y="42"/>
                                      <a:pt x="925" y="0"/>
                                      <a:pt x="822" y="0"/>
                                    </a:cubicBezTo>
                                    <a:cubicBezTo>
                                      <a:pt x="676" y="0"/>
                                      <a:pt x="567" y="107"/>
                                      <a:pt x="567" y="257"/>
                                    </a:cubicBezTo>
                                    <a:cubicBezTo>
                                      <a:pt x="567" y="405"/>
                                      <a:pt x="669" y="510"/>
                                      <a:pt x="812" y="510"/>
                                    </a:cubicBezTo>
                                    <a:cubicBezTo>
                                      <a:pt x="885" y="510"/>
                                      <a:pt x="944" y="484"/>
                                      <a:pt x="984" y="424"/>
                                    </a:cubicBezTo>
                                    <a:cubicBezTo>
                                      <a:pt x="985" y="425"/>
                                      <a:pt x="985" y="425"/>
                                      <a:pt x="985" y="425"/>
                                    </a:cubicBezTo>
                                    <a:cubicBezTo>
                                      <a:pt x="981" y="438"/>
                                      <a:pt x="978" y="453"/>
                                      <a:pt x="978" y="471"/>
                                    </a:cubicBezTo>
                                    <a:cubicBezTo>
                                      <a:pt x="978" y="497"/>
                                      <a:pt x="978" y="497"/>
                                      <a:pt x="978" y="497"/>
                                    </a:cubicBezTo>
                                    <a:cubicBezTo>
                                      <a:pt x="1051" y="497"/>
                                      <a:pt x="1051" y="497"/>
                                      <a:pt x="1051" y="497"/>
                                    </a:cubicBezTo>
                                    <a:cubicBezTo>
                                      <a:pt x="1051" y="242"/>
                                      <a:pt x="1051" y="242"/>
                                      <a:pt x="1051" y="242"/>
                                    </a:cubicBezTo>
                                    <a:lnTo>
                                      <a:pt x="848" y="242"/>
                                    </a:lnTo>
                                    <a:close/>
                                    <a:moveTo>
                                      <a:pt x="1499" y="14"/>
                                    </a:moveTo>
                                    <a:cubicBezTo>
                                      <a:pt x="1499" y="223"/>
                                      <a:pt x="1499" y="223"/>
                                      <a:pt x="1499" y="223"/>
                                    </a:cubicBezTo>
                                    <a:cubicBezTo>
                                      <a:pt x="1499" y="270"/>
                                      <a:pt x="1499" y="305"/>
                                      <a:pt x="1502" y="346"/>
                                    </a:cubicBezTo>
                                    <a:cubicBezTo>
                                      <a:pt x="1500" y="346"/>
                                      <a:pt x="1500" y="346"/>
                                      <a:pt x="1500" y="346"/>
                                    </a:cubicBezTo>
                                    <a:cubicBezTo>
                                      <a:pt x="1468" y="305"/>
                                      <a:pt x="1440" y="271"/>
                                      <a:pt x="1412" y="237"/>
                                    </a:cubicBezTo>
                                    <a:cubicBezTo>
                                      <a:pt x="1222" y="14"/>
                                      <a:pt x="1222" y="14"/>
                                      <a:pt x="1222" y="14"/>
                                    </a:cubicBezTo>
                                    <a:cubicBezTo>
                                      <a:pt x="1156" y="14"/>
                                      <a:pt x="1156" y="14"/>
                                      <a:pt x="1156" y="14"/>
                                    </a:cubicBezTo>
                                    <a:cubicBezTo>
                                      <a:pt x="1156" y="497"/>
                                      <a:pt x="1156" y="497"/>
                                      <a:pt x="1156" y="497"/>
                                    </a:cubicBezTo>
                                    <a:cubicBezTo>
                                      <a:pt x="1235" y="497"/>
                                      <a:pt x="1235" y="497"/>
                                      <a:pt x="1235" y="497"/>
                                    </a:cubicBezTo>
                                    <a:cubicBezTo>
                                      <a:pt x="1235" y="274"/>
                                      <a:pt x="1235" y="274"/>
                                      <a:pt x="1235" y="274"/>
                                    </a:cubicBezTo>
                                    <a:cubicBezTo>
                                      <a:pt x="1235" y="226"/>
                                      <a:pt x="1234" y="191"/>
                                      <a:pt x="1232" y="152"/>
                                    </a:cubicBezTo>
                                    <a:cubicBezTo>
                                      <a:pt x="1234" y="152"/>
                                      <a:pt x="1234" y="152"/>
                                      <a:pt x="1234" y="152"/>
                                    </a:cubicBezTo>
                                    <a:cubicBezTo>
                                      <a:pt x="1266" y="191"/>
                                      <a:pt x="1295" y="226"/>
                                      <a:pt x="1324" y="260"/>
                                    </a:cubicBezTo>
                                    <a:cubicBezTo>
                                      <a:pt x="1534" y="505"/>
                                      <a:pt x="1534" y="505"/>
                                      <a:pt x="1534" y="505"/>
                                    </a:cubicBezTo>
                                    <a:cubicBezTo>
                                      <a:pt x="1578" y="505"/>
                                      <a:pt x="1578" y="505"/>
                                      <a:pt x="1578" y="505"/>
                                    </a:cubicBezTo>
                                    <a:cubicBezTo>
                                      <a:pt x="1578" y="14"/>
                                      <a:pt x="1578" y="14"/>
                                      <a:pt x="1578" y="14"/>
                                    </a:cubicBezTo>
                                    <a:lnTo>
                                      <a:pt x="1499" y="14"/>
                                    </a:lnTo>
                                    <a:close/>
                                    <a:moveTo>
                                      <a:pt x="1974" y="357"/>
                                    </a:moveTo>
                                    <a:cubicBezTo>
                                      <a:pt x="1975" y="351"/>
                                      <a:pt x="1975" y="348"/>
                                      <a:pt x="1975" y="344"/>
                                    </a:cubicBezTo>
                                    <a:cubicBezTo>
                                      <a:pt x="1975" y="241"/>
                                      <a:pt x="1912" y="179"/>
                                      <a:pt x="1820" y="179"/>
                                    </a:cubicBezTo>
                                    <a:cubicBezTo>
                                      <a:pt x="1726" y="179"/>
                                      <a:pt x="1660" y="246"/>
                                      <a:pt x="1660" y="345"/>
                                    </a:cubicBezTo>
                                    <a:cubicBezTo>
                                      <a:pt x="1660" y="442"/>
                                      <a:pt x="1725" y="510"/>
                                      <a:pt x="1823" y="510"/>
                                    </a:cubicBezTo>
                                    <a:cubicBezTo>
                                      <a:pt x="1888" y="510"/>
                                      <a:pt x="1938" y="481"/>
                                      <a:pt x="1968" y="428"/>
                                    </a:cubicBezTo>
                                    <a:cubicBezTo>
                                      <a:pt x="1911" y="400"/>
                                      <a:pt x="1911" y="400"/>
                                      <a:pt x="1911" y="400"/>
                                    </a:cubicBezTo>
                                    <a:cubicBezTo>
                                      <a:pt x="1905" y="402"/>
                                      <a:pt x="1905" y="402"/>
                                      <a:pt x="1905" y="402"/>
                                    </a:cubicBezTo>
                                    <a:cubicBezTo>
                                      <a:pt x="1884" y="434"/>
                                      <a:pt x="1860" y="451"/>
                                      <a:pt x="1825" y="451"/>
                                    </a:cubicBezTo>
                                    <a:cubicBezTo>
                                      <a:pt x="1775" y="451"/>
                                      <a:pt x="1737" y="416"/>
                                      <a:pt x="1737" y="360"/>
                                    </a:cubicBezTo>
                                    <a:cubicBezTo>
                                      <a:pt x="1737" y="357"/>
                                      <a:pt x="1737" y="357"/>
                                      <a:pt x="1737" y="357"/>
                                    </a:cubicBezTo>
                                    <a:lnTo>
                                      <a:pt x="1974" y="357"/>
                                    </a:lnTo>
                                    <a:close/>
                                    <a:moveTo>
                                      <a:pt x="1820" y="236"/>
                                    </a:moveTo>
                                    <a:cubicBezTo>
                                      <a:pt x="1865" y="236"/>
                                      <a:pt x="1895" y="264"/>
                                      <a:pt x="1898" y="311"/>
                                    </a:cubicBezTo>
                                    <a:cubicBezTo>
                                      <a:pt x="1739" y="311"/>
                                      <a:pt x="1739" y="311"/>
                                      <a:pt x="1739" y="311"/>
                                    </a:cubicBezTo>
                                    <a:cubicBezTo>
                                      <a:pt x="1746" y="264"/>
                                      <a:pt x="1777" y="236"/>
                                      <a:pt x="1820" y="236"/>
                                    </a:cubicBezTo>
                                    <a:close/>
                                    <a:moveTo>
                                      <a:pt x="2229" y="439"/>
                                    </a:moveTo>
                                    <a:cubicBezTo>
                                      <a:pt x="2224" y="436"/>
                                      <a:pt x="2224" y="436"/>
                                      <a:pt x="2224" y="436"/>
                                    </a:cubicBezTo>
                                    <a:cubicBezTo>
                                      <a:pt x="2211" y="442"/>
                                      <a:pt x="2200" y="444"/>
                                      <a:pt x="2188" y="444"/>
                                    </a:cubicBezTo>
                                    <a:cubicBezTo>
                                      <a:pt x="2156" y="444"/>
                                      <a:pt x="2144" y="432"/>
                                      <a:pt x="2144" y="392"/>
                                    </a:cubicBezTo>
                                    <a:cubicBezTo>
                                      <a:pt x="2144" y="251"/>
                                      <a:pt x="2144" y="251"/>
                                      <a:pt x="2144" y="251"/>
                                    </a:cubicBezTo>
                                    <a:cubicBezTo>
                                      <a:pt x="2231" y="251"/>
                                      <a:pt x="2231" y="251"/>
                                      <a:pt x="2231" y="251"/>
                                    </a:cubicBezTo>
                                    <a:cubicBezTo>
                                      <a:pt x="2231" y="192"/>
                                      <a:pt x="2231" y="192"/>
                                      <a:pt x="2231" y="192"/>
                                    </a:cubicBezTo>
                                    <a:cubicBezTo>
                                      <a:pt x="2144" y="192"/>
                                      <a:pt x="2144" y="192"/>
                                      <a:pt x="2144" y="192"/>
                                    </a:cubicBezTo>
                                    <a:cubicBezTo>
                                      <a:pt x="2144" y="69"/>
                                      <a:pt x="2144" y="69"/>
                                      <a:pt x="2144" y="69"/>
                                    </a:cubicBezTo>
                                    <a:cubicBezTo>
                                      <a:pt x="2130" y="69"/>
                                      <a:pt x="2130" y="69"/>
                                      <a:pt x="2130" y="69"/>
                                    </a:cubicBezTo>
                                    <a:cubicBezTo>
                                      <a:pt x="2070" y="105"/>
                                      <a:pt x="2070" y="105"/>
                                      <a:pt x="2070" y="105"/>
                                    </a:cubicBezTo>
                                    <a:cubicBezTo>
                                      <a:pt x="2070" y="192"/>
                                      <a:pt x="2070" y="192"/>
                                      <a:pt x="2070" y="192"/>
                                    </a:cubicBezTo>
                                    <a:cubicBezTo>
                                      <a:pt x="2014" y="192"/>
                                      <a:pt x="2014" y="192"/>
                                      <a:pt x="2014" y="192"/>
                                    </a:cubicBezTo>
                                    <a:cubicBezTo>
                                      <a:pt x="2014" y="251"/>
                                      <a:pt x="2014" y="251"/>
                                      <a:pt x="2014" y="251"/>
                                    </a:cubicBezTo>
                                    <a:cubicBezTo>
                                      <a:pt x="2070" y="251"/>
                                      <a:pt x="2070" y="251"/>
                                      <a:pt x="2070" y="251"/>
                                    </a:cubicBezTo>
                                    <a:cubicBezTo>
                                      <a:pt x="2070" y="412"/>
                                      <a:pt x="2070" y="412"/>
                                      <a:pt x="2070" y="412"/>
                                    </a:cubicBezTo>
                                    <a:cubicBezTo>
                                      <a:pt x="2070" y="476"/>
                                      <a:pt x="2106" y="510"/>
                                      <a:pt x="2170" y="510"/>
                                    </a:cubicBezTo>
                                    <a:cubicBezTo>
                                      <a:pt x="2192" y="510"/>
                                      <a:pt x="2215" y="506"/>
                                      <a:pt x="2232" y="499"/>
                                    </a:cubicBezTo>
                                    <a:lnTo>
                                      <a:pt x="2229" y="4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Freeform 22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918835" y="0"/>
                                <a:ext cx="1637030" cy="229870"/>
                              </a:xfrm>
                              <a:custGeom>
                                <a:avLst/>
                                <a:gdLst>
                                  <a:gd name="T0" fmla="*/ 1720 w 5160"/>
                                  <a:gd name="T1" fmla="*/ 600 h 724"/>
                                  <a:gd name="T2" fmla="*/ 1856 w 5160"/>
                                  <a:gd name="T3" fmla="*/ 591 h 724"/>
                                  <a:gd name="T4" fmla="*/ 1981 w 5160"/>
                                  <a:gd name="T5" fmla="*/ 584 h 724"/>
                                  <a:gd name="T6" fmla="*/ 2327 w 5160"/>
                                  <a:gd name="T7" fmla="*/ 565 h 724"/>
                                  <a:gd name="T8" fmla="*/ 2464 w 5160"/>
                                  <a:gd name="T9" fmla="*/ 558 h 724"/>
                                  <a:gd name="T10" fmla="*/ 2905 w 5160"/>
                                  <a:gd name="T11" fmla="*/ 538 h 724"/>
                                  <a:gd name="T12" fmla="*/ 3084 w 5160"/>
                                  <a:gd name="T13" fmla="*/ 532 h 724"/>
                                  <a:gd name="T14" fmla="*/ 3664 w 5160"/>
                                  <a:gd name="T15" fmla="*/ 511 h 724"/>
                                  <a:gd name="T16" fmla="*/ 3772 w 5160"/>
                                  <a:gd name="T17" fmla="*/ 508 h 724"/>
                                  <a:gd name="T18" fmla="*/ 4314 w 5160"/>
                                  <a:gd name="T19" fmla="*/ 494 h 724"/>
                                  <a:gd name="T20" fmla="*/ 5160 w 5160"/>
                                  <a:gd name="T21" fmla="*/ 480 h 724"/>
                                  <a:gd name="T22" fmla="*/ 5093 w 5160"/>
                                  <a:gd name="T23" fmla="*/ 152 h 724"/>
                                  <a:gd name="T24" fmla="*/ 4884 w 5160"/>
                                  <a:gd name="T25" fmla="*/ 154 h 724"/>
                                  <a:gd name="T26" fmla="*/ 4801 w 5160"/>
                                  <a:gd name="T27" fmla="*/ 155 h 724"/>
                                  <a:gd name="T28" fmla="*/ 4726 w 5160"/>
                                  <a:gd name="T29" fmla="*/ 153 h 724"/>
                                  <a:gd name="T30" fmla="*/ 4781 w 5160"/>
                                  <a:gd name="T31" fmla="*/ 148 h 724"/>
                                  <a:gd name="T32" fmla="*/ 4871 w 5160"/>
                                  <a:gd name="T33" fmla="*/ 140 h 724"/>
                                  <a:gd name="T34" fmla="*/ 4917 w 5160"/>
                                  <a:gd name="T35" fmla="*/ 136 h 724"/>
                                  <a:gd name="T36" fmla="*/ 5026 w 5160"/>
                                  <a:gd name="T37" fmla="*/ 126 h 724"/>
                                  <a:gd name="T38" fmla="*/ 5109 w 5160"/>
                                  <a:gd name="T39" fmla="*/ 118 h 724"/>
                                  <a:gd name="T40" fmla="*/ 5160 w 5160"/>
                                  <a:gd name="T41" fmla="*/ 0 h 724"/>
                                  <a:gd name="T42" fmla="*/ 429 w 5160"/>
                                  <a:gd name="T43" fmla="*/ 125 h 724"/>
                                  <a:gd name="T44" fmla="*/ 2304 w 5160"/>
                                  <a:gd name="T45" fmla="*/ 15 h 724"/>
                                  <a:gd name="T46" fmla="*/ 2636 w 5160"/>
                                  <a:gd name="T47" fmla="*/ 10 h 724"/>
                                  <a:gd name="T48" fmla="*/ 3004 w 5160"/>
                                  <a:gd name="T49" fmla="*/ 8 h 724"/>
                                  <a:gd name="T50" fmla="*/ 4208 w 5160"/>
                                  <a:gd name="T51" fmla="*/ 8 h 724"/>
                                  <a:gd name="T52" fmla="*/ 4448 w 5160"/>
                                  <a:gd name="T53" fmla="*/ 10 h 724"/>
                                  <a:gd name="T54" fmla="*/ 2483 w 5160"/>
                                  <a:gd name="T55" fmla="*/ 166 h 724"/>
                                  <a:gd name="T56" fmla="*/ 307 w 5160"/>
                                  <a:gd name="T57" fmla="*/ 433 h 724"/>
                                  <a:gd name="T58" fmla="*/ 290 w 5160"/>
                                  <a:gd name="T59" fmla="*/ 485 h 724"/>
                                  <a:gd name="T60" fmla="*/ 280 w 5160"/>
                                  <a:gd name="T61" fmla="*/ 524 h 724"/>
                                  <a:gd name="T62" fmla="*/ 238 w 5160"/>
                                  <a:gd name="T63" fmla="*/ 713 h 724"/>
                                  <a:gd name="T64" fmla="*/ 1409 w 5160"/>
                                  <a:gd name="T65" fmla="*/ 415 h 724"/>
                                  <a:gd name="T66" fmla="*/ 1860 w 5160"/>
                                  <a:gd name="T67" fmla="*/ 386 h 724"/>
                                  <a:gd name="T68" fmla="*/ 1985 w 5160"/>
                                  <a:gd name="T69" fmla="*/ 380 h 724"/>
                                  <a:gd name="T70" fmla="*/ 2170 w 5160"/>
                                  <a:gd name="T71" fmla="*/ 374 h 724"/>
                                  <a:gd name="T72" fmla="*/ 2230 w 5160"/>
                                  <a:gd name="T73" fmla="*/ 372 h 724"/>
                                  <a:gd name="T74" fmla="*/ 2240 w 5160"/>
                                  <a:gd name="T75" fmla="*/ 372 h 724"/>
                                  <a:gd name="T76" fmla="*/ 2379 w 5160"/>
                                  <a:gd name="T77" fmla="*/ 370 h 724"/>
                                  <a:gd name="T78" fmla="*/ 2746 w 5160"/>
                                  <a:gd name="T79" fmla="*/ 371 h 724"/>
                                  <a:gd name="T80" fmla="*/ 2901 w 5160"/>
                                  <a:gd name="T81" fmla="*/ 374 h 724"/>
                                  <a:gd name="T82" fmla="*/ 3345 w 5160"/>
                                  <a:gd name="T83" fmla="*/ 386 h 724"/>
                                  <a:gd name="T84" fmla="*/ 1409 w 5160"/>
                                  <a:gd name="T85" fmla="*/ 415 h 7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5160" h="724">
                                    <a:moveTo>
                                      <a:pt x="1441" y="619"/>
                                    </a:moveTo>
                                    <a:cubicBezTo>
                                      <a:pt x="1527" y="612"/>
                                      <a:pt x="1620" y="606"/>
                                      <a:pt x="1720" y="600"/>
                                    </a:cubicBezTo>
                                    <a:cubicBezTo>
                                      <a:pt x="1753" y="598"/>
                                      <a:pt x="1787" y="596"/>
                                      <a:pt x="1821" y="593"/>
                                    </a:cubicBezTo>
                                    <a:cubicBezTo>
                                      <a:pt x="1833" y="593"/>
                                      <a:pt x="1844" y="592"/>
                                      <a:pt x="1856" y="591"/>
                                    </a:cubicBezTo>
                                    <a:cubicBezTo>
                                      <a:pt x="1873" y="590"/>
                                      <a:pt x="1890" y="589"/>
                                      <a:pt x="1907" y="588"/>
                                    </a:cubicBezTo>
                                    <a:cubicBezTo>
                                      <a:pt x="1932" y="587"/>
                                      <a:pt x="1956" y="585"/>
                                      <a:pt x="1981" y="584"/>
                                    </a:cubicBezTo>
                                    <a:cubicBezTo>
                                      <a:pt x="2000" y="583"/>
                                      <a:pt x="2018" y="582"/>
                                      <a:pt x="2037" y="581"/>
                                    </a:cubicBezTo>
                                    <a:cubicBezTo>
                                      <a:pt x="2130" y="576"/>
                                      <a:pt x="2226" y="570"/>
                                      <a:pt x="2327" y="565"/>
                                    </a:cubicBezTo>
                                    <a:cubicBezTo>
                                      <a:pt x="2347" y="564"/>
                                      <a:pt x="2367" y="563"/>
                                      <a:pt x="2387" y="562"/>
                                    </a:cubicBezTo>
                                    <a:cubicBezTo>
                                      <a:pt x="2413" y="561"/>
                                      <a:pt x="2438" y="560"/>
                                      <a:pt x="2464" y="558"/>
                                    </a:cubicBezTo>
                                    <a:cubicBezTo>
                                      <a:pt x="2484" y="558"/>
                                      <a:pt x="2504" y="556"/>
                                      <a:pt x="2524" y="556"/>
                                    </a:cubicBezTo>
                                    <a:cubicBezTo>
                                      <a:pt x="2647" y="550"/>
                                      <a:pt x="2774" y="544"/>
                                      <a:pt x="2905" y="538"/>
                                    </a:cubicBezTo>
                                    <a:cubicBezTo>
                                      <a:pt x="2935" y="537"/>
                                      <a:pt x="2966" y="536"/>
                                      <a:pt x="2997" y="535"/>
                                    </a:cubicBezTo>
                                    <a:cubicBezTo>
                                      <a:pt x="3026" y="534"/>
                                      <a:pt x="3055" y="532"/>
                                      <a:pt x="3084" y="532"/>
                                    </a:cubicBezTo>
                                    <a:cubicBezTo>
                                      <a:pt x="3226" y="526"/>
                                      <a:pt x="3372" y="520"/>
                                      <a:pt x="3521" y="516"/>
                                    </a:cubicBezTo>
                                    <a:cubicBezTo>
                                      <a:pt x="3568" y="514"/>
                                      <a:pt x="3616" y="513"/>
                                      <a:pt x="3664" y="511"/>
                                    </a:cubicBezTo>
                                    <a:cubicBezTo>
                                      <a:pt x="3672" y="511"/>
                                      <a:pt x="3679" y="511"/>
                                      <a:pt x="3686" y="510"/>
                                    </a:cubicBezTo>
                                    <a:cubicBezTo>
                                      <a:pt x="3715" y="510"/>
                                      <a:pt x="3744" y="509"/>
                                      <a:pt x="3772" y="508"/>
                                    </a:cubicBezTo>
                                    <a:cubicBezTo>
                                      <a:pt x="3912" y="504"/>
                                      <a:pt x="4054" y="500"/>
                                      <a:pt x="4197" y="497"/>
                                    </a:cubicBezTo>
                                    <a:cubicBezTo>
                                      <a:pt x="4236" y="496"/>
                                      <a:pt x="4275" y="495"/>
                                      <a:pt x="4314" y="494"/>
                                    </a:cubicBezTo>
                                    <a:cubicBezTo>
                                      <a:pt x="4524" y="489"/>
                                      <a:pt x="4735" y="485"/>
                                      <a:pt x="4947" y="483"/>
                                    </a:cubicBezTo>
                                    <a:cubicBezTo>
                                      <a:pt x="5018" y="482"/>
                                      <a:pt x="5089" y="481"/>
                                      <a:pt x="5160" y="480"/>
                                    </a:cubicBezTo>
                                    <a:cubicBezTo>
                                      <a:pt x="5160" y="152"/>
                                      <a:pt x="5160" y="152"/>
                                      <a:pt x="5160" y="152"/>
                                    </a:cubicBezTo>
                                    <a:cubicBezTo>
                                      <a:pt x="5137" y="152"/>
                                      <a:pt x="5115" y="152"/>
                                      <a:pt x="5093" y="152"/>
                                    </a:cubicBezTo>
                                    <a:cubicBezTo>
                                      <a:pt x="5068" y="153"/>
                                      <a:pt x="5042" y="153"/>
                                      <a:pt x="5017" y="153"/>
                                    </a:cubicBezTo>
                                    <a:cubicBezTo>
                                      <a:pt x="4974" y="153"/>
                                      <a:pt x="4929" y="154"/>
                                      <a:pt x="4884" y="154"/>
                                    </a:cubicBezTo>
                                    <a:cubicBezTo>
                                      <a:pt x="4882" y="154"/>
                                      <a:pt x="4882" y="154"/>
                                      <a:pt x="4882" y="154"/>
                                    </a:cubicBezTo>
                                    <a:cubicBezTo>
                                      <a:pt x="4855" y="154"/>
                                      <a:pt x="4828" y="154"/>
                                      <a:pt x="4801" y="155"/>
                                    </a:cubicBezTo>
                                    <a:cubicBezTo>
                                      <a:pt x="4764" y="155"/>
                                      <a:pt x="4725" y="155"/>
                                      <a:pt x="4687" y="156"/>
                                    </a:cubicBezTo>
                                    <a:cubicBezTo>
                                      <a:pt x="4699" y="155"/>
                                      <a:pt x="4712" y="154"/>
                                      <a:pt x="4726" y="153"/>
                                    </a:cubicBezTo>
                                    <a:cubicBezTo>
                                      <a:pt x="4737" y="152"/>
                                      <a:pt x="4748" y="151"/>
                                      <a:pt x="4760" y="150"/>
                                    </a:cubicBezTo>
                                    <a:cubicBezTo>
                                      <a:pt x="4767" y="150"/>
                                      <a:pt x="4774" y="149"/>
                                      <a:pt x="4781" y="148"/>
                                    </a:cubicBezTo>
                                    <a:cubicBezTo>
                                      <a:pt x="4787" y="148"/>
                                      <a:pt x="4795" y="147"/>
                                      <a:pt x="4802" y="146"/>
                                    </a:cubicBezTo>
                                    <a:cubicBezTo>
                                      <a:pt x="4824" y="145"/>
                                      <a:pt x="4847" y="143"/>
                                      <a:pt x="4871" y="140"/>
                                    </a:cubicBezTo>
                                    <a:cubicBezTo>
                                      <a:pt x="4875" y="140"/>
                                      <a:pt x="4880" y="140"/>
                                      <a:pt x="4885" y="139"/>
                                    </a:cubicBezTo>
                                    <a:cubicBezTo>
                                      <a:pt x="4895" y="138"/>
                                      <a:pt x="4906" y="137"/>
                                      <a:pt x="4917" y="136"/>
                                    </a:cubicBezTo>
                                    <a:cubicBezTo>
                                      <a:pt x="4935" y="135"/>
                                      <a:pt x="4953" y="133"/>
                                      <a:pt x="4972" y="131"/>
                                    </a:cubicBezTo>
                                    <a:cubicBezTo>
                                      <a:pt x="4990" y="129"/>
                                      <a:pt x="5007" y="128"/>
                                      <a:pt x="5026" y="126"/>
                                    </a:cubicBezTo>
                                    <a:cubicBezTo>
                                      <a:pt x="5034" y="125"/>
                                      <a:pt x="5043" y="124"/>
                                      <a:pt x="5051" y="124"/>
                                    </a:cubicBezTo>
                                    <a:cubicBezTo>
                                      <a:pt x="5070" y="122"/>
                                      <a:pt x="5089" y="120"/>
                                      <a:pt x="5109" y="118"/>
                                    </a:cubicBezTo>
                                    <a:cubicBezTo>
                                      <a:pt x="5125" y="116"/>
                                      <a:pt x="5142" y="115"/>
                                      <a:pt x="5160" y="113"/>
                                    </a:cubicBezTo>
                                    <a:cubicBezTo>
                                      <a:pt x="5160" y="0"/>
                                      <a:pt x="5160" y="0"/>
                                      <a:pt x="5160" y="0"/>
                                    </a:cubicBezTo>
                                    <a:cubicBezTo>
                                      <a:pt x="474" y="0"/>
                                      <a:pt x="474" y="0"/>
                                      <a:pt x="474" y="0"/>
                                    </a:cubicBezTo>
                                    <a:cubicBezTo>
                                      <a:pt x="451" y="64"/>
                                      <a:pt x="431" y="118"/>
                                      <a:pt x="429" y="125"/>
                                    </a:cubicBezTo>
                                    <a:cubicBezTo>
                                      <a:pt x="512" y="119"/>
                                      <a:pt x="1004" y="80"/>
                                      <a:pt x="1467" y="38"/>
                                    </a:cubicBezTo>
                                    <a:cubicBezTo>
                                      <a:pt x="1714" y="27"/>
                                      <a:pt x="2000" y="20"/>
                                      <a:pt x="2304" y="15"/>
                                    </a:cubicBezTo>
                                    <a:cubicBezTo>
                                      <a:pt x="2345" y="14"/>
                                      <a:pt x="2387" y="14"/>
                                      <a:pt x="2429" y="13"/>
                                    </a:cubicBezTo>
                                    <a:cubicBezTo>
                                      <a:pt x="2497" y="12"/>
                                      <a:pt x="2566" y="11"/>
                                      <a:pt x="2636" y="10"/>
                                    </a:cubicBezTo>
                                    <a:cubicBezTo>
                                      <a:pt x="2680" y="10"/>
                                      <a:pt x="2724" y="10"/>
                                      <a:pt x="2767" y="9"/>
                                    </a:cubicBezTo>
                                    <a:cubicBezTo>
                                      <a:pt x="2845" y="8"/>
                                      <a:pt x="2925" y="8"/>
                                      <a:pt x="3004" y="8"/>
                                    </a:cubicBezTo>
                                    <a:cubicBezTo>
                                      <a:pt x="3325" y="6"/>
                                      <a:pt x="3649" y="6"/>
                                      <a:pt x="3955" y="7"/>
                                    </a:cubicBezTo>
                                    <a:cubicBezTo>
                                      <a:pt x="4041" y="7"/>
                                      <a:pt x="4125" y="8"/>
                                      <a:pt x="4208" y="8"/>
                                    </a:cubicBezTo>
                                    <a:cubicBezTo>
                                      <a:pt x="4209" y="8"/>
                                      <a:pt x="4209" y="8"/>
                                      <a:pt x="4210" y="8"/>
                                    </a:cubicBezTo>
                                    <a:cubicBezTo>
                                      <a:pt x="4291" y="9"/>
                                      <a:pt x="4371" y="9"/>
                                      <a:pt x="4448" y="10"/>
                                    </a:cubicBezTo>
                                    <a:cubicBezTo>
                                      <a:pt x="4578" y="10"/>
                                      <a:pt x="4701" y="12"/>
                                      <a:pt x="4815" y="12"/>
                                    </a:cubicBezTo>
                                    <a:cubicBezTo>
                                      <a:pt x="3874" y="75"/>
                                      <a:pt x="3504" y="96"/>
                                      <a:pt x="2483" y="166"/>
                                    </a:cubicBezTo>
                                    <a:cubicBezTo>
                                      <a:pt x="1670" y="222"/>
                                      <a:pt x="735" y="304"/>
                                      <a:pt x="352" y="325"/>
                                    </a:cubicBezTo>
                                    <a:cubicBezTo>
                                      <a:pt x="337" y="362"/>
                                      <a:pt x="322" y="390"/>
                                      <a:pt x="307" y="433"/>
                                    </a:cubicBezTo>
                                    <a:cubicBezTo>
                                      <a:pt x="303" y="444"/>
                                      <a:pt x="299" y="457"/>
                                      <a:pt x="295" y="470"/>
                                    </a:cubicBezTo>
                                    <a:cubicBezTo>
                                      <a:pt x="293" y="475"/>
                                      <a:pt x="292" y="480"/>
                                      <a:pt x="290" y="485"/>
                                    </a:cubicBezTo>
                                    <a:cubicBezTo>
                                      <a:pt x="289" y="489"/>
                                      <a:pt x="288" y="493"/>
                                      <a:pt x="287" y="497"/>
                                    </a:cubicBezTo>
                                    <a:cubicBezTo>
                                      <a:pt x="285" y="505"/>
                                      <a:pt x="282" y="514"/>
                                      <a:pt x="280" y="524"/>
                                    </a:cubicBezTo>
                                    <a:cubicBezTo>
                                      <a:pt x="267" y="571"/>
                                      <a:pt x="254" y="631"/>
                                      <a:pt x="238" y="713"/>
                                    </a:cubicBezTo>
                                    <a:cubicBezTo>
                                      <a:pt x="238" y="713"/>
                                      <a:pt x="238" y="713"/>
                                      <a:pt x="238" y="713"/>
                                    </a:cubicBezTo>
                                    <a:cubicBezTo>
                                      <a:pt x="783" y="669"/>
                                      <a:pt x="0" y="724"/>
                                      <a:pt x="1441" y="619"/>
                                    </a:cubicBezTo>
                                    <a:close/>
                                    <a:moveTo>
                                      <a:pt x="1409" y="415"/>
                                    </a:moveTo>
                                    <a:cubicBezTo>
                                      <a:pt x="1540" y="405"/>
                                      <a:pt x="1665" y="396"/>
                                      <a:pt x="1795" y="389"/>
                                    </a:cubicBezTo>
                                    <a:cubicBezTo>
                                      <a:pt x="1816" y="388"/>
                                      <a:pt x="1838" y="387"/>
                                      <a:pt x="1860" y="386"/>
                                    </a:cubicBezTo>
                                    <a:cubicBezTo>
                                      <a:pt x="1882" y="384"/>
                                      <a:pt x="1904" y="384"/>
                                      <a:pt x="1927" y="382"/>
                                    </a:cubicBezTo>
                                    <a:cubicBezTo>
                                      <a:pt x="1946" y="381"/>
                                      <a:pt x="1965" y="380"/>
                                      <a:pt x="1985" y="380"/>
                                    </a:cubicBezTo>
                                    <a:cubicBezTo>
                                      <a:pt x="1987" y="380"/>
                                      <a:pt x="1989" y="380"/>
                                      <a:pt x="1992" y="380"/>
                                    </a:cubicBezTo>
                                    <a:cubicBezTo>
                                      <a:pt x="2049" y="378"/>
                                      <a:pt x="2108" y="376"/>
                                      <a:pt x="2170" y="374"/>
                                    </a:cubicBezTo>
                                    <a:cubicBezTo>
                                      <a:pt x="2187" y="373"/>
                                      <a:pt x="2205" y="373"/>
                                      <a:pt x="2223" y="373"/>
                                    </a:cubicBezTo>
                                    <a:cubicBezTo>
                                      <a:pt x="2225" y="372"/>
                                      <a:pt x="2228" y="372"/>
                                      <a:pt x="2230" y="372"/>
                                    </a:cubicBezTo>
                                    <a:cubicBezTo>
                                      <a:pt x="2240" y="372"/>
                                      <a:pt x="2240" y="372"/>
                                      <a:pt x="2240" y="372"/>
                                    </a:cubicBezTo>
                                    <a:cubicBezTo>
                                      <a:pt x="2240" y="372"/>
                                      <a:pt x="2240" y="372"/>
                                      <a:pt x="2240" y="372"/>
                                    </a:cubicBezTo>
                                    <a:cubicBezTo>
                                      <a:pt x="2253" y="372"/>
                                      <a:pt x="2266" y="372"/>
                                      <a:pt x="2279" y="372"/>
                                    </a:cubicBezTo>
                                    <a:cubicBezTo>
                                      <a:pt x="2312" y="371"/>
                                      <a:pt x="2345" y="370"/>
                                      <a:pt x="2379" y="370"/>
                                    </a:cubicBezTo>
                                    <a:cubicBezTo>
                                      <a:pt x="2459" y="370"/>
                                      <a:pt x="2543" y="370"/>
                                      <a:pt x="2633" y="370"/>
                                    </a:cubicBezTo>
                                    <a:cubicBezTo>
                                      <a:pt x="2670" y="370"/>
                                      <a:pt x="2707" y="371"/>
                                      <a:pt x="2746" y="371"/>
                                    </a:cubicBezTo>
                                    <a:cubicBezTo>
                                      <a:pt x="2778" y="372"/>
                                      <a:pt x="2810" y="372"/>
                                      <a:pt x="2844" y="373"/>
                                    </a:cubicBezTo>
                                    <a:cubicBezTo>
                                      <a:pt x="2862" y="373"/>
                                      <a:pt x="2882" y="374"/>
                                      <a:pt x="2901" y="374"/>
                                    </a:cubicBezTo>
                                    <a:cubicBezTo>
                                      <a:pt x="2933" y="374"/>
                                      <a:pt x="2966" y="375"/>
                                      <a:pt x="3000" y="376"/>
                                    </a:cubicBezTo>
                                    <a:cubicBezTo>
                                      <a:pt x="3107" y="378"/>
                                      <a:pt x="3222" y="382"/>
                                      <a:pt x="3345" y="386"/>
                                    </a:cubicBezTo>
                                    <a:cubicBezTo>
                                      <a:pt x="2149" y="452"/>
                                      <a:pt x="1050" y="527"/>
                                      <a:pt x="339" y="573"/>
                                    </a:cubicBezTo>
                                    <a:cubicBezTo>
                                      <a:pt x="725" y="497"/>
                                      <a:pt x="944" y="450"/>
                                      <a:pt x="1409" y="41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B504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1" name="Freeform 228"/>
                            <wps:cNvSpPr>
                              <a:spLocks/>
                            </wps:cNvSpPr>
                            <wps:spPr bwMode="auto">
                              <a:xfrm>
                                <a:off x="6974205" y="1086485"/>
                                <a:ext cx="582295" cy="374015"/>
                              </a:xfrm>
                              <a:custGeom>
                                <a:avLst/>
                                <a:gdLst>
                                  <a:gd name="T0" fmla="*/ 1675 w 1834"/>
                                  <a:gd name="T1" fmla="*/ 48 h 1177"/>
                                  <a:gd name="T2" fmla="*/ 1207 w 1834"/>
                                  <a:gd name="T3" fmla="*/ 42 h 1177"/>
                                  <a:gd name="T4" fmla="*/ 1051 w 1834"/>
                                  <a:gd name="T5" fmla="*/ 39 h 1177"/>
                                  <a:gd name="T6" fmla="*/ 814 w 1834"/>
                                  <a:gd name="T7" fmla="*/ 33 h 1177"/>
                                  <a:gd name="T8" fmla="*/ 620 w 1834"/>
                                  <a:gd name="T9" fmla="*/ 28 h 1177"/>
                                  <a:gd name="T10" fmla="*/ 195 w 1834"/>
                                  <a:gd name="T11" fmla="*/ 11 h 1177"/>
                                  <a:gd name="T12" fmla="*/ 18 w 1834"/>
                                  <a:gd name="T13" fmla="*/ 1 h 1177"/>
                                  <a:gd name="T14" fmla="*/ 0 w 1834"/>
                                  <a:gd name="T15" fmla="*/ 0 h 1177"/>
                                  <a:gd name="T16" fmla="*/ 107 w 1834"/>
                                  <a:gd name="T17" fmla="*/ 144 h 1177"/>
                                  <a:gd name="T18" fmla="*/ 219 w 1834"/>
                                  <a:gd name="T19" fmla="*/ 147 h 1177"/>
                                  <a:gd name="T20" fmla="*/ 377 w 1834"/>
                                  <a:gd name="T21" fmla="*/ 152 h 1177"/>
                                  <a:gd name="T22" fmla="*/ 538 w 1834"/>
                                  <a:gd name="T23" fmla="*/ 159 h 1177"/>
                                  <a:gd name="T24" fmla="*/ 645 w 1834"/>
                                  <a:gd name="T25" fmla="*/ 163 h 1177"/>
                                  <a:gd name="T26" fmla="*/ 897 w 1834"/>
                                  <a:gd name="T27" fmla="*/ 174 h 1177"/>
                                  <a:gd name="T28" fmla="*/ 440 w 1834"/>
                                  <a:gd name="T29" fmla="*/ 179 h 1177"/>
                                  <a:gd name="T30" fmla="*/ 190 w 1834"/>
                                  <a:gd name="T31" fmla="*/ 182 h 1177"/>
                                  <a:gd name="T32" fmla="*/ 80 w 1834"/>
                                  <a:gd name="T33" fmla="*/ 184 h 1177"/>
                                  <a:gd name="T34" fmla="*/ 980 w 1834"/>
                                  <a:gd name="T35" fmla="*/ 627 h 1177"/>
                                  <a:gd name="T36" fmla="*/ 782 w 1834"/>
                                  <a:gd name="T37" fmla="*/ 639 h 1177"/>
                                  <a:gd name="T38" fmla="*/ 521 w 1834"/>
                                  <a:gd name="T39" fmla="*/ 648 h 1177"/>
                                  <a:gd name="T40" fmla="*/ 413 w 1834"/>
                                  <a:gd name="T41" fmla="*/ 651 h 1177"/>
                                  <a:gd name="T42" fmla="*/ 277 w 1834"/>
                                  <a:gd name="T43" fmla="*/ 654 h 1177"/>
                                  <a:gd name="T44" fmla="*/ 311 w 1834"/>
                                  <a:gd name="T45" fmla="*/ 1164 h 1177"/>
                                  <a:gd name="T46" fmla="*/ 356 w 1834"/>
                                  <a:gd name="T47" fmla="*/ 1161 h 1177"/>
                                  <a:gd name="T48" fmla="*/ 388 w 1834"/>
                                  <a:gd name="T49" fmla="*/ 1159 h 1177"/>
                                  <a:gd name="T50" fmla="*/ 709 w 1834"/>
                                  <a:gd name="T51" fmla="*/ 1157 h 1177"/>
                                  <a:gd name="T52" fmla="*/ 857 w 1834"/>
                                  <a:gd name="T53" fmla="*/ 1159 h 1177"/>
                                  <a:gd name="T54" fmla="*/ 943 w 1834"/>
                                  <a:gd name="T55" fmla="*/ 1161 h 1177"/>
                                  <a:gd name="T56" fmla="*/ 1041 w 1834"/>
                                  <a:gd name="T57" fmla="*/ 1162 h 1177"/>
                                  <a:gd name="T58" fmla="*/ 1150 w 1834"/>
                                  <a:gd name="T59" fmla="*/ 1164 h 1177"/>
                                  <a:gd name="T60" fmla="*/ 1303 w 1834"/>
                                  <a:gd name="T61" fmla="*/ 1167 h 1177"/>
                                  <a:gd name="T62" fmla="*/ 1452 w 1834"/>
                                  <a:gd name="T63" fmla="*/ 1170 h 1177"/>
                                  <a:gd name="T64" fmla="*/ 1606 w 1834"/>
                                  <a:gd name="T65" fmla="*/ 1173 h 1177"/>
                                  <a:gd name="T66" fmla="*/ 1730 w 1834"/>
                                  <a:gd name="T67" fmla="*/ 1175 h 1177"/>
                                  <a:gd name="T68" fmla="*/ 1798 w 1834"/>
                                  <a:gd name="T69" fmla="*/ 1176 h 1177"/>
                                  <a:gd name="T70" fmla="*/ 1833 w 1834"/>
                                  <a:gd name="T71" fmla="*/ 1177 h 1177"/>
                                  <a:gd name="T72" fmla="*/ 911 w 1834"/>
                                  <a:gd name="T73" fmla="*/ 492 h 1177"/>
                                  <a:gd name="T74" fmla="*/ 803 w 1834"/>
                                  <a:gd name="T75" fmla="*/ 490 h 1177"/>
                                  <a:gd name="T76" fmla="*/ 597 w 1834"/>
                                  <a:gd name="T77" fmla="*/ 485 h 1177"/>
                                  <a:gd name="T78" fmla="*/ 443 w 1834"/>
                                  <a:gd name="T79" fmla="*/ 477 h 1177"/>
                                  <a:gd name="T80" fmla="*/ 661 w 1834"/>
                                  <a:gd name="T81" fmla="*/ 462 h 1177"/>
                                  <a:gd name="T82" fmla="*/ 766 w 1834"/>
                                  <a:gd name="T83" fmla="*/ 455 h 1177"/>
                                  <a:gd name="T84" fmla="*/ 784 w 1834"/>
                                  <a:gd name="T85" fmla="*/ 455 h 1177"/>
                                  <a:gd name="T86" fmla="*/ 1170 w 1834"/>
                                  <a:gd name="T87" fmla="*/ 434 h 1177"/>
                                  <a:gd name="T88" fmla="*/ 1269 w 1834"/>
                                  <a:gd name="T89" fmla="*/ 429 h 1177"/>
                                  <a:gd name="T90" fmla="*/ 1568 w 1834"/>
                                  <a:gd name="T91" fmla="*/ 420 h 1177"/>
                                  <a:gd name="T92" fmla="*/ 1670 w 1834"/>
                                  <a:gd name="T93" fmla="*/ 417 h 1177"/>
                                  <a:gd name="T94" fmla="*/ 1833 w 1834"/>
                                  <a:gd name="T95" fmla="*/ 415 h 1177"/>
                                  <a:gd name="T96" fmla="*/ 1834 w 1834"/>
                                  <a:gd name="T97" fmla="*/ 49 h 1177"/>
                                  <a:gd name="T98" fmla="*/ 1770 w 1834"/>
                                  <a:gd name="T99" fmla="*/ 49 h 1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834" h="1177">
                                    <a:moveTo>
                                      <a:pt x="1770" y="49"/>
                                    </a:moveTo>
                                    <a:cubicBezTo>
                                      <a:pt x="1738" y="49"/>
                                      <a:pt x="1707" y="49"/>
                                      <a:pt x="1675" y="48"/>
                                    </a:cubicBezTo>
                                    <a:cubicBezTo>
                                      <a:pt x="1549" y="47"/>
                                      <a:pt x="1424" y="46"/>
                                      <a:pt x="1300" y="43"/>
                                    </a:cubicBezTo>
                                    <a:cubicBezTo>
                                      <a:pt x="1268" y="43"/>
                                      <a:pt x="1238" y="43"/>
                                      <a:pt x="1207" y="42"/>
                                    </a:cubicBezTo>
                                    <a:cubicBezTo>
                                      <a:pt x="1197" y="42"/>
                                      <a:pt x="1187" y="42"/>
                                      <a:pt x="1177" y="41"/>
                                    </a:cubicBezTo>
                                    <a:cubicBezTo>
                                      <a:pt x="1135" y="41"/>
                                      <a:pt x="1093" y="40"/>
                                      <a:pt x="1051" y="39"/>
                                    </a:cubicBezTo>
                                    <a:cubicBezTo>
                                      <a:pt x="1012" y="38"/>
                                      <a:pt x="973" y="37"/>
                                      <a:pt x="934" y="37"/>
                                    </a:cubicBezTo>
                                    <a:cubicBezTo>
                                      <a:pt x="893" y="35"/>
                                      <a:pt x="854" y="35"/>
                                      <a:pt x="814" y="33"/>
                                    </a:cubicBezTo>
                                    <a:cubicBezTo>
                                      <a:pt x="775" y="33"/>
                                      <a:pt x="736" y="31"/>
                                      <a:pt x="697" y="30"/>
                                    </a:cubicBezTo>
                                    <a:cubicBezTo>
                                      <a:pt x="671" y="29"/>
                                      <a:pt x="645" y="29"/>
                                      <a:pt x="620" y="28"/>
                                    </a:cubicBezTo>
                                    <a:cubicBezTo>
                                      <a:pt x="535" y="25"/>
                                      <a:pt x="453" y="22"/>
                                      <a:pt x="373" y="19"/>
                                    </a:cubicBezTo>
                                    <a:cubicBezTo>
                                      <a:pt x="312" y="16"/>
                                      <a:pt x="253" y="14"/>
                                      <a:pt x="195" y="11"/>
                                    </a:cubicBezTo>
                                    <a:cubicBezTo>
                                      <a:pt x="160" y="9"/>
                                      <a:pt x="126" y="7"/>
                                      <a:pt x="92" y="5"/>
                                    </a:cubicBezTo>
                                    <a:cubicBezTo>
                                      <a:pt x="67" y="4"/>
                                      <a:pt x="42" y="3"/>
                                      <a:pt x="18" y="1"/>
                                    </a:cubicBezTo>
                                    <a:cubicBezTo>
                                      <a:pt x="14" y="1"/>
                                      <a:pt x="10" y="1"/>
                                      <a:pt x="7" y="0"/>
                                    </a:cubicBezTo>
                                    <a:cubicBezTo>
                                      <a:pt x="4" y="0"/>
                                      <a:pt x="2" y="0"/>
                                      <a:pt x="0" y="0"/>
                                    </a:cubicBezTo>
                                    <a:cubicBezTo>
                                      <a:pt x="22" y="47"/>
                                      <a:pt x="44" y="95"/>
                                      <a:pt x="64" y="143"/>
                                    </a:cubicBezTo>
                                    <a:cubicBezTo>
                                      <a:pt x="78" y="144"/>
                                      <a:pt x="92" y="144"/>
                                      <a:pt x="107" y="144"/>
                                    </a:cubicBezTo>
                                    <a:cubicBezTo>
                                      <a:pt x="141" y="145"/>
                                      <a:pt x="177" y="146"/>
                                      <a:pt x="213" y="147"/>
                                    </a:cubicBezTo>
                                    <a:cubicBezTo>
                                      <a:pt x="219" y="147"/>
                                      <a:pt x="219" y="147"/>
                                      <a:pt x="219" y="147"/>
                                    </a:cubicBezTo>
                                    <a:cubicBezTo>
                                      <a:pt x="269" y="149"/>
                                      <a:pt x="321" y="150"/>
                                      <a:pt x="374" y="152"/>
                                    </a:cubicBezTo>
                                    <a:cubicBezTo>
                                      <a:pt x="377" y="152"/>
                                      <a:pt x="377" y="152"/>
                                      <a:pt x="377" y="152"/>
                                    </a:cubicBezTo>
                                    <a:cubicBezTo>
                                      <a:pt x="383" y="153"/>
                                      <a:pt x="390" y="153"/>
                                      <a:pt x="396" y="153"/>
                                    </a:cubicBezTo>
                                    <a:cubicBezTo>
                                      <a:pt x="442" y="155"/>
                                      <a:pt x="489" y="157"/>
                                      <a:pt x="538" y="159"/>
                                    </a:cubicBezTo>
                                    <a:cubicBezTo>
                                      <a:pt x="552" y="159"/>
                                      <a:pt x="566" y="160"/>
                                      <a:pt x="580" y="160"/>
                                    </a:cubicBezTo>
                                    <a:cubicBezTo>
                                      <a:pt x="601" y="161"/>
                                      <a:pt x="623" y="162"/>
                                      <a:pt x="645" y="163"/>
                                    </a:cubicBezTo>
                                    <a:cubicBezTo>
                                      <a:pt x="667" y="164"/>
                                      <a:pt x="689" y="165"/>
                                      <a:pt x="712" y="166"/>
                                    </a:cubicBezTo>
                                    <a:cubicBezTo>
                                      <a:pt x="771" y="168"/>
                                      <a:pt x="833" y="171"/>
                                      <a:pt x="897" y="174"/>
                                    </a:cubicBezTo>
                                    <a:cubicBezTo>
                                      <a:pt x="790" y="175"/>
                                      <a:pt x="682" y="176"/>
                                      <a:pt x="573" y="177"/>
                                    </a:cubicBezTo>
                                    <a:cubicBezTo>
                                      <a:pt x="528" y="177"/>
                                      <a:pt x="485" y="178"/>
                                      <a:pt x="440" y="179"/>
                                    </a:cubicBezTo>
                                    <a:cubicBezTo>
                                      <a:pt x="397" y="179"/>
                                      <a:pt x="353" y="179"/>
                                      <a:pt x="308" y="180"/>
                                    </a:cubicBezTo>
                                    <a:cubicBezTo>
                                      <a:pt x="269" y="181"/>
                                      <a:pt x="230" y="181"/>
                                      <a:pt x="190" y="182"/>
                                    </a:cubicBezTo>
                                    <a:cubicBezTo>
                                      <a:pt x="171" y="182"/>
                                      <a:pt x="153" y="182"/>
                                      <a:pt x="134" y="183"/>
                                    </a:cubicBezTo>
                                    <a:cubicBezTo>
                                      <a:pt x="116" y="183"/>
                                      <a:pt x="98" y="183"/>
                                      <a:pt x="80" y="184"/>
                                    </a:cubicBezTo>
                                    <a:cubicBezTo>
                                      <a:pt x="136" y="325"/>
                                      <a:pt x="183" y="467"/>
                                      <a:pt x="219" y="611"/>
                                    </a:cubicBezTo>
                                    <a:cubicBezTo>
                                      <a:pt x="485" y="611"/>
                                      <a:pt x="742" y="616"/>
                                      <a:pt x="980" y="627"/>
                                    </a:cubicBezTo>
                                    <a:cubicBezTo>
                                      <a:pt x="935" y="631"/>
                                      <a:pt x="887" y="634"/>
                                      <a:pt x="835" y="637"/>
                                    </a:cubicBezTo>
                                    <a:cubicBezTo>
                                      <a:pt x="818" y="637"/>
                                      <a:pt x="800" y="638"/>
                                      <a:pt x="782" y="639"/>
                                    </a:cubicBezTo>
                                    <a:cubicBezTo>
                                      <a:pt x="724" y="642"/>
                                      <a:pt x="662" y="644"/>
                                      <a:pt x="597" y="646"/>
                                    </a:cubicBezTo>
                                    <a:cubicBezTo>
                                      <a:pt x="572" y="647"/>
                                      <a:pt x="547" y="648"/>
                                      <a:pt x="521" y="648"/>
                                    </a:cubicBezTo>
                                    <a:cubicBezTo>
                                      <a:pt x="507" y="649"/>
                                      <a:pt x="493" y="649"/>
                                      <a:pt x="479" y="649"/>
                                    </a:cubicBezTo>
                                    <a:cubicBezTo>
                                      <a:pt x="457" y="650"/>
                                      <a:pt x="435" y="651"/>
                                      <a:pt x="413" y="651"/>
                                    </a:cubicBezTo>
                                    <a:cubicBezTo>
                                      <a:pt x="390" y="651"/>
                                      <a:pt x="367" y="652"/>
                                      <a:pt x="344" y="653"/>
                                    </a:cubicBezTo>
                                    <a:cubicBezTo>
                                      <a:pt x="322" y="653"/>
                                      <a:pt x="299" y="654"/>
                                      <a:pt x="277" y="654"/>
                                    </a:cubicBezTo>
                                    <a:cubicBezTo>
                                      <a:pt x="261" y="654"/>
                                      <a:pt x="245" y="655"/>
                                      <a:pt x="229" y="655"/>
                                    </a:cubicBezTo>
                                    <a:cubicBezTo>
                                      <a:pt x="269" y="824"/>
                                      <a:pt x="296" y="994"/>
                                      <a:pt x="311" y="1164"/>
                                    </a:cubicBezTo>
                                    <a:cubicBezTo>
                                      <a:pt x="316" y="1163"/>
                                      <a:pt x="321" y="1163"/>
                                      <a:pt x="325" y="1163"/>
                                    </a:cubicBezTo>
                                    <a:cubicBezTo>
                                      <a:pt x="336" y="1162"/>
                                      <a:pt x="346" y="1161"/>
                                      <a:pt x="356" y="1161"/>
                                    </a:cubicBezTo>
                                    <a:cubicBezTo>
                                      <a:pt x="361" y="1161"/>
                                      <a:pt x="367" y="1160"/>
                                      <a:pt x="372" y="1160"/>
                                    </a:cubicBezTo>
                                    <a:cubicBezTo>
                                      <a:pt x="377" y="1160"/>
                                      <a:pt x="383" y="1160"/>
                                      <a:pt x="388" y="1159"/>
                                    </a:cubicBezTo>
                                    <a:cubicBezTo>
                                      <a:pt x="395" y="1159"/>
                                      <a:pt x="401" y="1159"/>
                                      <a:pt x="408" y="1159"/>
                                    </a:cubicBezTo>
                                    <a:cubicBezTo>
                                      <a:pt x="484" y="1156"/>
                                      <a:pt x="572" y="1155"/>
                                      <a:pt x="709" y="1157"/>
                                    </a:cubicBezTo>
                                    <a:cubicBezTo>
                                      <a:pt x="731" y="1157"/>
                                      <a:pt x="754" y="1157"/>
                                      <a:pt x="778" y="1158"/>
                                    </a:cubicBezTo>
                                    <a:cubicBezTo>
                                      <a:pt x="803" y="1158"/>
                                      <a:pt x="829" y="1159"/>
                                      <a:pt x="857" y="1159"/>
                                    </a:cubicBezTo>
                                    <a:cubicBezTo>
                                      <a:pt x="875" y="1159"/>
                                      <a:pt x="893" y="1159"/>
                                      <a:pt x="913" y="1160"/>
                                    </a:cubicBezTo>
                                    <a:cubicBezTo>
                                      <a:pt x="923" y="1160"/>
                                      <a:pt x="933" y="1160"/>
                                      <a:pt x="943" y="1161"/>
                                    </a:cubicBezTo>
                                    <a:cubicBezTo>
                                      <a:pt x="953" y="1161"/>
                                      <a:pt x="964" y="1161"/>
                                      <a:pt x="975" y="1161"/>
                                    </a:cubicBezTo>
                                    <a:cubicBezTo>
                                      <a:pt x="996" y="1161"/>
                                      <a:pt x="1018" y="1162"/>
                                      <a:pt x="1041" y="1162"/>
                                    </a:cubicBezTo>
                                    <a:cubicBezTo>
                                      <a:pt x="1064" y="1163"/>
                                      <a:pt x="1088" y="1163"/>
                                      <a:pt x="1112" y="1163"/>
                                    </a:cubicBezTo>
                                    <a:cubicBezTo>
                                      <a:pt x="1125" y="1163"/>
                                      <a:pt x="1137" y="1164"/>
                                      <a:pt x="1150" y="1164"/>
                                    </a:cubicBezTo>
                                    <a:cubicBezTo>
                                      <a:pt x="1166" y="1164"/>
                                      <a:pt x="1182" y="1165"/>
                                      <a:pt x="1198" y="1165"/>
                                    </a:cubicBezTo>
                                    <a:cubicBezTo>
                                      <a:pt x="1232" y="1165"/>
                                      <a:pt x="1267" y="1166"/>
                                      <a:pt x="1303" y="1167"/>
                                    </a:cubicBezTo>
                                    <a:cubicBezTo>
                                      <a:pt x="1320" y="1167"/>
                                      <a:pt x="1339" y="1168"/>
                                      <a:pt x="1358" y="1168"/>
                                    </a:cubicBezTo>
                                    <a:cubicBezTo>
                                      <a:pt x="1388" y="1169"/>
                                      <a:pt x="1420" y="1169"/>
                                      <a:pt x="1452" y="1170"/>
                                    </a:cubicBezTo>
                                    <a:cubicBezTo>
                                      <a:pt x="1468" y="1170"/>
                                      <a:pt x="1485" y="1170"/>
                                      <a:pt x="1502" y="1171"/>
                                    </a:cubicBezTo>
                                    <a:cubicBezTo>
                                      <a:pt x="1535" y="1171"/>
                                      <a:pt x="1570" y="1172"/>
                                      <a:pt x="1606" y="1173"/>
                                    </a:cubicBezTo>
                                    <a:cubicBezTo>
                                      <a:pt x="1633" y="1173"/>
                                      <a:pt x="1658" y="1174"/>
                                      <a:pt x="1681" y="1174"/>
                                    </a:cubicBezTo>
                                    <a:cubicBezTo>
                                      <a:pt x="1698" y="1175"/>
                                      <a:pt x="1715" y="1175"/>
                                      <a:pt x="1730" y="1175"/>
                                    </a:cubicBezTo>
                                    <a:cubicBezTo>
                                      <a:pt x="1746" y="1175"/>
                                      <a:pt x="1762" y="1175"/>
                                      <a:pt x="1777" y="1176"/>
                                    </a:cubicBezTo>
                                    <a:cubicBezTo>
                                      <a:pt x="1784" y="1176"/>
                                      <a:pt x="1791" y="1176"/>
                                      <a:pt x="1798" y="1176"/>
                                    </a:cubicBezTo>
                                    <a:cubicBezTo>
                                      <a:pt x="1805" y="1176"/>
                                      <a:pt x="1812" y="1176"/>
                                      <a:pt x="1818" y="1177"/>
                                    </a:cubicBezTo>
                                    <a:cubicBezTo>
                                      <a:pt x="1823" y="1177"/>
                                      <a:pt x="1828" y="1177"/>
                                      <a:pt x="1833" y="1177"/>
                                    </a:cubicBezTo>
                                    <a:cubicBezTo>
                                      <a:pt x="1833" y="492"/>
                                      <a:pt x="1833" y="492"/>
                                      <a:pt x="1833" y="492"/>
                                    </a:cubicBezTo>
                                    <a:cubicBezTo>
                                      <a:pt x="1491" y="494"/>
                                      <a:pt x="1175" y="495"/>
                                      <a:pt x="911" y="492"/>
                                    </a:cubicBezTo>
                                    <a:cubicBezTo>
                                      <a:pt x="875" y="492"/>
                                      <a:pt x="839" y="491"/>
                                      <a:pt x="805" y="490"/>
                                    </a:cubicBezTo>
                                    <a:cubicBezTo>
                                      <a:pt x="803" y="490"/>
                                      <a:pt x="803" y="490"/>
                                      <a:pt x="803" y="490"/>
                                    </a:cubicBezTo>
                                    <a:cubicBezTo>
                                      <a:pt x="768" y="490"/>
                                      <a:pt x="735" y="489"/>
                                      <a:pt x="703" y="488"/>
                                    </a:cubicBezTo>
                                    <a:cubicBezTo>
                                      <a:pt x="666" y="487"/>
                                      <a:pt x="630" y="486"/>
                                      <a:pt x="597" y="485"/>
                                    </a:cubicBezTo>
                                    <a:cubicBezTo>
                                      <a:pt x="563" y="483"/>
                                      <a:pt x="531" y="482"/>
                                      <a:pt x="501" y="480"/>
                                    </a:cubicBezTo>
                                    <a:cubicBezTo>
                                      <a:pt x="481" y="479"/>
                                      <a:pt x="461" y="478"/>
                                      <a:pt x="443" y="477"/>
                                    </a:cubicBezTo>
                                    <a:cubicBezTo>
                                      <a:pt x="480" y="474"/>
                                      <a:pt x="517" y="471"/>
                                      <a:pt x="553" y="469"/>
                                    </a:cubicBezTo>
                                    <a:cubicBezTo>
                                      <a:pt x="590" y="467"/>
                                      <a:pt x="625" y="464"/>
                                      <a:pt x="661" y="462"/>
                                    </a:cubicBezTo>
                                    <a:cubicBezTo>
                                      <a:pt x="663" y="462"/>
                                      <a:pt x="663" y="462"/>
                                      <a:pt x="663" y="462"/>
                                    </a:cubicBezTo>
                                    <a:cubicBezTo>
                                      <a:pt x="697" y="460"/>
                                      <a:pt x="732" y="458"/>
                                      <a:pt x="766" y="455"/>
                                    </a:cubicBezTo>
                                    <a:cubicBezTo>
                                      <a:pt x="769" y="455"/>
                                      <a:pt x="769" y="455"/>
                                      <a:pt x="769" y="455"/>
                                    </a:cubicBezTo>
                                    <a:cubicBezTo>
                                      <a:pt x="774" y="455"/>
                                      <a:pt x="779" y="455"/>
                                      <a:pt x="784" y="455"/>
                                    </a:cubicBezTo>
                                    <a:cubicBezTo>
                                      <a:pt x="811" y="453"/>
                                      <a:pt x="838" y="451"/>
                                      <a:pt x="866" y="449"/>
                                    </a:cubicBezTo>
                                    <a:cubicBezTo>
                                      <a:pt x="969" y="444"/>
                                      <a:pt x="1070" y="438"/>
                                      <a:pt x="1170" y="434"/>
                                    </a:cubicBezTo>
                                    <a:cubicBezTo>
                                      <a:pt x="1203" y="432"/>
                                      <a:pt x="1236" y="431"/>
                                      <a:pt x="1269" y="429"/>
                                    </a:cubicBezTo>
                                    <a:cubicBezTo>
                                      <a:pt x="1269" y="429"/>
                                      <a:pt x="1269" y="429"/>
                                      <a:pt x="1269" y="429"/>
                                    </a:cubicBezTo>
                                    <a:cubicBezTo>
                                      <a:pt x="1302" y="428"/>
                                      <a:pt x="1335" y="427"/>
                                      <a:pt x="1368" y="426"/>
                                    </a:cubicBezTo>
                                    <a:cubicBezTo>
                                      <a:pt x="1435" y="423"/>
                                      <a:pt x="1501" y="421"/>
                                      <a:pt x="1568" y="420"/>
                                    </a:cubicBezTo>
                                    <a:cubicBezTo>
                                      <a:pt x="1585" y="419"/>
                                      <a:pt x="1602" y="419"/>
                                      <a:pt x="1619" y="419"/>
                                    </a:cubicBezTo>
                                    <a:cubicBezTo>
                                      <a:pt x="1636" y="418"/>
                                      <a:pt x="1653" y="418"/>
                                      <a:pt x="1670" y="417"/>
                                    </a:cubicBezTo>
                                    <a:cubicBezTo>
                                      <a:pt x="1703" y="417"/>
                                      <a:pt x="1735" y="416"/>
                                      <a:pt x="1767" y="416"/>
                                    </a:cubicBezTo>
                                    <a:cubicBezTo>
                                      <a:pt x="1789" y="415"/>
                                      <a:pt x="1810" y="415"/>
                                      <a:pt x="1833" y="415"/>
                                    </a:cubicBezTo>
                                    <a:cubicBezTo>
                                      <a:pt x="1833" y="50"/>
                                      <a:pt x="1833" y="50"/>
                                      <a:pt x="1833" y="50"/>
                                    </a:cubicBezTo>
                                    <a:cubicBezTo>
                                      <a:pt x="1833" y="50"/>
                                      <a:pt x="1834" y="50"/>
                                      <a:pt x="1834" y="49"/>
                                    </a:cubicBezTo>
                                    <a:cubicBezTo>
                                      <a:pt x="1833" y="49"/>
                                      <a:pt x="1833" y="49"/>
                                      <a:pt x="1833" y="49"/>
                                    </a:cubicBezTo>
                                    <a:cubicBezTo>
                                      <a:pt x="1812" y="49"/>
                                      <a:pt x="1791" y="49"/>
                                      <a:pt x="1770" y="4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B504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2" name="Freeform 229"/>
                            <wps:cNvSpPr>
                              <a:spLocks/>
                            </wps:cNvSpPr>
                            <wps:spPr bwMode="auto">
                              <a:xfrm>
                                <a:off x="5976620" y="168910"/>
                                <a:ext cx="1579245" cy="182245"/>
                              </a:xfrm>
                              <a:custGeom>
                                <a:avLst/>
                                <a:gdLst>
                                  <a:gd name="T0" fmla="*/ 4977 w 4977"/>
                                  <a:gd name="T1" fmla="*/ 290 h 574"/>
                                  <a:gd name="T2" fmla="*/ 4977 w 4977"/>
                                  <a:gd name="T3" fmla="*/ 155 h 574"/>
                                  <a:gd name="T4" fmla="*/ 4694 w 4977"/>
                                  <a:gd name="T5" fmla="*/ 162 h 574"/>
                                  <a:gd name="T6" fmla="*/ 4674 w 4977"/>
                                  <a:gd name="T7" fmla="*/ 163 h 574"/>
                                  <a:gd name="T8" fmla="*/ 4113 w 4977"/>
                                  <a:gd name="T9" fmla="*/ 183 h 574"/>
                                  <a:gd name="T10" fmla="*/ 4103 w 4977"/>
                                  <a:gd name="T11" fmla="*/ 183 h 574"/>
                                  <a:gd name="T12" fmla="*/ 4083 w 4977"/>
                                  <a:gd name="T13" fmla="*/ 184 h 574"/>
                                  <a:gd name="T14" fmla="*/ 3824 w 4977"/>
                                  <a:gd name="T15" fmla="*/ 196 h 574"/>
                                  <a:gd name="T16" fmla="*/ 3483 w 4977"/>
                                  <a:gd name="T17" fmla="*/ 212 h 574"/>
                                  <a:gd name="T18" fmla="*/ 3202 w 4977"/>
                                  <a:gd name="T19" fmla="*/ 227 h 574"/>
                                  <a:gd name="T20" fmla="*/ 2693 w 4977"/>
                                  <a:gd name="T21" fmla="*/ 257 h 574"/>
                                  <a:gd name="T22" fmla="*/ 2428 w 4977"/>
                                  <a:gd name="T23" fmla="*/ 273 h 574"/>
                                  <a:gd name="T24" fmla="*/ 2162 w 4977"/>
                                  <a:gd name="T25" fmla="*/ 290 h 574"/>
                                  <a:gd name="T26" fmla="*/ 2001 w 4977"/>
                                  <a:gd name="T27" fmla="*/ 300 h 574"/>
                                  <a:gd name="T28" fmla="*/ 1850 w 4977"/>
                                  <a:gd name="T29" fmla="*/ 310 h 574"/>
                                  <a:gd name="T30" fmla="*/ 1698 w 4977"/>
                                  <a:gd name="T31" fmla="*/ 320 h 574"/>
                                  <a:gd name="T32" fmla="*/ 1084 w 4977"/>
                                  <a:gd name="T33" fmla="*/ 361 h 574"/>
                                  <a:gd name="T34" fmla="*/ 4809 w 4977"/>
                                  <a:gd name="T35" fmla="*/ 100 h 574"/>
                                  <a:gd name="T36" fmla="*/ 4977 w 4977"/>
                                  <a:gd name="T37" fmla="*/ 97 h 574"/>
                                  <a:gd name="T38" fmla="*/ 4977 w 4977"/>
                                  <a:gd name="T39" fmla="*/ 0 h 574"/>
                                  <a:gd name="T40" fmla="*/ 4952 w 4977"/>
                                  <a:gd name="T41" fmla="*/ 1 h 574"/>
                                  <a:gd name="T42" fmla="*/ 4827 w 4977"/>
                                  <a:gd name="T43" fmla="*/ 5 h 574"/>
                                  <a:gd name="T44" fmla="*/ 4605 w 4977"/>
                                  <a:gd name="T45" fmla="*/ 13 h 574"/>
                                  <a:gd name="T46" fmla="*/ 4434 w 4977"/>
                                  <a:gd name="T47" fmla="*/ 20 h 574"/>
                                  <a:gd name="T48" fmla="*/ 3610 w 4977"/>
                                  <a:gd name="T49" fmla="*/ 56 h 574"/>
                                  <a:gd name="T50" fmla="*/ 3532 w 4977"/>
                                  <a:gd name="T51" fmla="*/ 59 h 574"/>
                                  <a:gd name="T52" fmla="*/ 3447 w 4977"/>
                                  <a:gd name="T53" fmla="*/ 64 h 574"/>
                                  <a:gd name="T54" fmla="*/ 3301 w 4977"/>
                                  <a:gd name="T55" fmla="*/ 71 h 574"/>
                                  <a:gd name="T56" fmla="*/ 3078 w 4977"/>
                                  <a:gd name="T57" fmla="*/ 83 h 574"/>
                                  <a:gd name="T58" fmla="*/ 3002 w 4977"/>
                                  <a:gd name="T59" fmla="*/ 87 h 574"/>
                                  <a:gd name="T60" fmla="*/ 2211 w 4977"/>
                                  <a:gd name="T61" fmla="*/ 133 h 574"/>
                                  <a:gd name="T62" fmla="*/ 1958 w 4977"/>
                                  <a:gd name="T63" fmla="*/ 149 h 574"/>
                                  <a:gd name="T64" fmla="*/ 1872 w 4977"/>
                                  <a:gd name="T65" fmla="*/ 154 h 574"/>
                                  <a:gd name="T66" fmla="*/ 29 w 4977"/>
                                  <a:gd name="T67" fmla="*/ 330 h 574"/>
                                  <a:gd name="T68" fmla="*/ 0 w 4977"/>
                                  <a:gd name="T69" fmla="*/ 574 h 574"/>
                                  <a:gd name="T70" fmla="*/ 4977 w 4977"/>
                                  <a:gd name="T71" fmla="*/ 290 h 5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4977" h="574">
                                    <a:moveTo>
                                      <a:pt x="4977" y="290"/>
                                    </a:moveTo>
                                    <a:cubicBezTo>
                                      <a:pt x="4977" y="155"/>
                                      <a:pt x="4977" y="155"/>
                                      <a:pt x="4977" y="155"/>
                                    </a:cubicBezTo>
                                    <a:cubicBezTo>
                                      <a:pt x="4882" y="157"/>
                                      <a:pt x="4788" y="160"/>
                                      <a:pt x="4694" y="162"/>
                                    </a:cubicBezTo>
                                    <a:cubicBezTo>
                                      <a:pt x="4687" y="162"/>
                                      <a:pt x="4681" y="162"/>
                                      <a:pt x="4674" y="163"/>
                                    </a:cubicBezTo>
                                    <a:cubicBezTo>
                                      <a:pt x="4488" y="168"/>
                                      <a:pt x="4300" y="175"/>
                                      <a:pt x="4113" y="183"/>
                                    </a:cubicBezTo>
                                    <a:cubicBezTo>
                                      <a:pt x="4110" y="183"/>
                                      <a:pt x="4107" y="183"/>
                                      <a:pt x="4103" y="183"/>
                                    </a:cubicBezTo>
                                    <a:cubicBezTo>
                                      <a:pt x="4096" y="184"/>
                                      <a:pt x="4089" y="184"/>
                                      <a:pt x="4083" y="184"/>
                                    </a:cubicBezTo>
                                    <a:cubicBezTo>
                                      <a:pt x="3997" y="188"/>
                                      <a:pt x="3911" y="192"/>
                                      <a:pt x="3824" y="196"/>
                                    </a:cubicBezTo>
                                    <a:cubicBezTo>
                                      <a:pt x="3711" y="201"/>
                                      <a:pt x="3597" y="206"/>
                                      <a:pt x="3483" y="212"/>
                                    </a:cubicBezTo>
                                    <a:cubicBezTo>
                                      <a:pt x="3389" y="217"/>
                                      <a:pt x="3296" y="222"/>
                                      <a:pt x="3202" y="227"/>
                                    </a:cubicBezTo>
                                    <a:cubicBezTo>
                                      <a:pt x="3032" y="236"/>
                                      <a:pt x="2863" y="246"/>
                                      <a:pt x="2693" y="257"/>
                                    </a:cubicBezTo>
                                    <a:cubicBezTo>
                                      <a:pt x="2604" y="262"/>
                                      <a:pt x="2516" y="268"/>
                                      <a:pt x="2428" y="273"/>
                                    </a:cubicBezTo>
                                    <a:cubicBezTo>
                                      <a:pt x="2339" y="279"/>
                                      <a:pt x="2251" y="284"/>
                                      <a:pt x="2162" y="290"/>
                                    </a:cubicBezTo>
                                    <a:cubicBezTo>
                                      <a:pt x="2109" y="294"/>
                                      <a:pt x="2055" y="297"/>
                                      <a:pt x="2001" y="300"/>
                                    </a:cubicBezTo>
                                    <a:cubicBezTo>
                                      <a:pt x="1951" y="304"/>
                                      <a:pt x="1901" y="307"/>
                                      <a:pt x="1850" y="310"/>
                                    </a:cubicBezTo>
                                    <a:cubicBezTo>
                                      <a:pt x="1799" y="314"/>
                                      <a:pt x="1749" y="317"/>
                                      <a:pt x="1698" y="320"/>
                                    </a:cubicBezTo>
                                    <a:cubicBezTo>
                                      <a:pt x="1494" y="334"/>
                                      <a:pt x="1290" y="348"/>
                                      <a:pt x="1084" y="361"/>
                                    </a:cubicBezTo>
                                    <a:cubicBezTo>
                                      <a:pt x="1617" y="276"/>
                                      <a:pt x="3084" y="133"/>
                                      <a:pt x="4809" y="100"/>
                                    </a:cubicBezTo>
                                    <a:cubicBezTo>
                                      <a:pt x="4867" y="98"/>
                                      <a:pt x="4922" y="98"/>
                                      <a:pt x="4977" y="97"/>
                                    </a:cubicBezTo>
                                    <a:cubicBezTo>
                                      <a:pt x="4977" y="0"/>
                                      <a:pt x="4977" y="0"/>
                                      <a:pt x="4977" y="0"/>
                                    </a:cubicBezTo>
                                    <a:cubicBezTo>
                                      <a:pt x="4969" y="0"/>
                                      <a:pt x="4961" y="0"/>
                                      <a:pt x="4952" y="1"/>
                                    </a:cubicBezTo>
                                    <a:cubicBezTo>
                                      <a:pt x="4911" y="2"/>
                                      <a:pt x="4869" y="4"/>
                                      <a:pt x="4827" y="5"/>
                                    </a:cubicBezTo>
                                    <a:cubicBezTo>
                                      <a:pt x="4753" y="8"/>
                                      <a:pt x="4679" y="10"/>
                                      <a:pt x="4605" y="13"/>
                                    </a:cubicBezTo>
                                    <a:cubicBezTo>
                                      <a:pt x="4549" y="16"/>
                                      <a:pt x="4492" y="18"/>
                                      <a:pt x="4434" y="20"/>
                                    </a:cubicBezTo>
                                    <a:cubicBezTo>
                                      <a:pt x="4167" y="30"/>
                                      <a:pt x="3894" y="42"/>
                                      <a:pt x="3610" y="56"/>
                                    </a:cubicBezTo>
                                    <a:cubicBezTo>
                                      <a:pt x="3584" y="57"/>
                                      <a:pt x="3559" y="58"/>
                                      <a:pt x="3532" y="59"/>
                                    </a:cubicBezTo>
                                    <a:cubicBezTo>
                                      <a:pt x="3504" y="61"/>
                                      <a:pt x="3475" y="62"/>
                                      <a:pt x="3447" y="64"/>
                                    </a:cubicBezTo>
                                    <a:cubicBezTo>
                                      <a:pt x="3399" y="66"/>
                                      <a:pt x="3350" y="68"/>
                                      <a:pt x="3301" y="71"/>
                                    </a:cubicBezTo>
                                    <a:cubicBezTo>
                                      <a:pt x="3227" y="75"/>
                                      <a:pt x="3153" y="79"/>
                                      <a:pt x="3078" y="83"/>
                                    </a:cubicBezTo>
                                    <a:cubicBezTo>
                                      <a:pt x="3053" y="84"/>
                                      <a:pt x="3028" y="85"/>
                                      <a:pt x="3002" y="87"/>
                                    </a:cubicBezTo>
                                    <a:cubicBezTo>
                                      <a:pt x="2750" y="100"/>
                                      <a:pt x="2487" y="116"/>
                                      <a:pt x="2211" y="133"/>
                                    </a:cubicBezTo>
                                    <a:cubicBezTo>
                                      <a:pt x="2128" y="138"/>
                                      <a:pt x="2043" y="143"/>
                                      <a:pt x="1958" y="149"/>
                                    </a:cubicBezTo>
                                    <a:cubicBezTo>
                                      <a:pt x="1930" y="151"/>
                                      <a:pt x="1901" y="152"/>
                                      <a:pt x="1872" y="154"/>
                                    </a:cubicBezTo>
                                    <a:cubicBezTo>
                                      <a:pt x="1577" y="174"/>
                                      <a:pt x="754" y="244"/>
                                      <a:pt x="29" y="330"/>
                                    </a:cubicBezTo>
                                    <a:cubicBezTo>
                                      <a:pt x="17" y="412"/>
                                      <a:pt x="7" y="493"/>
                                      <a:pt x="0" y="574"/>
                                    </a:cubicBezTo>
                                    <a:cubicBezTo>
                                      <a:pt x="519" y="526"/>
                                      <a:pt x="3521" y="277"/>
                                      <a:pt x="4977" y="29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B504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" name="Freeform 230"/>
                            <wps:cNvSpPr>
                              <a:spLocks/>
                            </wps:cNvSpPr>
                            <wps:spPr bwMode="auto">
                              <a:xfrm>
                                <a:off x="7073900" y="1473200"/>
                                <a:ext cx="481965" cy="180975"/>
                              </a:xfrm>
                              <a:custGeom>
                                <a:avLst/>
                                <a:gdLst>
                                  <a:gd name="T0" fmla="*/ 819 w 1519"/>
                                  <a:gd name="T1" fmla="*/ 7 h 570"/>
                                  <a:gd name="T2" fmla="*/ 513 w 1519"/>
                                  <a:gd name="T3" fmla="*/ 10 h 570"/>
                                  <a:gd name="T4" fmla="*/ 273 w 1519"/>
                                  <a:gd name="T5" fmla="*/ 9 h 570"/>
                                  <a:gd name="T6" fmla="*/ 145 w 1519"/>
                                  <a:gd name="T7" fmla="*/ 6 h 570"/>
                                  <a:gd name="T8" fmla="*/ 2 w 1519"/>
                                  <a:gd name="T9" fmla="*/ 0 h 570"/>
                                  <a:gd name="T10" fmla="*/ 61 w 1519"/>
                                  <a:gd name="T11" fmla="*/ 148 h 570"/>
                                  <a:gd name="T12" fmla="*/ 11 w 1519"/>
                                  <a:gd name="T13" fmla="*/ 207 h 570"/>
                                  <a:gd name="T14" fmla="*/ 86 w 1519"/>
                                  <a:gd name="T15" fmla="*/ 556 h 570"/>
                                  <a:gd name="T16" fmla="*/ 227 w 1519"/>
                                  <a:gd name="T17" fmla="*/ 564 h 570"/>
                                  <a:gd name="T18" fmla="*/ 363 w 1519"/>
                                  <a:gd name="T19" fmla="*/ 569 h 570"/>
                                  <a:gd name="T20" fmla="*/ 791 w 1519"/>
                                  <a:gd name="T21" fmla="*/ 560 h 570"/>
                                  <a:gd name="T22" fmla="*/ 973 w 1519"/>
                                  <a:gd name="T23" fmla="*/ 548 h 570"/>
                                  <a:gd name="T24" fmla="*/ 1140 w 1519"/>
                                  <a:gd name="T25" fmla="*/ 533 h 570"/>
                                  <a:gd name="T26" fmla="*/ 1238 w 1519"/>
                                  <a:gd name="T27" fmla="*/ 522 h 570"/>
                                  <a:gd name="T28" fmla="*/ 1434 w 1519"/>
                                  <a:gd name="T29" fmla="*/ 495 h 570"/>
                                  <a:gd name="T30" fmla="*/ 1519 w 1519"/>
                                  <a:gd name="T31" fmla="*/ 309 h 570"/>
                                  <a:gd name="T32" fmla="*/ 1245 w 1519"/>
                                  <a:gd name="T33" fmla="*/ 308 h 570"/>
                                  <a:gd name="T34" fmla="*/ 751 w 1519"/>
                                  <a:gd name="T35" fmla="*/ 307 h 570"/>
                                  <a:gd name="T36" fmla="*/ 453 w 1519"/>
                                  <a:gd name="T37" fmla="*/ 298 h 570"/>
                                  <a:gd name="T38" fmla="*/ 503 w 1519"/>
                                  <a:gd name="T39" fmla="*/ 294 h 570"/>
                                  <a:gd name="T40" fmla="*/ 573 w 1519"/>
                                  <a:gd name="T41" fmla="*/ 288 h 570"/>
                                  <a:gd name="T42" fmla="*/ 641 w 1519"/>
                                  <a:gd name="T43" fmla="*/ 282 h 570"/>
                                  <a:gd name="T44" fmla="*/ 794 w 1519"/>
                                  <a:gd name="T45" fmla="*/ 268 h 570"/>
                                  <a:gd name="T46" fmla="*/ 966 w 1519"/>
                                  <a:gd name="T47" fmla="*/ 254 h 570"/>
                                  <a:gd name="T48" fmla="*/ 1053 w 1519"/>
                                  <a:gd name="T49" fmla="*/ 246 h 570"/>
                                  <a:gd name="T50" fmla="*/ 1163 w 1519"/>
                                  <a:gd name="T51" fmla="*/ 237 h 570"/>
                                  <a:gd name="T52" fmla="*/ 1256 w 1519"/>
                                  <a:gd name="T53" fmla="*/ 229 h 570"/>
                                  <a:gd name="T54" fmla="*/ 1322 w 1519"/>
                                  <a:gd name="T55" fmla="*/ 224 h 570"/>
                                  <a:gd name="T56" fmla="*/ 1402 w 1519"/>
                                  <a:gd name="T57" fmla="*/ 218 h 570"/>
                                  <a:gd name="T58" fmla="*/ 1460 w 1519"/>
                                  <a:gd name="T59" fmla="*/ 213 h 570"/>
                                  <a:gd name="T60" fmla="*/ 1519 w 1519"/>
                                  <a:gd name="T61" fmla="*/ 4 h 570"/>
                                  <a:gd name="T62" fmla="*/ 846 w 1519"/>
                                  <a:gd name="T63" fmla="*/ 7 h 5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519" h="570">
                                    <a:moveTo>
                                      <a:pt x="846" y="7"/>
                                    </a:moveTo>
                                    <a:cubicBezTo>
                                      <a:pt x="836" y="7"/>
                                      <a:pt x="828" y="7"/>
                                      <a:pt x="819" y="7"/>
                                    </a:cubicBezTo>
                                    <a:cubicBezTo>
                                      <a:pt x="799" y="8"/>
                                      <a:pt x="780" y="8"/>
                                      <a:pt x="761" y="8"/>
                                    </a:cubicBezTo>
                                    <a:cubicBezTo>
                                      <a:pt x="677" y="8"/>
                                      <a:pt x="594" y="10"/>
                                      <a:pt x="513" y="10"/>
                                    </a:cubicBezTo>
                                    <a:cubicBezTo>
                                      <a:pt x="467" y="12"/>
                                      <a:pt x="399" y="12"/>
                                      <a:pt x="316" y="10"/>
                                    </a:cubicBezTo>
                                    <a:cubicBezTo>
                                      <a:pt x="302" y="10"/>
                                      <a:pt x="287" y="10"/>
                                      <a:pt x="273" y="9"/>
                                    </a:cubicBezTo>
                                    <a:cubicBezTo>
                                      <a:pt x="245" y="9"/>
                                      <a:pt x="216" y="8"/>
                                      <a:pt x="186" y="7"/>
                                    </a:cubicBezTo>
                                    <a:cubicBezTo>
                                      <a:pt x="173" y="7"/>
                                      <a:pt x="159" y="6"/>
                                      <a:pt x="145" y="6"/>
                                    </a:cubicBezTo>
                                    <a:cubicBezTo>
                                      <a:pt x="123" y="5"/>
                                      <a:pt x="101" y="4"/>
                                      <a:pt x="78" y="4"/>
                                    </a:cubicBezTo>
                                    <a:cubicBezTo>
                                      <a:pt x="53" y="3"/>
                                      <a:pt x="27" y="2"/>
                                      <a:pt x="2" y="0"/>
                                    </a:cubicBezTo>
                                    <a:cubicBezTo>
                                      <a:pt x="5" y="50"/>
                                      <a:pt x="7" y="99"/>
                                      <a:pt x="9" y="149"/>
                                    </a:cubicBezTo>
                                    <a:cubicBezTo>
                                      <a:pt x="26" y="149"/>
                                      <a:pt x="44" y="148"/>
                                      <a:pt x="61" y="148"/>
                                    </a:cubicBezTo>
                                    <a:cubicBezTo>
                                      <a:pt x="248" y="147"/>
                                      <a:pt x="419" y="149"/>
                                      <a:pt x="546" y="156"/>
                                    </a:cubicBezTo>
                                    <a:cubicBezTo>
                                      <a:pt x="478" y="161"/>
                                      <a:pt x="262" y="182"/>
                                      <a:pt x="11" y="207"/>
                                    </a:cubicBezTo>
                                    <a:cubicBezTo>
                                      <a:pt x="12" y="321"/>
                                      <a:pt x="9" y="435"/>
                                      <a:pt x="0" y="548"/>
                                    </a:cubicBezTo>
                                    <a:cubicBezTo>
                                      <a:pt x="29" y="551"/>
                                      <a:pt x="57" y="553"/>
                                      <a:pt x="86" y="556"/>
                                    </a:cubicBezTo>
                                    <a:cubicBezTo>
                                      <a:pt x="109" y="558"/>
                                      <a:pt x="133" y="559"/>
                                      <a:pt x="156" y="560"/>
                                    </a:cubicBezTo>
                                    <a:cubicBezTo>
                                      <a:pt x="180" y="562"/>
                                      <a:pt x="204" y="564"/>
                                      <a:pt x="227" y="564"/>
                                    </a:cubicBezTo>
                                    <a:cubicBezTo>
                                      <a:pt x="254" y="566"/>
                                      <a:pt x="280" y="567"/>
                                      <a:pt x="306" y="568"/>
                                    </a:cubicBezTo>
                                    <a:cubicBezTo>
                                      <a:pt x="325" y="568"/>
                                      <a:pt x="344" y="568"/>
                                      <a:pt x="363" y="569"/>
                                    </a:cubicBezTo>
                                    <a:cubicBezTo>
                                      <a:pt x="444" y="570"/>
                                      <a:pt x="525" y="570"/>
                                      <a:pt x="609" y="567"/>
                                    </a:cubicBezTo>
                                    <a:cubicBezTo>
                                      <a:pt x="668" y="565"/>
                                      <a:pt x="729" y="563"/>
                                      <a:pt x="791" y="560"/>
                                    </a:cubicBezTo>
                                    <a:cubicBezTo>
                                      <a:pt x="841" y="557"/>
                                      <a:pt x="890" y="554"/>
                                      <a:pt x="937" y="551"/>
                                    </a:cubicBezTo>
                                    <a:cubicBezTo>
                                      <a:pt x="949" y="550"/>
                                      <a:pt x="961" y="549"/>
                                      <a:pt x="973" y="548"/>
                                    </a:cubicBezTo>
                                    <a:cubicBezTo>
                                      <a:pt x="1012" y="545"/>
                                      <a:pt x="1050" y="542"/>
                                      <a:pt x="1087" y="538"/>
                                    </a:cubicBezTo>
                                    <a:cubicBezTo>
                                      <a:pt x="1105" y="537"/>
                                      <a:pt x="1123" y="535"/>
                                      <a:pt x="1140" y="533"/>
                                    </a:cubicBezTo>
                                    <a:cubicBezTo>
                                      <a:pt x="1158" y="531"/>
                                      <a:pt x="1175" y="530"/>
                                      <a:pt x="1193" y="528"/>
                                    </a:cubicBezTo>
                                    <a:cubicBezTo>
                                      <a:pt x="1208" y="526"/>
                                      <a:pt x="1223" y="524"/>
                                      <a:pt x="1238" y="522"/>
                                    </a:cubicBezTo>
                                    <a:cubicBezTo>
                                      <a:pt x="1240" y="522"/>
                                      <a:pt x="1242" y="522"/>
                                      <a:pt x="1244" y="522"/>
                                    </a:cubicBezTo>
                                    <a:cubicBezTo>
                                      <a:pt x="1311" y="514"/>
                                      <a:pt x="1374" y="504"/>
                                      <a:pt x="1434" y="495"/>
                                    </a:cubicBezTo>
                                    <a:cubicBezTo>
                                      <a:pt x="1463" y="490"/>
                                      <a:pt x="1491" y="485"/>
                                      <a:pt x="1519" y="480"/>
                                    </a:cubicBezTo>
                                    <a:cubicBezTo>
                                      <a:pt x="1519" y="309"/>
                                      <a:pt x="1519" y="309"/>
                                      <a:pt x="1519" y="309"/>
                                    </a:cubicBezTo>
                                    <a:cubicBezTo>
                                      <a:pt x="1460" y="309"/>
                                      <a:pt x="1404" y="309"/>
                                      <a:pt x="1351" y="308"/>
                                    </a:cubicBezTo>
                                    <a:cubicBezTo>
                                      <a:pt x="1315" y="308"/>
                                      <a:pt x="1280" y="308"/>
                                      <a:pt x="1245" y="308"/>
                                    </a:cubicBezTo>
                                    <a:cubicBezTo>
                                      <a:pt x="1194" y="308"/>
                                      <a:pt x="1143" y="308"/>
                                      <a:pt x="1093" y="308"/>
                                    </a:cubicBezTo>
                                    <a:cubicBezTo>
                                      <a:pt x="981" y="307"/>
                                      <a:pt x="871" y="307"/>
                                      <a:pt x="751" y="307"/>
                                    </a:cubicBezTo>
                                    <a:cubicBezTo>
                                      <a:pt x="633" y="307"/>
                                      <a:pt x="505" y="307"/>
                                      <a:pt x="359" y="307"/>
                                    </a:cubicBezTo>
                                    <a:cubicBezTo>
                                      <a:pt x="372" y="306"/>
                                      <a:pt x="405" y="302"/>
                                      <a:pt x="453" y="298"/>
                                    </a:cubicBezTo>
                                    <a:cubicBezTo>
                                      <a:pt x="463" y="298"/>
                                      <a:pt x="472" y="297"/>
                                      <a:pt x="483" y="296"/>
                                    </a:cubicBezTo>
                                    <a:cubicBezTo>
                                      <a:pt x="489" y="295"/>
                                      <a:pt x="496" y="294"/>
                                      <a:pt x="503" y="294"/>
                                    </a:cubicBezTo>
                                    <a:cubicBezTo>
                                      <a:pt x="516" y="293"/>
                                      <a:pt x="531" y="291"/>
                                      <a:pt x="547" y="290"/>
                                    </a:cubicBezTo>
                                    <a:cubicBezTo>
                                      <a:pt x="555" y="289"/>
                                      <a:pt x="564" y="288"/>
                                      <a:pt x="573" y="288"/>
                                    </a:cubicBezTo>
                                    <a:cubicBezTo>
                                      <a:pt x="579" y="287"/>
                                      <a:pt x="586" y="286"/>
                                      <a:pt x="593" y="286"/>
                                    </a:cubicBezTo>
                                    <a:cubicBezTo>
                                      <a:pt x="609" y="284"/>
                                      <a:pt x="624" y="283"/>
                                      <a:pt x="641" y="282"/>
                                    </a:cubicBezTo>
                                    <a:cubicBezTo>
                                      <a:pt x="652" y="281"/>
                                      <a:pt x="664" y="280"/>
                                      <a:pt x="675" y="279"/>
                                    </a:cubicBezTo>
                                    <a:cubicBezTo>
                                      <a:pt x="713" y="276"/>
                                      <a:pt x="753" y="272"/>
                                      <a:pt x="794" y="268"/>
                                    </a:cubicBezTo>
                                    <a:cubicBezTo>
                                      <a:pt x="834" y="265"/>
                                      <a:pt x="874" y="262"/>
                                      <a:pt x="916" y="258"/>
                                    </a:cubicBezTo>
                                    <a:cubicBezTo>
                                      <a:pt x="933" y="256"/>
                                      <a:pt x="949" y="255"/>
                                      <a:pt x="966" y="254"/>
                                    </a:cubicBezTo>
                                    <a:cubicBezTo>
                                      <a:pt x="985" y="252"/>
                                      <a:pt x="1004" y="250"/>
                                      <a:pt x="1023" y="249"/>
                                    </a:cubicBezTo>
                                    <a:cubicBezTo>
                                      <a:pt x="1033" y="248"/>
                                      <a:pt x="1043" y="247"/>
                                      <a:pt x="1053" y="246"/>
                                    </a:cubicBezTo>
                                    <a:cubicBezTo>
                                      <a:pt x="1059" y="246"/>
                                      <a:pt x="1064" y="246"/>
                                      <a:pt x="1069" y="245"/>
                                    </a:cubicBezTo>
                                    <a:cubicBezTo>
                                      <a:pt x="1101" y="242"/>
                                      <a:pt x="1132" y="240"/>
                                      <a:pt x="1163" y="237"/>
                                    </a:cubicBezTo>
                                    <a:cubicBezTo>
                                      <a:pt x="1187" y="235"/>
                                      <a:pt x="1211" y="233"/>
                                      <a:pt x="1233" y="231"/>
                                    </a:cubicBezTo>
                                    <a:cubicBezTo>
                                      <a:pt x="1241" y="230"/>
                                      <a:pt x="1249" y="230"/>
                                      <a:pt x="1256" y="229"/>
                                    </a:cubicBezTo>
                                    <a:cubicBezTo>
                                      <a:pt x="1267" y="228"/>
                                      <a:pt x="1278" y="228"/>
                                      <a:pt x="1288" y="227"/>
                                    </a:cubicBezTo>
                                    <a:cubicBezTo>
                                      <a:pt x="1300" y="226"/>
                                      <a:pt x="1311" y="225"/>
                                      <a:pt x="1322" y="224"/>
                                    </a:cubicBezTo>
                                    <a:cubicBezTo>
                                      <a:pt x="1329" y="224"/>
                                      <a:pt x="1336" y="223"/>
                                      <a:pt x="1343" y="222"/>
                                    </a:cubicBezTo>
                                    <a:cubicBezTo>
                                      <a:pt x="1363" y="220"/>
                                      <a:pt x="1383" y="219"/>
                                      <a:pt x="1402" y="218"/>
                                    </a:cubicBezTo>
                                    <a:cubicBezTo>
                                      <a:pt x="1414" y="216"/>
                                      <a:pt x="1426" y="216"/>
                                      <a:pt x="1438" y="215"/>
                                    </a:cubicBezTo>
                                    <a:cubicBezTo>
                                      <a:pt x="1446" y="214"/>
                                      <a:pt x="1453" y="214"/>
                                      <a:pt x="1460" y="213"/>
                                    </a:cubicBezTo>
                                    <a:cubicBezTo>
                                      <a:pt x="1482" y="211"/>
                                      <a:pt x="1501" y="210"/>
                                      <a:pt x="1519" y="208"/>
                                    </a:cubicBezTo>
                                    <a:cubicBezTo>
                                      <a:pt x="1519" y="4"/>
                                      <a:pt x="1519" y="4"/>
                                      <a:pt x="1519" y="4"/>
                                    </a:cubicBezTo>
                                    <a:cubicBezTo>
                                      <a:pt x="1354" y="4"/>
                                      <a:pt x="1184" y="5"/>
                                      <a:pt x="1017" y="6"/>
                                    </a:cubicBezTo>
                                    <a:cubicBezTo>
                                      <a:pt x="960" y="6"/>
                                      <a:pt x="903" y="7"/>
                                      <a:pt x="846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B504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4" name="Freeform 231"/>
                            <wps:cNvSpPr>
                              <a:spLocks/>
                            </wps:cNvSpPr>
                            <wps:spPr bwMode="auto">
                              <a:xfrm>
                                <a:off x="5972810" y="265430"/>
                                <a:ext cx="1587500" cy="813435"/>
                              </a:xfrm>
                              <a:custGeom>
                                <a:avLst/>
                                <a:gdLst>
                                  <a:gd name="T0" fmla="*/ 2886 w 5003"/>
                                  <a:gd name="T1" fmla="*/ 1463 h 2560"/>
                                  <a:gd name="T2" fmla="*/ 4615 w 5003"/>
                                  <a:gd name="T3" fmla="*/ 1512 h 2560"/>
                                  <a:gd name="T4" fmla="*/ 3619 w 5003"/>
                                  <a:gd name="T5" fmla="*/ 1517 h 2560"/>
                                  <a:gd name="T6" fmla="*/ 2967 w 5003"/>
                                  <a:gd name="T7" fmla="*/ 1530 h 2560"/>
                                  <a:gd name="T8" fmla="*/ 2563 w 5003"/>
                                  <a:gd name="T9" fmla="*/ 1544 h 2560"/>
                                  <a:gd name="T10" fmla="*/ 2739 w 5003"/>
                                  <a:gd name="T11" fmla="*/ 1909 h 2560"/>
                                  <a:gd name="T12" fmla="*/ 2744 w 5003"/>
                                  <a:gd name="T13" fmla="*/ 1915 h 2560"/>
                                  <a:gd name="T14" fmla="*/ 2888 w 5003"/>
                                  <a:gd name="T15" fmla="*/ 2042 h 2560"/>
                                  <a:gd name="T16" fmla="*/ 3242 w 5003"/>
                                  <a:gd name="T17" fmla="*/ 2559 h 2560"/>
                                  <a:gd name="T18" fmla="*/ 4433 w 5003"/>
                                  <a:gd name="T19" fmla="*/ 2554 h 2560"/>
                                  <a:gd name="T20" fmla="*/ 4989 w 5003"/>
                                  <a:gd name="T21" fmla="*/ 2558 h 2560"/>
                                  <a:gd name="T22" fmla="*/ 4784 w 5003"/>
                                  <a:gd name="T23" fmla="*/ 2301 h 2560"/>
                                  <a:gd name="T24" fmla="*/ 4386 w 5003"/>
                                  <a:gd name="T25" fmla="*/ 2277 h 2560"/>
                                  <a:gd name="T26" fmla="*/ 3791 w 5003"/>
                                  <a:gd name="T27" fmla="*/ 2227 h 2560"/>
                                  <a:gd name="T28" fmla="*/ 3449 w 5003"/>
                                  <a:gd name="T29" fmla="*/ 2188 h 2560"/>
                                  <a:gd name="T30" fmla="*/ 3891 w 5003"/>
                                  <a:gd name="T31" fmla="*/ 2196 h 2560"/>
                                  <a:gd name="T32" fmla="*/ 4339 w 5003"/>
                                  <a:gd name="T33" fmla="*/ 2206 h 2560"/>
                                  <a:gd name="T34" fmla="*/ 4668 w 5003"/>
                                  <a:gd name="T35" fmla="*/ 2214 h 2560"/>
                                  <a:gd name="T36" fmla="*/ 4966 w 5003"/>
                                  <a:gd name="T37" fmla="*/ 2223 h 2560"/>
                                  <a:gd name="T38" fmla="*/ 4938 w 5003"/>
                                  <a:gd name="T39" fmla="*/ 1908 h 2560"/>
                                  <a:gd name="T40" fmla="*/ 4647 w 5003"/>
                                  <a:gd name="T41" fmla="*/ 1889 h 2560"/>
                                  <a:gd name="T42" fmla="*/ 4175 w 5003"/>
                                  <a:gd name="T43" fmla="*/ 1862 h 2560"/>
                                  <a:gd name="T44" fmla="*/ 4454 w 5003"/>
                                  <a:gd name="T45" fmla="*/ 1868 h 2560"/>
                                  <a:gd name="T46" fmla="*/ 4940 w 5003"/>
                                  <a:gd name="T47" fmla="*/ 1883 h 2560"/>
                                  <a:gd name="T48" fmla="*/ 4989 w 5003"/>
                                  <a:gd name="T49" fmla="*/ 1749 h 2560"/>
                                  <a:gd name="T50" fmla="*/ 4866 w 5003"/>
                                  <a:gd name="T51" fmla="*/ 1733 h 2560"/>
                                  <a:gd name="T52" fmla="*/ 4864 w 5003"/>
                                  <a:gd name="T53" fmla="*/ 1102 h 2560"/>
                                  <a:gd name="T54" fmla="*/ 4024 w 5003"/>
                                  <a:gd name="T55" fmla="*/ 1103 h 2560"/>
                                  <a:gd name="T56" fmla="*/ 3022 w 5003"/>
                                  <a:gd name="T57" fmla="*/ 1093 h 2560"/>
                                  <a:gd name="T58" fmla="*/ 2673 w 5003"/>
                                  <a:gd name="T59" fmla="*/ 1084 h 2560"/>
                                  <a:gd name="T60" fmla="*/ 2436 w 5003"/>
                                  <a:gd name="T61" fmla="*/ 1076 h 2560"/>
                                  <a:gd name="T62" fmla="*/ 2212 w 5003"/>
                                  <a:gd name="T63" fmla="*/ 1064 h 2560"/>
                                  <a:gd name="T64" fmla="*/ 3081 w 5003"/>
                                  <a:gd name="T65" fmla="*/ 1008 h 2560"/>
                                  <a:gd name="T66" fmla="*/ 4123 w 5003"/>
                                  <a:gd name="T67" fmla="*/ 1008 h 2560"/>
                                  <a:gd name="T68" fmla="*/ 4753 w 5003"/>
                                  <a:gd name="T69" fmla="*/ 1020 h 2560"/>
                                  <a:gd name="T70" fmla="*/ 4843 w 5003"/>
                                  <a:gd name="T71" fmla="*/ 634 h 2560"/>
                                  <a:gd name="T72" fmla="*/ 4573 w 5003"/>
                                  <a:gd name="T73" fmla="*/ 642 h 2560"/>
                                  <a:gd name="T74" fmla="*/ 3998 w 5003"/>
                                  <a:gd name="T75" fmla="*/ 664 h 2560"/>
                                  <a:gd name="T76" fmla="*/ 3648 w 5003"/>
                                  <a:gd name="T77" fmla="*/ 680 h 2560"/>
                                  <a:gd name="T78" fmla="*/ 3246 w 5003"/>
                                  <a:gd name="T79" fmla="*/ 702 h 2560"/>
                                  <a:gd name="T80" fmla="*/ 3048 w 5003"/>
                                  <a:gd name="T81" fmla="*/ 712 h 2560"/>
                                  <a:gd name="T82" fmla="*/ 2819 w 5003"/>
                                  <a:gd name="T83" fmla="*/ 722 h 2560"/>
                                  <a:gd name="T84" fmla="*/ 2499 w 5003"/>
                                  <a:gd name="T85" fmla="*/ 730 h 2560"/>
                                  <a:gd name="T86" fmla="*/ 2343 w 5003"/>
                                  <a:gd name="T87" fmla="*/ 696 h 2560"/>
                                  <a:gd name="T88" fmla="*/ 2908 w 5003"/>
                                  <a:gd name="T89" fmla="*/ 632 h 2560"/>
                                  <a:gd name="T90" fmla="*/ 3347 w 5003"/>
                                  <a:gd name="T91" fmla="*/ 600 h 2560"/>
                                  <a:gd name="T92" fmla="*/ 3802 w 5003"/>
                                  <a:gd name="T93" fmla="*/ 584 h 2560"/>
                                  <a:gd name="T94" fmla="*/ 4488 w 5003"/>
                                  <a:gd name="T95" fmla="*/ 589 h 2560"/>
                                  <a:gd name="T96" fmla="*/ 4989 w 5003"/>
                                  <a:gd name="T97" fmla="*/ 608 h 2560"/>
                                  <a:gd name="T98" fmla="*/ 0 w 5003"/>
                                  <a:gd name="T99" fmla="*/ 510 h 25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003" h="2560">
                                    <a:moveTo>
                                      <a:pt x="2284" y="1420"/>
                                    </a:moveTo>
                                    <a:cubicBezTo>
                                      <a:pt x="2304" y="1438"/>
                                      <a:pt x="2322" y="1457"/>
                                      <a:pt x="2342" y="1475"/>
                                    </a:cubicBezTo>
                                    <a:cubicBezTo>
                                      <a:pt x="2355" y="1474"/>
                                      <a:pt x="2368" y="1474"/>
                                      <a:pt x="2381" y="1474"/>
                                    </a:cubicBezTo>
                                    <a:cubicBezTo>
                                      <a:pt x="2549" y="1469"/>
                                      <a:pt x="2718" y="1465"/>
                                      <a:pt x="2886" y="1463"/>
                                    </a:cubicBezTo>
                                    <a:cubicBezTo>
                                      <a:pt x="2923" y="1462"/>
                                      <a:pt x="2959" y="1462"/>
                                      <a:pt x="2995" y="1461"/>
                                    </a:cubicBezTo>
                                    <a:cubicBezTo>
                                      <a:pt x="3300" y="1458"/>
                                      <a:pt x="3597" y="1458"/>
                                      <a:pt x="3870" y="1466"/>
                                    </a:cubicBezTo>
                                    <a:cubicBezTo>
                                      <a:pt x="3924" y="1467"/>
                                      <a:pt x="3977" y="1469"/>
                                      <a:pt x="4029" y="1471"/>
                                    </a:cubicBezTo>
                                    <a:cubicBezTo>
                                      <a:pt x="4247" y="1479"/>
                                      <a:pt x="4446" y="1492"/>
                                      <a:pt x="4615" y="1512"/>
                                    </a:cubicBezTo>
                                    <a:cubicBezTo>
                                      <a:pt x="4392" y="1512"/>
                                      <a:pt x="4188" y="1512"/>
                                      <a:pt x="3998" y="1514"/>
                                    </a:cubicBezTo>
                                    <a:cubicBezTo>
                                      <a:pt x="3946" y="1514"/>
                                      <a:pt x="3894" y="1514"/>
                                      <a:pt x="3844" y="1515"/>
                                    </a:cubicBezTo>
                                    <a:cubicBezTo>
                                      <a:pt x="3806" y="1515"/>
                                      <a:pt x="3768" y="1516"/>
                                      <a:pt x="3730" y="1516"/>
                                    </a:cubicBezTo>
                                    <a:cubicBezTo>
                                      <a:pt x="3693" y="1516"/>
                                      <a:pt x="3656" y="1517"/>
                                      <a:pt x="3619" y="1517"/>
                                    </a:cubicBezTo>
                                    <a:cubicBezTo>
                                      <a:pt x="3564" y="1518"/>
                                      <a:pt x="3511" y="1519"/>
                                      <a:pt x="3459" y="1520"/>
                                    </a:cubicBezTo>
                                    <a:cubicBezTo>
                                      <a:pt x="3439" y="1520"/>
                                      <a:pt x="3419" y="1520"/>
                                      <a:pt x="3399" y="1521"/>
                                    </a:cubicBezTo>
                                    <a:cubicBezTo>
                                      <a:pt x="3315" y="1522"/>
                                      <a:pt x="3235" y="1524"/>
                                      <a:pt x="3157" y="1526"/>
                                    </a:cubicBezTo>
                                    <a:cubicBezTo>
                                      <a:pt x="3092" y="1527"/>
                                      <a:pt x="3029" y="1529"/>
                                      <a:pt x="2967" y="1530"/>
                                    </a:cubicBezTo>
                                    <a:cubicBezTo>
                                      <a:pt x="2895" y="1532"/>
                                      <a:pt x="2825" y="1534"/>
                                      <a:pt x="2756" y="1537"/>
                                    </a:cubicBezTo>
                                    <a:cubicBezTo>
                                      <a:pt x="2721" y="1538"/>
                                      <a:pt x="2686" y="1539"/>
                                      <a:pt x="2651" y="1541"/>
                                    </a:cubicBezTo>
                                    <a:cubicBezTo>
                                      <a:pt x="2646" y="1541"/>
                                      <a:pt x="2642" y="1541"/>
                                      <a:pt x="2637" y="1541"/>
                                    </a:cubicBezTo>
                                    <a:cubicBezTo>
                                      <a:pt x="2613" y="1542"/>
                                      <a:pt x="2587" y="1543"/>
                                      <a:pt x="2563" y="1544"/>
                                    </a:cubicBezTo>
                                    <a:cubicBezTo>
                                      <a:pt x="2534" y="1545"/>
                                      <a:pt x="2504" y="1546"/>
                                      <a:pt x="2476" y="1548"/>
                                    </a:cubicBezTo>
                                    <a:cubicBezTo>
                                      <a:pt x="2460" y="1548"/>
                                      <a:pt x="2444" y="1549"/>
                                      <a:pt x="2428" y="1550"/>
                                    </a:cubicBezTo>
                                    <a:cubicBezTo>
                                      <a:pt x="2425" y="1550"/>
                                      <a:pt x="2422" y="1550"/>
                                      <a:pt x="2420" y="1550"/>
                                    </a:cubicBezTo>
                                    <a:cubicBezTo>
                                      <a:pt x="2537" y="1667"/>
                                      <a:pt x="2643" y="1787"/>
                                      <a:pt x="2739" y="1909"/>
                                    </a:cubicBezTo>
                                    <a:cubicBezTo>
                                      <a:pt x="2782" y="1911"/>
                                      <a:pt x="2826" y="1913"/>
                                      <a:pt x="2871" y="1915"/>
                                    </a:cubicBezTo>
                                    <a:cubicBezTo>
                                      <a:pt x="2896" y="1916"/>
                                      <a:pt x="2921" y="1917"/>
                                      <a:pt x="2947" y="1918"/>
                                    </a:cubicBezTo>
                                    <a:cubicBezTo>
                                      <a:pt x="2887" y="1917"/>
                                      <a:pt x="2830" y="1916"/>
                                      <a:pt x="2774" y="1916"/>
                                    </a:cubicBezTo>
                                    <a:cubicBezTo>
                                      <a:pt x="2764" y="1915"/>
                                      <a:pt x="2754" y="1915"/>
                                      <a:pt x="2744" y="1915"/>
                                    </a:cubicBezTo>
                                    <a:cubicBezTo>
                                      <a:pt x="2774" y="1953"/>
                                      <a:pt x="2803" y="1992"/>
                                      <a:pt x="2831" y="2030"/>
                                    </a:cubicBezTo>
                                    <a:cubicBezTo>
                                      <a:pt x="2896" y="2033"/>
                                      <a:pt x="2958" y="2037"/>
                                      <a:pt x="3017" y="2041"/>
                                    </a:cubicBezTo>
                                    <a:cubicBezTo>
                                      <a:pt x="3017" y="2041"/>
                                      <a:pt x="2989" y="2041"/>
                                      <a:pt x="2937" y="2042"/>
                                    </a:cubicBezTo>
                                    <a:cubicBezTo>
                                      <a:pt x="2923" y="2042"/>
                                      <a:pt x="2906" y="2042"/>
                                      <a:pt x="2888" y="2042"/>
                                    </a:cubicBezTo>
                                    <a:cubicBezTo>
                                      <a:pt x="2877" y="2042"/>
                                      <a:pt x="2866" y="2042"/>
                                      <a:pt x="2855" y="2042"/>
                                    </a:cubicBezTo>
                                    <a:cubicBezTo>
                                      <a:pt x="2850" y="2042"/>
                                      <a:pt x="2845" y="2042"/>
                                      <a:pt x="2840" y="2042"/>
                                    </a:cubicBezTo>
                                    <a:cubicBezTo>
                                      <a:pt x="2960" y="2211"/>
                                      <a:pt x="3061" y="2384"/>
                                      <a:pt x="3145" y="2560"/>
                                    </a:cubicBezTo>
                                    <a:cubicBezTo>
                                      <a:pt x="3176" y="2559"/>
                                      <a:pt x="3208" y="2559"/>
                                      <a:pt x="3242" y="2559"/>
                                    </a:cubicBezTo>
                                    <a:cubicBezTo>
                                      <a:pt x="3266" y="2558"/>
                                      <a:pt x="3291" y="2558"/>
                                      <a:pt x="3316" y="2558"/>
                                    </a:cubicBezTo>
                                    <a:cubicBezTo>
                                      <a:pt x="3381" y="2557"/>
                                      <a:pt x="3450" y="2556"/>
                                      <a:pt x="3524" y="2556"/>
                                    </a:cubicBezTo>
                                    <a:cubicBezTo>
                                      <a:pt x="3548" y="2556"/>
                                      <a:pt x="3572" y="2556"/>
                                      <a:pt x="3597" y="2556"/>
                                    </a:cubicBezTo>
                                    <a:cubicBezTo>
                                      <a:pt x="3841" y="2554"/>
                                      <a:pt x="4125" y="2553"/>
                                      <a:pt x="4433" y="2554"/>
                                    </a:cubicBezTo>
                                    <a:cubicBezTo>
                                      <a:pt x="4495" y="2554"/>
                                      <a:pt x="4559" y="2555"/>
                                      <a:pt x="4623" y="2555"/>
                                    </a:cubicBezTo>
                                    <a:cubicBezTo>
                                      <a:pt x="4656" y="2555"/>
                                      <a:pt x="4690" y="2556"/>
                                      <a:pt x="4724" y="2556"/>
                                    </a:cubicBezTo>
                                    <a:cubicBezTo>
                                      <a:pt x="4773" y="2556"/>
                                      <a:pt x="4822" y="2556"/>
                                      <a:pt x="4872" y="2556"/>
                                    </a:cubicBezTo>
                                    <a:cubicBezTo>
                                      <a:pt x="4911" y="2557"/>
                                      <a:pt x="4949" y="2557"/>
                                      <a:pt x="4989" y="2558"/>
                                    </a:cubicBezTo>
                                    <a:cubicBezTo>
                                      <a:pt x="4989" y="2310"/>
                                      <a:pt x="4989" y="2310"/>
                                      <a:pt x="4989" y="2310"/>
                                    </a:cubicBezTo>
                                    <a:cubicBezTo>
                                      <a:pt x="4958" y="2309"/>
                                      <a:pt x="4929" y="2308"/>
                                      <a:pt x="4899" y="2306"/>
                                    </a:cubicBezTo>
                                    <a:cubicBezTo>
                                      <a:pt x="4889" y="2306"/>
                                      <a:pt x="4880" y="2306"/>
                                      <a:pt x="4871" y="2305"/>
                                    </a:cubicBezTo>
                                    <a:cubicBezTo>
                                      <a:pt x="4841" y="2304"/>
                                      <a:pt x="4813" y="2302"/>
                                      <a:pt x="4784" y="2301"/>
                                    </a:cubicBezTo>
                                    <a:cubicBezTo>
                                      <a:pt x="4753" y="2299"/>
                                      <a:pt x="4722" y="2298"/>
                                      <a:pt x="4691" y="2296"/>
                                    </a:cubicBezTo>
                                    <a:cubicBezTo>
                                      <a:pt x="4653" y="2294"/>
                                      <a:pt x="4614" y="2292"/>
                                      <a:pt x="4575" y="2290"/>
                                    </a:cubicBezTo>
                                    <a:cubicBezTo>
                                      <a:pt x="4538" y="2287"/>
                                      <a:pt x="4501" y="2285"/>
                                      <a:pt x="4464" y="2282"/>
                                    </a:cubicBezTo>
                                    <a:cubicBezTo>
                                      <a:pt x="4438" y="2281"/>
                                      <a:pt x="4412" y="2279"/>
                                      <a:pt x="4386" y="2277"/>
                                    </a:cubicBezTo>
                                    <a:cubicBezTo>
                                      <a:pt x="4366" y="2276"/>
                                      <a:pt x="4347" y="2275"/>
                                      <a:pt x="4329" y="2273"/>
                                    </a:cubicBezTo>
                                    <a:cubicBezTo>
                                      <a:pt x="4296" y="2271"/>
                                      <a:pt x="4264" y="2268"/>
                                      <a:pt x="4232" y="2266"/>
                                    </a:cubicBezTo>
                                    <a:cubicBezTo>
                                      <a:pt x="4131" y="2258"/>
                                      <a:pt x="4031" y="2250"/>
                                      <a:pt x="3934" y="2241"/>
                                    </a:cubicBezTo>
                                    <a:cubicBezTo>
                                      <a:pt x="3886" y="2236"/>
                                      <a:pt x="3838" y="2232"/>
                                      <a:pt x="3791" y="2227"/>
                                    </a:cubicBezTo>
                                    <a:cubicBezTo>
                                      <a:pt x="3767" y="2224"/>
                                      <a:pt x="3743" y="2222"/>
                                      <a:pt x="3720" y="2220"/>
                                    </a:cubicBezTo>
                                    <a:cubicBezTo>
                                      <a:pt x="3714" y="2219"/>
                                      <a:pt x="3709" y="2218"/>
                                      <a:pt x="3704" y="2218"/>
                                    </a:cubicBezTo>
                                    <a:cubicBezTo>
                                      <a:pt x="3663" y="2214"/>
                                      <a:pt x="3623" y="2209"/>
                                      <a:pt x="3583" y="2204"/>
                                    </a:cubicBezTo>
                                    <a:cubicBezTo>
                                      <a:pt x="3537" y="2199"/>
                                      <a:pt x="3493" y="2194"/>
                                      <a:pt x="3449" y="2188"/>
                                    </a:cubicBezTo>
                                    <a:cubicBezTo>
                                      <a:pt x="3488" y="2189"/>
                                      <a:pt x="3526" y="2190"/>
                                      <a:pt x="3564" y="2190"/>
                                    </a:cubicBezTo>
                                    <a:cubicBezTo>
                                      <a:pt x="3602" y="2191"/>
                                      <a:pt x="3639" y="2192"/>
                                      <a:pt x="3676" y="2192"/>
                                    </a:cubicBezTo>
                                    <a:cubicBezTo>
                                      <a:pt x="3713" y="2193"/>
                                      <a:pt x="3749" y="2194"/>
                                      <a:pt x="3784" y="2194"/>
                                    </a:cubicBezTo>
                                    <a:cubicBezTo>
                                      <a:pt x="3821" y="2195"/>
                                      <a:pt x="3856" y="2196"/>
                                      <a:pt x="3891" y="2196"/>
                                    </a:cubicBezTo>
                                    <a:cubicBezTo>
                                      <a:pt x="3937" y="2198"/>
                                      <a:pt x="3983" y="2198"/>
                                      <a:pt x="4027" y="2199"/>
                                    </a:cubicBezTo>
                                    <a:cubicBezTo>
                                      <a:pt x="4071" y="2200"/>
                                      <a:pt x="4114" y="2201"/>
                                      <a:pt x="4156" y="2202"/>
                                    </a:cubicBezTo>
                                    <a:cubicBezTo>
                                      <a:pt x="4201" y="2203"/>
                                      <a:pt x="4244" y="2204"/>
                                      <a:pt x="4286" y="2205"/>
                                    </a:cubicBezTo>
                                    <a:cubicBezTo>
                                      <a:pt x="4304" y="2205"/>
                                      <a:pt x="4321" y="2206"/>
                                      <a:pt x="4339" y="2206"/>
                                    </a:cubicBezTo>
                                    <a:cubicBezTo>
                                      <a:pt x="4356" y="2206"/>
                                      <a:pt x="4373" y="2207"/>
                                      <a:pt x="4390" y="2207"/>
                                    </a:cubicBezTo>
                                    <a:cubicBezTo>
                                      <a:pt x="4396" y="2208"/>
                                      <a:pt x="4403" y="2208"/>
                                      <a:pt x="4409" y="2208"/>
                                    </a:cubicBezTo>
                                    <a:cubicBezTo>
                                      <a:pt x="4449" y="2208"/>
                                      <a:pt x="4488" y="2210"/>
                                      <a:pt x="4527" y="2210"/>
                                    </a:cubicBezTo>
                                    <a:cubicBezTo>
                                      <a:pt x="4575" y="2212"/>
                                      <a:pt x="4622" y="2213"/>
                                      <a:pt x="4668" y="2214"/>
                                    </a:cubicBezTo>
                                    <a:cubicBezTo>
                                      <a:pt x="4691" y="2215"/>
                                      <a:pt x="4714" y="2216"/>
                                      <a:pt x="4736" y="2216"/>
                                    </a:cubicBezTo>
                                    <a:cubicBezTo>
                                      <a:pt x="4759" y="2217"/>
                                      <a:pt x="4781" y="2218"/>
                                      <a:pt x="4803" y="2218"/>
                                    </a:cubicBezTo>
                                    <a:cubicBezTo>
                                      <a:pt x="4828" y="2219"/>
                                      <a:pt x="4852" y="2219"/>
                                      <a:pt x="4876" y="2220"/>
                                    </a:cubicBezTo>
                                    <a:cubicBezTo>
                                      <a:pt x="4906" y="2221"/>
                                      <a:pt x="4936" y="2222"/>
                                      <a:pt x="4966" y="2223"/>
                                    </a:cubicBezTo>
                                    <a:cubicBezTo>
                                      <a:pt x="4974" y="2223"/>
                                      <a:pt x="4974" y="2223"/>
                                      <a:pt x="4974" y="2223"/>
                                    </a:cubicBezTo>
                                    <a:cubicBezTo>
                                      <a:pt x="4979" y="2223"/>
                                      <a:pt x="4984" y="2223"/>
                                      <a:pt x="4989" y="2223"/>
                                    </a:cubicBezTo>
                                    <a:cubicBezTo>
                                      <a:pt x="4989" y="1911"/>
                                      <a:pt x="4989" y="1911"/>
                                      <a:pt x="4989" y="1911"/>
                                    </a:cubicBezTo>
                                    <a:cubicBezTo>
                                      <a:pt x="4972" y="1910"/>
                                      <a:pt x="4955" y="1909"/>
                                      <a:pt x="4938" y="1908"/>
                                    </a:cubicBezTo>
                                    <a:cubicBezTo>
                                      <a:pt x="4891" y="1904"/>
                                      <a:pt x="4844" y="1902"/>
                                      <a:pt x="4796" y="1898"/>
                                    </a:cubicBezTo>
                                    <a:cubicBezTo>
                                      <a:pt x="4792" y="1898"/>
                                      <a:pt x="4789" y="1898"/>
                                      <a:pt x="4785" y="1898"/>
                                    </a:cubicBezTo>
                                    <a:cubicBezTo>
                                      <a:pt x="4743" y="1895"/>
                                      <a:pt x="4700" y="1892"/>
                                      <a:pt x="4656" y="1890"/>
                                    </a:cubicBezTo>
                                    <a:cubicBezTo>
                                      <a:pt x="4653" y="1889"/>
                                      <a:pt x="4650" y="1889"/>
                                      <a:pt x="4647" y="1889"/>
                                    </a:cubicBezTo>
                                    <a:cubicBezTo>
                                      <a:pt x="4572" y="1884"/>
                                      <a:pt x="4493" y="1880"/>
                                      <a:pt x="4412" y="1875"/>
                                    </a:cubicBezTo>
                                    <a:cubicBezTo>
                                      <a:pt x="4402" y="1874"/>
                                      <a:pt x="4392" y="1874"/>
                                      <a:pt x="4381" y="1873"/>
                                    </a:cubicBezTo>
                                    <a:cubicBezTo>
                                      <a:pt x="4357" y="1872"/>
                                      <a:pt x="4333" y="1870"/>
                                      <a:pt x="4309" y="1869"/>
                                    </a:cubicBezTo>
                                    <a:cubicBezTo>
                                      <a:pt x="4265" y="1866"/>
                                      <a:pt x="4221" y="1864"/>
                                      <a:pt x="4175" y="1862"/>
                                    </a:cubicBezTo>
                                    <a:cubicBezTo>
                                      <a:pt x="4171" y="1861"/>
                                      <a:pt x="4165" y="1861"/>
                                      <a:pt x="4160" y="1861"/>
                                    </a:cubicBezTo>
                                    <a:cubicBezTo>
                                      <a:pt x="4183" y="1861"/>
                                      <a:pt x="4206" y="1862"/>
                                      <a:pt x="4229" y="1863"/>
                                    </a:cubicBezTo>
                                    <a:cubicBezTo>
                                      <a:pt x="4246" y="1863"/>
                                      <a:pt x="4264" y="1864"/>
                                      <a:pt x="4281" y="1864"/>
                                    </a:cubicBezTo>
                                    <a:cubicBezTo>
                                      <a:pt x="4340" y="1865"/>
                                      <a:pt x="4397" y="1867"/>
                                      <a:pt x="4454" y="1868"/>
                                    </a:cubicBezTo>
                                    <a:cubicBezTo>
                                      <a:pt x="4513" y="1870"/>
                                      <a:pt x="4573" y="1872"/>
                                      <a:pt x="4631" y="1873"/>
                                    </a:cubicBezTo>
                                    <a:cubicBezTo>
                                      <a:pt x="4683" y="1874"/>
                                      <a:pt x="4734" y="1876"/>
                                      <a:pt x="4785" y="1878"/>
                                    </a:cubicBezTo>
                                    <a:cubicBezTo>
                                      <a:pt x="4811" y="1878"/>
                                      <a:pt x="4836" y="1880"/>
                                      <a:pt x="4862" y="1880"/>
                                    </a:cubicBezTo>
                                    <a:cubicBezTo>
                                      <a:pt x="4888" y="1881"/>
                                      <a:pt x="4914" y="1882"/>
                                      <a:pt x="4940" y="1883"/>
                                    </a:cubicBezTo>
                                    <a:cubicBezTo>
                                      <a:pt x="4956" y="1884"/>
                                      <a:pt x="4972" y="1884"/>
                                      <a:pt x="4989" y="1885"/>
                                    </a:cubicBezTo>
                                    <a:cubicBezTo>
                                      <a:pt x="4989" y="1750"/>
                                      <a:pt x="4989" y="1750"/>
                                      <a:pt x="4989" y="1750"/>
                                    </a:cubicBezTo>
                                    <a:cubicBezTo>
                                      <a:pt x="4993" y="1750"/>
                                      <a:pt x="4999" y="1750"/>
                                      <a:pt x="5003" y="1750"/>
                                    </a:cubicBezTo>
                                    <a:cubicBezTo>
                                      <a:pt x="4998" y="1750"/>
                                      <a:pt x="4993" y="1750"/>
                                      <a:pt x="4989" y="1749"/>
                                    </a:cubicBezTo>
                                    <a:cubicBezTo>
                                      <a:pt x="4957" y="1748"/>
                                      <a:pt x="4957" y="1748"/>
                                      <a:pt x="4957" y="1748"/>
                                    </a:cubicBezTo>
                                    <a:cubicBezTo>
                                      <a:pt x="4951" y="1748"/>
                                      <a:pt x="4944" y="1747"/>
                                      <a:pt x="4938" y="1747"/>
                                    </a:cubicBezTo>
                                    <a:cubicBezTo>
                                      <a:pt x="4861" y="1744"/>
                                      <a:pt x="4785" y="1740"/>
                                      <a:pt x="4709" y="1738"/>
                                    </a:cubicBezTo>
                                    <a:cubicBezTo>
                                      <a:pt x="4762" y="1736"/>
                                      <a:pt x="4814" y="1734"/>
                                      <a:pt x="4866" y="1733"/>
                                    </a:cubicBezTo>
                                    <a:cubicBezTo>
                                      <a:pt x="4907" y="1732"/>
                                      <a:pt x="4948" y="1730"/>
                                      <a:pt x="4989" y="1730"/>
                                    </a:cubicBezTo>
                                    <a:cubicBezTo>
                                      <a:pt x="4989" y="1101"/>
                                      <a:pt x="4989" y="1101"/>
                                      <a:pt x="4989" y="1101"/>
                                    </a:cubicBezTo>
                                    <a:cubicBezTo>
                                      <a:pt x="4978" y="1101"/>
                                      <a:pt x="4978" y="1101"/>
                                      <a:pt x="4978" y="1101"/>
                                    </a:cubicBezTo>
                                    <a:cubicBezTo>
                                      <a:pt x="4940" y="1102"/>
                                      <a:pt x="4903" y="1102"/>
                                      <a:pt x="4864" y="1102"/>
                                    </a:cubicBezTo>
                                    <a:cubicBezTo>
                                      <a:pt x="4833" y="1102"/>
                                      <a:pt x="4802" y="1102"/>
                                      <a:pt x="4771" y="1103"/>
                                    </a:cubicBezTo>
                                    <a:cubicBezTo>
                                      <a:pt x="4723" y="1103"/>
                                      <a:pt x="4676" y="1103"/>
                                      <a:pt x="4627" y="1104"/>
                                    </a:cubicBezTo>
                                    <a:cubicBezTo>
                                      <a:pt x="4468" y="1104"/>
                                      <a:pt x="4305" y="1104"/>
                                      <a:pt x="4141" y="1104"/>
                                    </a:cubicBezTo>
                                    <a:cubicBezTo>
                                      <a:pt x="4102" y="1104"/>
                                      <a:pt x="4063" y="1104"/>
                                      <a:pt x="4024" y="1103"/>
                                    </a:cubicBezTo>
                                    <a:cubicBezTo>
                                      <a:pt x="3831" y="1102"/>
                                      <a:pt x="3637" y="1101"/>
                                      <a:pt x="3451" y="1099"/>
                                    </a:cubicBezTo>
                                    <a:cubicBezTo>
                                      <a:pt x="3424" y="1099"/>
                                      <a:pt x="3398" y="1098"/>
                                      <a:pt x="3371" y="1098"/>
                                    </a:cubicBezTo>
                                    <a:cubicBezTo>
                                      <a:pt x="3277" y="1097"/>
                                      <a:pt x="3185" y="1096"/>
                                      <a:pt x="3096" y="1094"/>
                                    </a:cubicBezTo>
                                    <a:cubicBezTo>
                                      <a:pt x="3071" y="1094"/>
                                      <a:pt x="3046" y="1093"/>
                                      <a:pt x="3022" y="1093"/>
                                    </a:cubicBezTo>
                                    <a:cubicBezTo>
                                      <a:pt x="2947" y="1091"/>
                                      <a:pt x="2875" y="1090"/>
                                      <a:pt x="2806" y="1088"/>
                                    </a:cubicBezTo>
                                    <a:cubicBezTo>
                                      <a:pt x="2795" y="1088"/>
                                      <a:pt x="2784" y="1088"/>
                                      <a:pt x="2773" y="1087"/>
                                    </a:cubicBezTo>
                                    <a:cubicBezTo>
                                      <a:pt x="2750" y="1086"/>
                                      <a:pt x="2728" y="1086"/>
                                      <a:pt x="2706" y="1085"/>
                                    </a:cubicBezTo>
                                    <a:cubicBezTo>
                                      <a:pt x="2694" y="1085"/>
                                      <a:pt x="2683" y="1085"/>
                                      <a:pt x="2673" y="1084"/>
                                    </a:cubicBezTo>
                                    <a:cubicBezTo>
                                      <a:pt x="2652" y="1084"/>
                                      <a:pt x="2631" y="1083"/>
                                      <a:pt x="2611" y="1082"/>
                                    </a:cubicBezTo>
                                    <a:cubicBezTo>
                                      <a:pt x="2590" y="1082"/>
                                      <a:pt x="2569" y="1081"/>
                                      <a:pt x="2549" y="1080"/>
                                    </a:cubicBezTo>
                                    <a:cubicBezTo>
                                      <a:pt x="2529" y="1080"/>
                                      <a:pt x="2510" y="1079"/>
                                      <a:pt x="2491" y="1078"/>
                                    </a:cubicBezTo>
                                    <a:cubicBezTo>
                                      <a:pt x="2473" y="1078"/>
                                      <a:pt x="2454" y="1077"/>
                                      <a:pt x="2436" y="1076"/>
                                    </a:cubicBezTo>
                                    <a:cubicBezTo>
                                      <a:pt x="2418" y="1076"/>
                                      <a:pt x="2400" y="1075"/>
                                      <a:pt x="2383" y="1074"/>
                                    </a:cubicBezTo>
                                    <a:cubicBezTo>
                                      <a:pt x="2344" y="1072"/>
                                      <a:pt x="2308" y="1070"/>
                                      <a:pt x="2275" y="1068"/>
                                    </a:cubicBezTo>
                                    <a:cubicBezTo>
                                      <a:pt x="2264" y="1068"/>
                                      <a:pt x="2253" y="1067"/>
                                      <a:pt x="2243" y="1066"/>
                                    </a:cubicBezTo>
                                    <a:cubicBezTo>
                                      <a:pt x="2232" y="1066"/>
                                      <a:pt x="2222" y="1065"/>
                                      <a:pt x="2212" y="1064"/>
                                    </a:cubicBezTo>
                                    <a:cubicBezTo>
                                      <a:pt x="2202" y="1064"/>
                                      <a:pt x="2192" y="1063"/>
                                      <a:pt x="2183" y="1062"/>
                                    </a:cubicBezTo>
                                    <a:cubicBezTo>
                                      <a:pt x="2174" y="1062"/>
                                      <a:pt x="2165" y="1061"/>
                                      <a:pt x="2156" y="1060"/>
                                    </a:cubicBezTo>
                                    <a:cubicBezTo>
                                      <a:pt x="2148" y="1060"/>
                                      <a:pt x="2139" y="1059"/>
                                      <a:pt x="2131" y="1058"/>
                                    </a:cubicBezTo>
                                    <a:cubicBezTo>
                                      <a:pt x="2214" y="1055"/>
                                      <a:pt x="2495" y="1045"/>
                                      <a:pt x="3081" y="1008"/>
                                    </a:cubicBezTo>
                                    <a:cubicBezTo>
                                      <a:pt x="3263" y="1005"/>
                                      <a:pt x="3574" y="1003"/>
                                      <a:pt x="3968" y="1007"/>
                                    </a:cubicBezTo>
                                    <a:cubicBezTo>
                                      <a:pt x="3984" y="1007"/>
                                      <a:pt x="4001" y="1007"/>
                                      <a:pt x="4019" y="1007"/>
                                    </a:cubicBezTo>
                                    <a:cubicBezTo>
                                      <a:pt x="4024" y="1007"/>
                                      <a:pt x="4030" y="1008"/>
                                      <a:pt x="4035" y="1008"/>
                                    </a:cubicBezTo>
                                    <a:cubicBezTo>
                                      <a:pt x="4064" y="1008"/>
                                      <a:pt x="4093" y="1008"/>
                                      <a:pt x="4123" y="1008"/>
                                    </a:cubicBezTo>
                                    <a:cubicBezTo>
                                      <a:pt x="4159" y="1009"/>
                                      <a:pt x="4194" y="1009"/>
                                      <a:pt x="4231" y="1010"/>
                                    </a:cubicBezTo>
                                    <a:cubicBezTo>
                                      <a:pt x="4261" y="1010"/>
                                      <a:pt x="4290" y="1011"/>
                                      <a:pt x="4321" y="1011"/>
                                    </a:cubicBezTo>
                                    <a:cubicBezTo>
                                      <a:pt x="4409" y="1013"/>
                                      <a:pt x="4501" y="1014"/>
                                      <a:pt x="4594" y="1016"/>
                                    </a:cubicBezTo>
                                    <a:cubicBezTo>
                                      <a:pt x="4647" y="1018"/>
                                      <a:pt x="4700" y="1019"/>
                                      <a:pt x="4753" y="1020"/>
                                    </a:cubicBezTo>
                                    <a:cubicBezTo>
                                      <a:pt x="4831" y="1022"/>
                                      <a:pt x="4909" y="1024"/>
                                      <a:pt x="4989" y="1026"/>
                                    </a:cubicBezTo>
                                    <a:cubicBezTo>
                                      <a:pt x="4989" y="631"/>
                                      <a:pt x="4989" y="631"/>
                                      <a:pt x="4989" y="631"/>
                                    </a:cubicBezTo>
                                    <a:cubicBezTo>
                                      <a:pt x="4988" y="631"/>
                                      <a:pt x="4988" y="631"/>
                                      <a:pt x="4988" y="631"/>
                                    </a:cubicBezTo>
                                    <a:cubicBezTo>
                                      <a:pt x="4938" y="632"/>
                                      <a:pt x="4890" y="633"/>
                                      <a:pt x="4843" y="634"/>
                                    </a:cubicBezTo>
                                    <a:cubicBezTo>
                                      <a:pt x="4819" y="635"/>
                                      <a:pt x="4796" y="636"/>
                                      <a:pt x="4773" y="636"/>
                                    </a:cubicBezTo>
                                    <a:cubicBezTo>
                                      <a:pt x="4735" y="637"/>
                                      <a:pt x="4698" y="638"/>
                                      <a:pt x="4662" y="640"/>
                                    </a:cubicBezTo>
                                    <a:cubicBezTo>
                                      <a:pt x="4654" y="640"/>
                                      <a:pt x="4646" y="640"/>
                                      <a:pt x="4638" y="640"/>
                                    </a:cubicBezTo>
                                    <a:cubicBezTo>
                                      <a:pt x="4616" y="641"/>
                                      <a:pt x="4594" y="642"/>
                                      <a:pt x="4573" y="642"/>
                                    </a:cubicBezTo>
                                    <a:cubicBezTo>
                                      <a:pt x="4507" y="644"/>
                                      <a:pt x="4444" y="646"/>
                                      <a:pt x="4384" y="648"/>
                                    </a:cubicBezTo>
                                    <a:cubicBezTo>
                                      <a:pt x="4345" y="650"/>
                                      <a:pt x="4307" y="651"/>
                                      <a:pt x="4271" y="653"/>
                                    </a:cubicBezTo>
                                    <a:cubicBezTo>
                                      <a:pt x="4207" y="655"/>
                                      <a:pt x="4145" y="658"/>
                                      <a:pt x="4086" y="660"/>
                                    </a:cubicBezTo>
                                    <a:cubicBezTo>
                                      <a:pt x="4056" y="661"/>
                                      <a:pt x="4027" y="662"/>
                                      <a:pt x="3998" y="664"/>
                                    </a:cubicBezTo>
                                    <a:cubicBezTo>
                                      <a:pt x="3989" y="664"/>
                                      <a:pt x="3980" y="664"/>
                                      <a:pt x="3971" y="665"/>
                                    </a:cubicBezTo>
                                    <a:cubicBezTo>
                                      <a:pt x="3913" y="667"/>
                                      <a:pt x="3857" y="670"/>
                                      <a:pt x="3804" y="672"/>
                                    </a:cubicBezTo>
                                    <a:cubicBezTo>
                                      <a:pt x="3771" y="674"/>
                                      <a:pt x="3739" y="676"/>
                                      <a:pt x="3708" y="677"/>
                                    </a:cubicBezTo>
                                    <a:cubicBezTo>
                                      <a:pt x="3688" y="678"/>
                                      <a:pt x="3668" y="679"/>
                                      <a:pt x="3648" y="680"/>
                                    </a:cubicBezTo>
                                    <a:cubicBezTo>
                                      <a:pt x="3642" y="680"/>
                                      <a:pt x="3636" y="680"/>
                                      <a:pt x="3630" y="681"/>
                                    </a:cubicBezTo>
                                    <a:cubicBezTo>
                                      <a:pt x="3570" y="684"/>
                                      <a:pt x="3513" y="687"/>
                                      <a:pt x="3459" y="690"/>
                                    </a:cubicBezTo>
                                    <a:cubicBezTo>
                                      <a:pt x="3434" y="691"/>
                                      <a:pt x="3410" y="693"/>
                                      <a:pt x="3387" y="694"/>
                                    </a:cubicBezTo>
                                    <a:cubicBezTo>
                                      <a:pt x="3338" y="696"/>
                                      <a:pt x="3291" y="699"/>
                                      <a:pt x="3246" y="702"/>
                                    </a:cubicBezTo>
                                    <a:cubicBezTo>
                                      <a:pt x="3232" y="702"/>
                                      <a:pt x="3218" y="703"/>
                                      <a:pt x="3204" y="704"/>
                                    </a:cubicBezTo>
                                    <a:cubicBezTo>
                                      <a:pt x="3184" y="705"/>
                                      <a:pt x="3164" y="706"/>
                                      <a:pt x="3145" y="707"/>
                                    </a:cubicBezTo>
                                    <a:cubicBezTo>
                                      <a:pt x="3131" y="708"/>
                                      <a:pt x="3118" y="708"/>
                                      <a:pt x="3105" y="709"/>
                                    </a:cubicBezTo>
                                    <a:cubicBezTo>
                                      <a:pt x="3086" y="710"/>
                                      <a:pt x="3067" y="711"/>
                                      <a:pt x="3048" y="712"/>
                                    </a:cubicBezTo>
                                    <a:cubicBezTo>
                                      <a:pt x="3030" y="713"/>
                                      <a:pt x="3012" y="714"/>
                                      <a:pt x="2994" y="715"/>
                                    </a:cubicBezTo>
                                    <a:cubicBezTo>
                                      <a:pt x="2980" y="715"/>
                                      <a:pt x="2966" y="716"/>
                                      <a:pt x="2952" y="717"/>
                                    </a:cubicBezTo>
                                    <a:cubicBezTo>
                                      <a:pt x="2911" y="718"/>
                                      <a:pt x="2872" y="720"/>
                                      <a:pt x="2833" y="722"/>
                                    </a:cubicBezTo>
                                    <a:cubicBezTo>
                                      <a:pt x="2829" y="722"/>
                                      <a:pt x="2824" y="722"/>
                                      <a:pt x="2819" y="722"/>
                                    </a:cubicBezTo>
                                    <a:cubicBezTo>
                                      <a:pt x="2804" y="723"/>
                                      <a:pt x="2789" y="724"/>
                                      <a:pt x="2774" y="724"/>
                                    </a:cubicBezTo>
                                    <a:cubicBezTo>
                                      <a:pt x="2698" y="726"/>
                                      <a:pt x="2623" y="728"/>
                                      <a:pt x="2547" y="729"/>
                                    </a:cubicBezTo>
                                    <a:cubicBezTo>
                                      <a:pt x="2541" y="729"/>
                                      <a:pt x="2541" y="729"/>
                                      <a:pt x="2541" y="729"/>
                                    </a:cubicBezTo>
                                    <a:cubicBezTo>
                                      <a:pt x="2527" y="730"/>
                                      <a:pt x="2513" y="730"/>
                                      <a:pt x="2499" y="730"/>
                                    </a:cubicBezTo>
                                    <a:cubicBezTo>
                                      <a:pt x="2437" y="730"/>
                                      <a:pt x="2373" y="729"/>
                                      <a:pt x="2306" y="728"/>
                                    </a:cubicBezTo>
                                    <a:cubicBezTo>
                                      <a:pt x="2292" y="728"/>
                                      <a:pt x="2278" y="728"/>
                                      <a:pt x="2263" y="728"/>
                                    </a:cubicBezTo>
                                    <a:cubicBezTo>
                                      <a:pt x="2224" y="727"/>
                                      <a:pt x="2184" y="726"/>
                                      <a:pt x="2143" y="724"/>
                                    </a:cubicBezTo>
                                    <a:cubicBezTo>
                                      <a:pt x="2211" y="714"/>
                                      <a:pt x="2278" y="705"/>
                                      <a:pt x="2343" y="696"/>
                                    </a:cubicBezTo>
                                    <a:cubicBezTo>
                                      <a:pt x="2376" y="692"/>
                                      <a:pt x="2409" y="687"/>
                                      <a:pt x="2441" y="683"/>
                                    </a:cubicBezTo>
                                    <a:cubicBezTo>
                                      <a:pt x="2542" y="670"/>
                                      <a:pt x="2641" y="659"/>
                                      <a:pt x="2738" y="649"/>
                                    </a:cubicBezTo>
                                    <a:cubicBezTo>
                                      <a:pt x="2792" y="643"/>
                                      <a:pt x="2845" y="638"/>
                                      <a:pt x="2897" y="633"/>
                                    </a:cubicBezTo>
                                    <a:cubicBezTo>
                                      <a:pt x="2901" y="633"/>
                                      <a:pt x="2904" y="632"/>
                                      <a:pt x="2908" y="632"/>
                                    </a:cubicBezTo>
                                    <a:cubicBezTo>
                                      <a:pt x="2916" y="631"/>
                                      <a:pt x="2924" y="630"/>
                                      <a:pt x="2932" y="630"/>
                                    </a:cubicBezTo>
                                    <a:cubicBezTo>
                                      <a:pt x="2994" y="624"/>
                                      <a:pt x="3055" y="620"/>
                                      <a:pt x="3115" y="615"/>
                                    </a:cubicBezTo>
                                    <a:cubicBezTo>
                                      <a:pt x="3126" y="614"/>
                                      <a:pt x="3138" y="613"/>
                                      <a:pt x="3149" y="612"/>
                                    </a:cubicBezTo>
                                    <a:cubicBezTo>
                                      <a:pt x="3216" y="608"/>
                                      <a:pt x="3282" y="603"/>
                                      <a:pt x="3347" y="600"/>
                                    </a:cubicBezTo>
                                    <a:cubicBezTo>
                                      <a:pt x="3394" y="597"/>
                                      <a:pt x="3440" y="595"/>
                                      <a:pt x="3486" y="593"/>
                                    </a:cubicBezTo>
                                    <a:cubicBezTo>
                                      <a:pt x="3520" y="592"/>
                                      <a:pt x="3553" y="590"/>
                                      <a:pt x="3585" y="590"/>
                                    </a:cubicBezTo>
                                    <a:cubicBezTo>
                                      <a:pt x="3623" y="588"/>
                                      <a:pt x="3659" y="587"/>
                                      <a:pt x="3696" y="586"/>
                                    </a:cubicBezTo>
                                    <a:cubicBezTo>
                                      <a:pt x="3732" y="585"/>
                                      <a:pt x="3767" y="584"/>
                                      <a:pt x="3802" y="584"/>
                                    </a:cubicBezTo>
                                    <a:cubicBezTo>
                                      <a:pt x="3813" y="584"/>
                                      <a:pt x="3813" y="584"/>
                                      <a:pt x="3813" y="584"/>
                                    </a:cubicBezTo>
                                    <a:cubicBezTo>
                                      <a:pt x="3936" y="582"/>
                                      <a:pt x="4058" y="581"/>
                                      <a:pt x="4182" y="583"/>
                                    </a:cubicBezTo>
                                    <a:cubicBezTo>
                                      <a:pt x="4274" y="584"/>
                                      <a:pt x="4367" y="585"/>
                                      <a:pt x="4461" y="588"/>
                                    </a:cubicBezTo>
                                    <a:cubicBezTo>
                                      <a:pt x="4470" y="588"/>
                                      <a:pt x="4479" y="588"/>
                                      <a:pt x="4488" y="589"/>
                                    </a:cubicBezTo>
                                    <a:cubicBezTo>
                                      <a:pt x="4536" y="590"/>
                                      <a:pt x="4585" y="592"/>
                                      <a:pt x="4634" y="593"/>
                                    </a:cubicBezTo>
                                    <a:cubicBezTo>
                                      <a:pt x="4664" y="594"/>
                                      <a:pt x="4693" y="595"/>
                                      <a:pt x="4723" y="596"/>
                                    </a:cubicBezTo>
                                    <a:cubicBezTo>
                                      <a:pt x="4723" y="596"/>
                                      <a:pt x="4723" y="596"/>
                                      <a:pt x="4723" y="596"/>
                                    </a:cubicBezTo>
                                    <a:cubicBezTo>
                                      <a:pt x="4810" y="600"/>
                                      <a:pt x="4899" y="604"/>
                                      <a:pt x="4989" y="608"/>
                                    </a:cubicBezTo>
                                    <a:cubicBezTo>
                                      <a:pt x="4989" y="0"/>
                                      <a:pt x="4989" y="0"/>
                                      <a:pt x="4989" y="0"/>
                                    </a:cubicBezTo>
                                    <a:cubicBezTo>
                                      <a:pt x="2830" y="125"/>
                                      <a:pt x="1904" y="138"/>
                                      <a:pt x="533" y="293"/>
                                    </a:cubicBezTo>
                                    <a:cubicBezTo>
                                      <a:pt x="358" y="312"/>
                                      <a:pt x="182" y="334"/>
                                      <a:pt x="6" y="356"/>
                                    </a:cubicBezTo>
                                    <a:cubicBezTo>
                                      <a:pt x="2" y="415"/>
                                      <a:pt x="1" y="465"/>
                                      <a:pt x="0" y="510"/>
                                    </a:cubicBezTo>
                                    <a:cubicBezTo>
                                      <a:pt x="770" y="638"/>
                                      <a:pt x="1723" y="916"/>
                                      <a:pt x="2284" y="14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B504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72198862" id="Group 256" o:spid="_x0000_s1026" style="position:absolute;margin-left:0;margin-top:0;width:595.3pt;height:256.7pt;z-index:251660287;mso-position-horizontal-relative:page;mso-position-vertical-relative:page" coordsize="75603,3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">
                    <v:group id="Group 4" o:spid="_x0000_s1027" style="position:absolute;width:75558;height:32600" coordsize="11899,5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<v:shape id="Freeform 5" o:spid="_x0000_s1028" style="position:absolute;width:11899;height:5134;visibility:visible;mso-wrap-style:square;v-text-anchor:top" coordsize="23811,10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" path="m,c,10262,,10262,,10262v23811,,23811,,23811,c23811,,23811,,23811,l,xm20223,8450v-507,212,-1126,457,-2213,361c17387,8757,15546,8095,14817,7279,14422,6844,13728,6205,14577,3655v501,-1447,912,-2192,2969,-2353c17556,1301,17653,1280,17659,1278v50,-12,136,-19,249,-19c17908,1259,17908,1259,17908,1259v686,,2371,253,3199,997c23465,4400,21891,7758,20223,8450xe" fillcolor="#e0f1f1" stroked="f">
                        <v:path arrowok="t" o:connecttype="custom" o:connectlocs="0,0;0,5134;11899,5134;11899,0;0,0;10106,4227;9000,4408;7404,3642;7285,1829;8768,651;8825,639;8949,630;8949,630;10548,1129;10106,4227" o:connectangles="0,0,0,0,0,0,0,0,0,0,0,0,0,0,0"/>
                        <o:lock v:ext="edit" verticies="t"/>
                      </v:shape>
                      <v:shape id="Freeform 6" o:spid="_x0000_s1029" style="position:absolute;left:7156;top:3524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" path="m78,c1,,,120,78,120,155,120,155,,78,xe" fillcolor="#e9ceb7" stroked="f">
                        <v:path arrowok="t" o:connecttype="custom" o:connectlocs="39,0;39,60;39,0" o:connectangles="0,0,0"/>
                      </v:shape>
                      <v:shape id="Freeform 7" o:spid="_x0000_s1030" style="position:absolute;left:7033;top:3617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" path="m77,120c154,120,154,,77,,,,,120,77,120xe" fillcolor="#e9ceb7" stroked="f">
                        <v:path arrowok="t" o:connecttype="custom" o:connectlocs="39,60;39,0;39,60" o:connectangles="0,0,0"/>
                      </v:shape>
                      <v:shape id="Freeform 8" o:spid="_x0000_s1031" style="position:absolute;left:7103;top:3720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" path="m77,120c154,120,154,,77,,,,,120,77,120xe" fillcolor="#e9ceb7" stroked="f">
                        <v:path arrowok="t" o:connecttype="custom" o:connectlocs="39,60;39,0;39,60" o:connectangles="0,0,0"/>
                      </v:shape>
                      <v:shape id="Freeform 9" o:spid="_x0000_s1032" style="position:absolute;left:7246;top:3667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" path="m78,120c155,120,155,,78,,1,,,120,78,120xe" fillcolor="#e9ceb7" stroked="f">
                        <v:path arrowok="t" o:connecttype="custom" o:connectlocs="39,60;39,0;39,60" o:connectangles="0,0,0"/>
                      </v:shape>
                      <v:shape id="Freeform 10" o:spid="_x0000_s1033" style="position:absolute;left:7426;top:3760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" path="m78,c1,,,120,78,120,155,120,155,,78,xe" fillcolor="#e9ceb7" stroked="f">
                        <v:path arrowok="t" o:connecttype="custom" o:connectlocs="39,0;39,60;39,0" o:connectangles="0,0,0"/>
                      </v:shape>
                      <v:shape id="Freeform 11" o:spid="_x0000_s1034" style="position:absolute;left:7286;top:3790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" path="m78,c1,,,120,78,120,155,120,155,,78,xe" fillcolor="#e9ceb7" stroked="f">
                        <v:path arrowok="t" o:connecttype="custom" o:connectlocs="39,0;39,60;39,0" o:connectangles="0,0,0"/>
                      </v:shape>
                      <v:shape id="Freeform 12" o:spid="_x0000_s1035" style="position:absolute;left:7086;top:3844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" path="m78,120c155,120,155,,78,,1,,,120,78,120xe" fillcolor="#e9ceb7" stroked="f">
                        <v:path arrowok="t" o:connecttype="custom" o:connectlocs="39,60;39,0;39,60" o:connectangles="0,0,0"/>
                      </v:shape>
                      <v:shape id="Freeform 13" o:spid="_x0000_s1036" style="position:absolute;left:6926;top:3744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" path="m78,120c155,120,155,,78,,1,,,120,78,120xe" fillcolor="#e9ceb7" stroked="f">
                        <v:path arrowok="t" o:connecttype="custom" o:connectlocs="39,60;39,0;39,60" o:connectangles="0,0,0"/>
                      </v:shape>
                      <v:shape id="Freeform 14" o:spid="_x0000_s1037" style="position:absolute;left:6830;top:3844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" path="m77,120c155,120,155,,77,,,,,120,77,120xe" fillcolor="#e9ceb7" stroked="f">
                        <v:path arrowok="t" o:connecttype="custom" o:connectlocs="38,60;38,0;38,60" o:connectangles="0,0,0"/>
                      </v:shape>
                      <v:shape id="Freeform 15" o:spid="_x0000_s1038" style="position:absolute;left:6973;top:3920;width:77;height:61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" path="m77,120c154,120,154,,77,,,,,120,77,120xe" fillcolor="#e9ceb7" stroked="f">
                        <v:path arrowok="t" o:connecttype="custom" o:connectlocs="39,61;39,0;39,61" o:connectangles="0,0,0"/>
                      </v:shape>
                      <v:shape id="Freeform 16" o:spid="_x0000_s1039" style="position:absolute;left:6706;top:3950;width:78;height:61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" path="m78,120c155,120,155,,78,,1,,,120,78,120xe" fillcolor="#e9ceb7" stroked="f">
                        <v:path arrowok="t" o:connecttype="custom" o:connectlocs="39,61;39,0;39,61" o:connectangles="0,0,0"/>
                      </v:shape>
                      <v:shape id="Freeform 17" o:spid="_x0000_s1040" style="position:absolute;left:6846;top:4007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" path="m78,120c155,120,155,,78,,1,,,120,78,120xe" fillcolor="#e9ceb7" stroked="f">
                        <v:path arrowok="t" o:connecttype="custom" o:connectlocs="39,60;39,0;39,60" o:connectangles="0,0,0"/>
                      </v:shape>
                      <v:shape id="Freeform 18" o:spid="_x0000_s1041" style="position:absolute;left:6670;top:4071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" path="m77,c,,,120,77,120,155,120,155,,77,xe" fillcolor="#e9ceb7" stroked="f">
                        <v:path arrowok="t" o:connecttype="custom" o:connectlocs="38,0;38,60;38,0" o:connectangles="0,0,0"/>
                      </v:shape>
                      <v:shape id="Freeform 19" o:spid="_x0000_s1042" style="position:absolute;left:6566;top:4147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" path="m78,120c155,120,155,,78,,1,,,120,78,120xe" fillcolor="#e9ceb7" stroked="f">
                        <v:path arrowok="t" o:connecttype="custom" o:connectlocs="39,60;39,0;39,60" o:connectangles="0,0,0"/>
                      </v:shape>
                      <v:shape id="Freeform 20" o:spid="_x0000_s1043" style="position:absolute;left:6530;top:4274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" path="m77,120c155,120,155,,77,,,,,120,77,120xe" fillcolor="#e9ceb7" stroked="f">
                        <v:path arrowok="t" o:connecttype="custom" o:connectlocs="38,60;38,0;38,60" o:connectangles="0,0,0"/>
                      </v:shape>
                      <v:shape id="Freeform 21" o:spid="_x0000_s1044" style="position:absolute;left:6466;top:4394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" path="m78,c1,,,120,78,120,155,120,155,,78,xe" fillcolor="#e9ceb7" stroked="f">
                        <v:path arrowok="t" o:connecttype="custom" o:connectlocs="39,0;39,60;39,0" o:connectangles="0,0,0"/>
                      </v:shape>
                      <v:shape id="Freeform 22" o:spid="_x0000_s1045" style="position:absolute;left:6703;top:4261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" path="m77,120c154,120,154,,77,,,,,120,77,120xe" fillcolor="#e9ceb7" stroked="f">
                        <v:path arrowok="t" o:connecttype="custom" o:connectlocs="39,60;39,0;39,60" o:connectangles="0,0,0"/>
                      </v:shape>
                      <v:shape id="Freeform 23" o:spid="_x0000_s1046" style="position:absolute;left:6800;top:4164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" path="m77,120c155,120,155,,77,,,,,120,77,120xe" fillcolor="#e9ceb7" stroked="f">
                        <v:path arrowok="t" o:connecttype="custom" o:connectlocs="38,60;38,0;38,60" o:connectangles="0,0,0"/>
                      </v:shape>
                      <v:shape id="Freeform 24" o:spid="_x0000_s1047" style="position:absolute;left:6933;top:4111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" path="m77,c,,,120,77,120,154,120,154,,77,xe" fillcolor="#e9ceb7" stroked="f">
                        <v:path arrowok="t" o:connecttype="custom" o:connectlocs="39,0;39,60;39,0" o:connectangles="0,0,0"/>
                      </v:shape>
                      <v:shape id="Freeform 25" o:spid="_x0000_s1048" style="position:absolute;left:7216;top:3907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" path="m78,120c155,120,155,,78,,1,,,120,78,120xe" fillcolor="#e9ceb7" stroked="f">
                        <v:path arrowok="t" o:connecttype="custom" o:connectlocs="39,60;39,0;39,60" o:connectangles="0,0,0"/>
                      </v:shape>
                      <v:shape id="Freeform 26" o:spid="_x0000_s1049" style="position:absolute;left:7206;top:4044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" path="m78,120c155,120,155,,78,,1,,,120,78,120xe" fillcolor="#e9ceb7" stroked="f">
                        <v:path arrowok="t" o:connecttype="custom" o:connectlocs="39,60;39,0;39,60" o:connectangles="0,0,0"/>
                      </v:shape>
                      <v:shape id="Freeform 27" o:spid="_x0000_s1050" style="position:absolute;left:7379;top:3927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" path="m77,120c155,120,155,,77,,,,,120,77,120xe" fillcolor="#e9ceb7" stroked="f">
                        <v:path arrowok="t" o:connecttype="custom" o:connectlocs="39,60;39,0;39,60" o:connectangles="0,0,0"/>
                      </v:shape>
                      <v:shape id="Freeform 28" o:spid="_x0000_s1051" style="position:absolute;left:7146;top:4191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" path="m78,120c155,120,155,,78,,1,,,120,78,120xe" fillcolor="#e9ceb7" stroked="f">
                        <v:path arrowok="t" o:connecttype="custom" o:connectlocs="39,60;39,0;39,60" o:connectangles="0,0,0"/>
                      </v:shape>
                      <v:shape id="Freeform 29" o:spid="_x0000_s1052" style="position:absolute;left:7019;top:4234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" path="m77,120c155,120,155,,77,,,,,120,77,120xe" fillcolor="#e9ceb7" stroked="f">
                        <v:path arrowok="t" o:connecttype="custom" o:connectlocs="39,60;39,0;39,60" o:connectangles="0,0,0"/>
                      </v:shape>
                      <v:shape id="Freeform 30" o:spid="_x0000_s1053" style="position:absolute;left:6876;top:4297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" path="m78,c1,,,120,78,120,155,120,155,,78,xe" fillcolor="#e9ceb7" stroked="f">
                        <v:path arrowok="t" o:connecttype="custom" o:connectlocs="39,0;39,60;39,0" o:connectangles="0,0,0"/>
                      </v:shape>
                      <v:shape id="Freeform 31" o:spid="_x0000_s1054" style="position:absolute;left:6763;top:4391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" path="m77,120c154,120,154,,77,,,,,120,77,120xe" fillcolor="#e9ceb7" stroked="f">
                        <v:path arrowok="t" o:connecttype="custom" o:connectlocs="39,60;39,0;39,60" o:connectangles="0,0,0"/>
                      </v:shape>
                      <v:shape id="Freeform 32" o:spid="_x0000_s1055" style="position:absolute;left:6616;top:4424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" path="m78,120c155,120,155,,78,,1,,,120,78,120xe" fillcolor="#e9ceb7" stroked="f">
                        <v:path arrowok="t" o:connecttype="custom" o:connectlocs="39,60;39,0;39,60" o:connectangles="0,0,0"/>
                      </v:shape>
                      <v:shape id="Freeform 33" o:spid="_x0000_s1056" style="position:absolute;left:6463;top:4544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" path="m77,c,,,120,77,120,154,120,154,,77,xe" fillcolor="#e9ceb7" stroked="f">
                        <v:path arrowok="t" o:connecttype="custom" o:connectlocs="39,0;39,60;39,0" o:connectangles="0,0,0"/>
                      </v:shape>
                      <v:shape id="Freeform 34" o:spid="_x0000_s1057" style="position:absolute;left:6573;top:4604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" path="m77,c,,,120,77,120,154,120,154,,77,xe" fillcolor="#e9ceb7" stroked="f">
                        <v:path arrowok="t" o:connecttype="custom" o:connectlocs="39,0;39,60;39,0" o:connectangles="0,0,0"/>
                      </v:shape>
                      <v:shape id="Freeform 35" o:spid="_x0000_s1058" style="position:absolute;left:6463;top:4724;width:77;height:61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" path="m77,c,,,120,77,120,154,120,154,,77,xe" fillcolor="#e9ceb7" stroked="f">
                        <v:path arrowok="t" o:connecttype="custom" o:connectlocs="39,0;39,61;39,0" o:connectangles="0,0,0"/>
                      </v:shape>
                      <v:shape id="Freeform 36" o:spid="_x0000_s1059" style="position:absolute;left:6603;top:4778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" path="m77,c,,,120,77,120,154,120,154,,77,xe" fillcolor="#e9ceb7" stroked="f">
                        <v:path arrowok="t" o:connecttype="custom" o:connectlocs="39,0;39,60;39,0" o:connectangles="0,0,0"/>
                      </v:shape>
                      <v:shape id="Freeform 37" o:spid="_x0000_s1060" style="position:absolute;left:6710;top:4547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" path="m77,c,,,120,77,120,155,120,155,,77,xe" fillcolor="#e9ceb7" stroked="f">
                        <v:path arrowok="t" o:connecttype="custom" o:connectlocs="38,0;38,60;38,0" o:connectangles="0,0,0"/>
                      </v:shape>
                      <v:shape id="Freeform 38" o:spid="_x0000_s1061" style="position:absolute;left:6863;top:4491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" path="m77,120c154,120,154,,77,,,,,120,77,120xe" fillcolor="#e9ceb7" stroked="f">
                        <v:path arrowok="t" o:connecttype="custom" o:connectlocs="39,60;39,0;39,60" o:connectangles="0,0,0"/>
                      </v:shape>
                      <v:shape id="Freeform 39" o:spid="_x0000_s1062" style="position:absolute;left:6996;top:4391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" path="m78,c1,,,120,78,120,155,120,155,,78,xe" fillcolor="#e9ceb7" stroked="f">
                        <v:path arrowok="t" o:connecttype="custom" o:connectlocs="39,0;39,60;39,0" o:connectangles="0,0,0"/>
                      </v:shape>
                      <v:shape id="Freeform 40" o:spid="_x0000_s1063" style="position:absolute;left:6969;top:4577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" path="m77,c,,,120,77,120,155,120,155,,77,xe" fillcolor="#e9ceb7" stroked="f">
                        <v:path arrowok="t" o:connecttype="custom" o:connectlocs="39,0;39,60;39,0" o:connectangles="0,0,0"/>
                      </v:shape>
                      <v:shape id="Freeform 41" o:spid="_x0000_s1064" style="position:absolute;left:6846;top:4671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" path="m78,c1,,,120,78,120,155,120,155,,78,xe" fillcolor="#e9ceb7" stroked="f">
                        <v:path arrowok="t" o:connecttype="custom" o:connectlocs="39,0;39,60;39,0" o:connectangles="0,0,0"/>
                      </v:shape>
                      <v:shape id="Freeform 42" o:spid="_x0000_s1065" style="position:absolute;left:6720;top:4694;width:77;height:61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" path="m77,c,,,120,77,120,155,120,155,,77,xe" fillcolor="#e9ceb7" stroked="f">
                        <v:path arrowok="t" o:connecttype="custom" o:connectlocs="38,0;38,61;38,0" o:connectangles="0,0,0"/>
                      </v:shape>
                      <v:shape id="Freeform 43" o:spid="_x0000_s1066" style="position:absolute;left:6533;top:4895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" path="m77,c,,,120,77,120,154,120,154,,77,xe" fillcolor="#e9ceb7" stroked="f">
                        <v:path arrowok="t" o:connecttype="custom" o:connectlocs="39,0;39,60;39,0" o:connectangles="0,0,0"/>
                      </v:shape>
                      <v:shape id="Freeform 44" o:spid="_x0000_s1067" style="position:absolute;left:6620;top:4995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" path="m77,c,,,120,77,120,155,120,155,,77,xe" fillcolor="#e9ceb7" stroked="f">
                        <v:path arrowok="t" o:connecttype="custom" o:connectlocs="38,0;38,60;38,0" o:connectangles="0,0,0"/>
                      </v:shape>
                      <v:shape id="Freeform 45" o:spid="_x0000_s1068" style="position:absolute;left:6786;top:4991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" path="m78,c1,,,120,78,120,155,120,155,,78,xe" fillcolor="#e9ceb7" stroked="f">
                        <v:path arrowok="t" o:connecttype="custom" o:connectlocs="39,0;39,60;39,0" o:connectangles="0,0,0"/>
                      </v:shape>
                      <v:shape id="Freeform 46" o:spid="_x0000_s1069" style="position:absolute;left:6720;top:4858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" path="m77,c,,,120,77,120,155,120,155,,77,xe" fillcolor="#e9ceb7" stroked="f">
                        <v:path arrowok="t" o:connecttype="custom" o:connectlocs="38,0;38,60;38,0" o:connectangles="0,0,0"/>
                      </v:shape>
                      <v:shape id="Freeform 47" o:spid="_x0000_s1070" style="position:absolute;left:6866;top:4861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" path="m78,c1,,,120,78,120,155,120,155,,78,xe" fillcolor="#e9ceb7" stroked="f">
                        <v:path arrowok="t" o:connecttype="custom" o:connectlocs="39,0;39,60;39,0" o:connectangles="0,0,0"/>
                      </v:shape>
                      <v:shape id="Freeform 48" o:spid="_x0000_s1071" style="position:absolute;left:6969;top:4748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" path="m77,c,,,120,77,120,155,120,155,,77,xe" fillcolor="#e9ceb7" stroked="f">
                        <v:path arrowok="t" o:connecttype="custom" o:connectlocs="39,0;39,60;39,0" o:connectangles="0,0,0"/>
                      </v:shape>
                      <v:shape id="Freeform 49" o:spid="_x0000_s1072" style="position:absolute;left:7099;top:4687;width:78;height:61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" path="m77,c,,,120,77,120,155,120,155,,77,xe" fillcolor="#e9ceb7" stroked="f">
                        <v:path arrowok="t" o:connecttype="custom" o:connectlocs="39,0;39,61;39,0" o:connectangles="0,0,0"/>
                      </v:shape>
                      <v:shape id="Freeform 50" o:spid="_x0000_s1073" style="position:absolute;left:7143;top:4384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" path="m77,c,,,120,77,120,154,120,154,,77,xe" fillcolor="#e9ceb7" stroked="f">
                        <v:path arrowok="t" o:connecttype="custom" o:connectlocs="39,0;39,60;39,0" o:connectangles="0,0,0"/>
                      </v:shape>
                      <v:shape id="Freeform 51" o:spid="_x0000_s1074" style="position:absolute;left:7243;top:4277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" path="m77,c,,,120,77,120,154,120,154,,77,xe" fillcolor="#e9ceb7" stroked="f">
                        <v:path arrowok="t" o:connecttype="custom" o:connectlocs="39,0;39,60;39,0" o:connectangles="0,0,0"/>
                      </v:shape>
                      <v:shape id="Freeform 52" o:spid="_x0000_s1075" style="position:absolute;left:7319;top:4117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" path="m77,120c155,120,155,,77,,,,,120,77,120xe" fillcolor="#e9ceb7" stroked="f">
                        <v:path arrowok="t" o:connecttype="custom" o:connectlocs="39,60;39,0;39,60" o:connectangles="0,0,0"/>
                      </v:shape>
                      <v:shape id="Freeform 53" o:spid="_x0000_s1076" style="position:absolute;left:7446;top:4064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" path="m78,c1,,,120,78,120,155,120,155,,78,xe" fillcolor="#e9ceb7" stroked="f">
                        <v:path arrowok="t" o:connecttype="custom" o:connectlocs="39,0;39,60;39,0" o:connectangles="0,0,0"/>
                      </v:shape>
                      <v:shape id="Freeform 54" o:spid="_x0000_s1077" style="position:absolute;left:7526;top:3900;width:77;height:61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" path="m78,120c155,120,155,,78,,1,,,120,78,120xe" fillcolor="#e9ceb7" stroked="f">
                        <v:path arrowok="t" o:connecttype="custom" o:connectlocs="39,61;39,0;39,61" o:connectangles="0,0,0"/>
                      </v:shape>
                      <v:shape id="Freeform 55" o:spid="_x0000_s1078" style="position:absolute;left:7695;top:4001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" path="m78,120c155,120,155,,78,,1,,,120,78,120xe" fillcolor="#e9ceb7" stroked="f">
                        <v:path arrowok="t" o:connecttype="custom" o:connectlocs="39,60;39,0;39,60" o:connectangles="0,0,0"/>
                      </v:shape>
                      <v:shape id="Freeform 56" o:spid="_x0000_s1079" style="position:absolute;left:7569;top:4054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" path="m77,120c155,120,155,,77,,,,,120,77,120xe" fillcolor="#e9ceb7" stroked="f">
                        <v:path arrowok="t" o:connecttype="custom" o:connectlocs="39,60;39,0;39,60" o:connectangles="0,0,0"/>
                      </v:shape>
                      <v:shape id="Freeform 57" o:spid="_x0000_s1080" style="position:absolute;left:7479;top:4411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" path="m77,c,,,120,77,120,155,120,155,,77,xe" fillcolor="#e9ceb7" stroked="f">
                        <v:path arrowok="t" o:connecttype="custom" o:connectlocs="39,0;39,60;39,0" o:connectangles="0,0,0"/>
                      </v:shape>
                      <v:shape id="Freeform 58" o:spid="_x0000_s1081" style="position:absolute;left:7353;top:4354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" path="m77,120c154,120,154,,77,,,,,120,77,120xe" fillcolor="#e9ceb7" stroked="f">
                        <v:path arrowok="t" o:connecttype="custom" o:connectlocs="39,60;39,0;39,60" o:connectangles="0,0,0"/>
                      </v:shape>
                      <v:shape id="Freeform 59" o:spid="_x0000_s1082" style="position:absolute;left:7283;top:4481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" path="m77,c,,,120,77,120,154,120,154,,77,xe" fillcolor="#e9ceb7" stroked="f">
                        <v:path arrowok="t" o:connecttype="custom" o:connectlocs="39,0;39,60;39,0" o:connectangles="0,0,0"/>
                      </v:shape>
                      <v:shape id="Freeform 60" o:spid="_x0000_s1083" style="position:absolute;left:7226;top:4617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" path="m78,c1,,,120,78,120,155,120,155,,78,xe" fillcolor="#e9ceb7" stroked="f">
                        <v:path arrowok="t" o:connecttype="custom" o:connectlocs="39,0;39,60;39,0" o:connectangles="0,0,0"/>
                      </v:shape>
                      <v:shape id="Freeform 61" o:spid="_x0000_s1084" style="position:absolute;left:7419;top:4561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" path="m77,c,,,120,77,120,155,120,155,,77,xe" fillcolor="#e9ceb7" stroked="f">
                        <v:path arrowok="t" o:connecttype="custom" o:connectlocs="39,0;39,60;39,0" o:connectangles="0,0,0"/>
                      </v:shape>
                      <v:shape id="Freeform 62" o:spid="_x0000_s1085" style="position:absolute;left:7346;top:4697;width:77;height:61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" path="m78,c1,,,120,78,120,155,120,155,,78,xe" fillcolor="#e9ceb7" stroked="f">
                        <v:path arrowok="t" o:connecttype="custom" o:connectlocs="39,0;39,61;39,0" o:connectangles="0,0,0"/>
                      </v:shape>
                      <v:shape id="Freeform 63" o:spid="_x0000_s1086" style="position:absolute;left:7229;top:4785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" path="m77,120c155,120,155,,77,,,,,120,77,120xe" fillcolor="#e9ceb7" stroked="f">
                        <v:path arrowok="t" o:connecttype="custom" o:connectlocs="39,60;39,0;39,60" o:connectangles="0,0,0"/>
                      </v:shape>
                      <v:shape id="Freeform 64" o:spid="_x0000_s1087" style="position:absolute;left:7189;top:4918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" path="m77,c,,,120,77,120,155,120,155,,77,xe" fillcolor="#e9ceb7" stroked="f">
                        <v:path arrowok="t" o:connecttype="custom" o:connectlocs="39,0;39,60;39,0" o:connectangles="0,0,0"/>
                      </v:shape>
                      <v:shape id="Freeform 65" o:spid="_x0000_s1088" style="position:absolute;left:7049;top:4865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" path="m77,c,,,120,77,120,155,120,155,,77,xe" fillcolor="#e9ceb7" stroked="f">
                        <v:path arrowok="t" o:connecttype="custom" o:connectlocs="39,0;39,60;39,0" o:connectangles="0,0,0"/>
                      </v:shape>
                      <v:shape id="Freeform 66" o:spid="_x0000_s1089" style="position:absolute;left:6943;top:4995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" path="m77,c,,,120,77,120,154,120,154,,77,xe" fillcolor="#e9ceb7" stroked="f">
                        <v:path arrowok="t" o:connecttype="custom" o:connectlocs="39,0;39,60;39,0" o:connectangles="0,0,0"/>
                      </v:shape>
                      <v:shape id="Freeform 67" o:spid="_x0000_s1090" style="position:absolute;left:7093;top:5045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" path="m77,c,,,120,77,120,154,120,154,,77,xe" fillcolor="#e9ceb7" stroked="f">
                        <v:path arrowok="t" o:connecttype="custom" o:connectlocs="39,0;39,60;39,0" o:connectangles="0,0,0"/>
                      </v:shape>
                      <v:shape id="Freeform 68" o:spid="_x0000_s1091" style="position:absolute;left:7243;top:5068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" path="m77,c,,,120,77,120,154,120,154,,77,xe" fillcolor="#e9ceb7" stroked="f">
                        <v:path arrowok="t" o:connecttype="custom" o:connectlocs="39,0;39,60;39,0" o:connectangles="0,0,0"/>
                      </v:shape>
                      <v:shape id="Freeform 69" o:spid="_x0000_s1092" style="position:absolute;left:7339;top:4935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" path="m77,c,,,120,77,120,155,120,155,,77,xe" fillcolor="#e9ceb7" stroked="f">
                        <v:path arrowok="t" o:connecttype="custom" o:connectlocs="39,0;39,60;39,0" o:connectangles="0,0,0"/>
                      </v:shape>
                      <v:shape id="Freeform 70" o:spid="_x0000_s1093" style="position:absolute;left:7416;top:4838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" path="m78,c1,,,120,78,120,155,120,155,,78,xe" fillcolor="#e9ceb7" stroked="f">
                        <v:path arrowok="t" o:connecttype="custom" o:connectlocs="39,0;39,60;39,0" o:connectangles="0,0,0"/>
                      </v:shape>
                      <v:shape id="Freeform 71" o:spid="_x0000_s1094" style="position:absolute;left:7506;top:4694;width:77;height:61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" path="m78,c1,,,120,78,120,155,120,155,,78,xe" fillcolor="#e9ceb7" stroked="f">
                        <v:path arrowok="t" o:connecttype="custom" o:connectlocs="39,0;39,61;39,0" o:connectangles="0,0,0"/>
                      </v:shape>
                      <v:shape id="Freeform 72" o:spid="_x0000_s1095" style="position:absolute;left:7569;top:4547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" path="m77,120c155,120,155,,77,,,,,120,77,120xe" fillcolor="#e9ceb7" stroked="f">
                        <v:path arrowok="t" o:connecttype="custom" o:connectlocs="39,60;39,0;39,60" o:connectangles="0,0,0"/>
                      </v:shape>
                      <v:shape id="Freeform 73" o:spid="_x0000_s1096" style="position:absolute;left:7722;top:4331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" path="m77,c,,,120,77,120,154,120,154,,77,xe" fillcolor="#e9ceb7" stroked="f">
                        <v:path arrowok="t" o:connecttype="custom" o:connectlocs="39,0;39,60;39,0" o:connectangles="0,0,0"/>
                      </v:shape>
                      <v:shape id="Freeform 74" o:spid="_x0000_s1097" style="position:absolute;left:7676;top:4167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" path="m78,120c155,120,155,,78,,1,,,120,78,120xe" fillcolor="#e9ceb7" stroked="f">
                        <v:path arrowok="t" o:connecttype="custom" o:connectlocs="39,60;39,0;39,60" o:connectangles="0,0,0"/>
                      </v:shape>
                      <v:shape id="Freeform 75" o:spid="_x0000_s1098" style="position:absolute;left:7829;top:4231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" path="m77,c,,,120,77,120,155,120,155,,77,xe" fillcolor="#e9ceb7" stroked="f">
                        <v:path arrowok="t" o:connecttype="custom" o:connectlocs="38,0;38,60;38,0" o:connectangles="0,0,0"/>
                      </v:shape>
                      <v:shape id="Freeform 76" o:spid="_x0000_s1099" style="position:absolute;left:8085;top:4167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" path="m78,c1,,,120,78,120,155,120,155,,78,xe" fillcolor="#e9ceb7" stroked="f">
                        <v:path arrowok="t" o:connecttype="custom" o:connectlocs="39,0;39,60;39,0" o:connectangles="0,0,0"/>
                      </v:shape>
                      <v:shape id="Freeform 77" o:spid="_x0000_s1100" style="position:absolute;left:7949;top:4194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" path="m77,c,,,120,77,120,155,120,155,,77,xe" fillcolor="#e9ceb7" stroked="f">
                        <v:path arrowok="t" o:connecttype="custom" o:connectlocs="38,0;38,60;38,0" o:connectangles="0,0,0"/>
                      </v:shape>
                      <v:shape id="Freeform 78" o:spid="_x0000_s1101" style="position:absolute;left:10561;top:3900;width:77;height:61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" path="m77,c,,,120,77,120,154,120,154,,77,xe" fillcolor="#e9ceb7" stroked="f">
                        <v:path arrowok="t" o:connecttype="custom" o:connectlocs="39,0;39,61;39,0" o:connectangles="0,0,0"/>
                      </v:shape>
                      <v:shape id="Freeform 79" o:spid="_x0000_s1102" style="position:absolute;left:10474;top:4021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" path="m78,c1,,,120,78,120,155,120,155,,78,xe" fillcolor="#e9ceb7" stroked="f">
                        <v:path arrowok="t" o:connecttype="custom" o:connectlocs="39,0;39,60;39,0" o:connectangles="0,0,0"/>
                      </v:shape>
                      <v:shape id="Freeform 80" o:spid="_x0000_s1103" style="position:absolute;left:10371;top:4127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" path="m77,120c154,120,154,,77,,,,,120,77,120xe" fillcolor="#e9ceb7" stroked="f">
                        <v:path arrowok="t" o:connecttype="custom" o:connectlocs="39,60;39,0;39,60" o:connectangles="0,0,0"/>
                      </v:shape>
                      <v:shape id="Freeform 81" o:spid="_x0000_s1104" style="position:absolute;left:10544;top:4164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" path="m78,120c155,120,155,,78,,1,,,120,78,120xe" fillcolor="#e9ceb7" stroked="f">
                        <v:path arrowok="t" o:connecttype="custom" o:connectlocs="39,60;39,0;39,60" o:connectangles="0,0,0"/>
                      </v:shape>
                      <v:shape id="Freeform 82" o:spid="_x0000_s1105" style="position:absolute;left:10594;top:4291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" path="m78,c1,,,120,78,120,155,120,155,,78,xe" fillcolor="#e9ceb7" stroked="f">
                        <v:path arrowok="t" o:connecttype="custom" o:connectlocs="39,0;39,60;39,0" o:connectangles="0,0,0"/>
                      </v:shape>
                      <v:shape id="Freeform 83" o:spid="_x0000_s1106" style="position:absolute;left:10524;top:4414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" path="m78,c1,,,120,78,120,155,120,155,,78,xe" fillcolor="#e9ceb7" stroked="f">
                        <v:path arrowok="t" o:connecttype="custom" o:connectlocs="39,0;39,60;39,0" o:connectangles="0,0,0"/>
                      </v:shape>
                      <v:shape id="Freeform 84" o:spid="_x0000_s1107" style="position:absolute;left:10401;top:4267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" path="m77,120c154,120,154,,77,,,,,120,77,120xe" fillcolor="#e9ceb7" stroked="f">
                        <v:path arrowok="t" o:connecttype="custom" o:connectlocs="39,60;39,0;39,60" o:connectangles="0,0,0"/>
                      </v:shape>
                      <v:shape id="Freeform 85" o:spid="_x0000_s1108" style="position:absolute;left:10251;top:4217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" path="m77,c,,,120,77,120,154,120,154,,77,xe" fillcolor="#e9ceb7" stroked="f">
                        <v:path arrowok="t" o:connecttype="custom" o:connectlocs="39,0;39,60;39,0" o:connectangles="0,0,0"/>
                      </v:shape>
                      <v:shape id="Freeform 86" o:spid="_x0000_s1109" style="position:absolute;left:10128;top:4193;width:64;height:48;visibility:visible;mso-wrap-style:square;v-text-anchor:top" coordsize="127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" path="m,50c6,74,24,95,56,95v55,,71,-60,49,-95c84,6,17,38,,50xe" fillcolor="#e9ceb7" stroked="f">
                        <v:path arrowok="t" o:connecttype="custom" o:connectlocs="0,25;28,48;53,0;0,25" o:connectangles="0,0,0,0"/>
                      </v:shape>
                      <v:shape id="Freeform 87" o:spid="_x0000_s1110" style="position:absolute;left:9941;top:4291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" path="m77,c,,,120,77,120,154,120,154,,77,xe" fillcolor="#e9ceb7" stroked="f">
                        <v:path arrowok="t" o:connecttype="custom" o:connectlocs="39,0;39,60;39,0" o:connectangles="0,0,0"/>
                      </v:shape>
                      <v:shape id="Freeform 88" o:spid="_x0000_s1111" style="position:absolute;left:10101;top:4324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" path="m77,120c154,120,154,,77,,,,,120,77,120xe" fillcolor="#e9ceb7" stroked="f">
                        <v:path arrowok="t" o:connecttype="custom" o:connectlocs="39,60;39,0;39,60" o:connectangles="0,0,0"/>
                      </v:shape>
                      <v:shape id="Freeform 89" o:spid="_x0000_s1112" style="position:absolute;left:10214;top:4394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" path="m78,120c155,120,155,,78,,1,,,120,78,120xe" fillcolor="#e9ceb7" stroked="f">
                        <v:path arrowok="t" o:connecttype="custom" o:connectlocs="39,60;39,0;39,60" o:connectangles="0,0,0"/>
                      </v:shape>
                      <v:shape id="Freeform 90" o:spid="_x0000_s1113" style="position:absolute;left:10341;top:4397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" path="m77,c,,,120,77,120,154,120,154,,77,xe" fillcolor="#e9ceb7" stroked="f">
                        <v:path arrowok="t" o:connecttype="custom" o:connectlocs="39,0;39,60;39,0" o:connectangles="0,0,0"/>
                      </v:shape>
                      <v:shape id="Freeform 91" o:spid="_x0000_s1114" style="position:absolute;left:8042;top:4311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" path="m77,120c154,120,154,,77,,,,,120,77,120xe" fillcolor="#e9ceb7" stroked="f">
                        <v:path arrowok="t" o:connecttype="custom" o:connectlocs="39,60;39,0;39,60" o:connectangles="0,0,0"/>
                      </v:shape>
                      <v:shape id="Freeform 92" o:spid="_x0000_s1115" style="position:absolute;left:8219;top:4264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" path="m77,120c155,120,155,,77,,,,,120,77,120xe" fillcolor="#e9ceb7" stroked="f">
                        <v:path arrowok="t" o:connecttype="custom" o:connectlocs="38,60;38,0;38,60" o:connectangles="0,0,0"/>
                      </v:shape>
                      <v:shape id="Freeform 93" o:spid="_x0000_s1116" style="position:absolute;left:9048;top:4413;width:70;height:48;visibility:visible;mso-wrap-style:square;v-text-anchor:top" coordsize="14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" path="m23,c,36,16,96,71,96v52,,69,-55,51,-90c99,5,38,2,23,xe" fillcolor="#e9ceb7" stroked="f">
                        <v:path arrowok="t" o:connecttype="custom" o:connectlocs="12,0;36,48;61,3;12,0" o:connectangles="0,0,0,0"/>
                      </v:shape>
                      <v:shape id="Freeform 94" o:spid="_x0000_s1117" style="position:absolute;left:9305;top:4417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" path="m78,c1,,,120,78,120,155,120,155,,78,xe" fillcolor="#e9ceb7" stroked="f">
                        <v:path arrowok="t" o:connecttype="custom" o:connectlocs="39,0;39,60;39,0" o:connectangles="0,0,0"/>
                      </v:shape>
                      <v:shape id="Freeform 95" o:spid="_x0000_s1118" style="position:absolute;left:9594;top:4378;width:61;height:36;visibility:visible;mso-wrap-style:square;v-text-anchor:top" coordsize="12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" path="m,22c4,48,23,73,58,73v44,,63,-39,57,-73c97,2,9,22,,22xe" fillcolor="#e9ceb7" stroked="f">
                        <v:path arrowok="t" o:connecttype="custom" o:connectlocs="0,11;29,36;58,0;0,11" o:connectangles="0,0,0,0"/>
                      </v:shape>
                      <v:shape id="Freeform 96" o:spid="_x0000_s1119" style="position:absolute;left:9704;top:4411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" path="m78,c1,,,120,78,120,155,120,155,,78,xe" fillcolor="#e9ceb7" stroked="f">
                        <v:path arrowok="t" o:connecttype="custom" o:connectlocs="39,0;39,60;39,0" o:connectangles="0,0,0"/>
                      </v:shape>
                      <v:shape id="Freeform 97" o:spid="_x0000_s1120" style="position:absolute;left:9841;top:4444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" path="m77,c,,,120,77,120,154,120,154,,77,xe" fillcolor="#e9ceb7" stroked="f">
                        <v:path arrowok="t" o:connecttype="custom" o:connectlocs="39,0;39,60;39,0" o:connectangles="0,0,0"/>
                      </v:shape>
                      <v:shape id="Freeform 98" o:spid="_x0000_s1121" style="position:absolute;left:9988;top:4431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" path="m77,c,,,120,77,120,155,120,155,,77,xe" fillcolor="#e9ceb7" stroked="f">
                        <v:path arrowok="t" o:connecttype="custom" o:connectlocs="38,0;38,60;38,0" o:connectangles="0,0,0"/>
                      </v:shape>
                      <v:shape id="Freeform 99" o:spid="_x0000_s1122" style="position:absolute;left:10094;top:4511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" path="m78,120c155,120,155,,78,,1,,,120,78,120xe" fillcolor="#e9ceb7" stroked="f">
                        <v:path arrowok="t" o:connecttype="custom" o:connectlocs="39,60;39,0;39,60" o:connectangles="0,0,0"/>
                      </v:shape>
                      <v:shape id="Freeform 100" o:spid="_x0000_s1123" style="position:absolute;left:10251;top:4551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" path="m77,120c154,120,154,,77,,,,,120,77,120xe" fillcolor="#e9ceb7" stroked="f">
                        <v:path arrowok="t" o:connecttype="custom" o:connectlocs="39,60;39,0;39,60" o:connectangles="0,0,0"/>
                      </v:shape>
                      <v:shape id="Freeform 101" o:spid="_x0000_s1124" style="position:absolute;left:10397;top:4531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" path="m77,c,,,120,77,120,155,120,155,,77,xe" fillcolor="#e9ceb7" stroked="f">
                        <v:path arrowok="t" o:connecttype="custom" o:connectlocs="39,0;39,60;39,0" o:connectangles="0,0,0"/>
                      </v:shape>
                      <v:shape id="Freeform 102" o:spid="_x0000_s1125" style="position:absolute;left:10544;top:4544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" path="m78,120c155,120,155,,78,,1,,,120,78,120xe" fillcolor="#e9ceb7" stroked="f">
                        <v:path arrowok="t" o:connecttype="custom" o:connectlocs="39,60;39,0;39,60" o:connectangles="0,0,0"/>
                      </v:shape>
                      <v:shape id="Freeform 103" o:spid="_x0000_s1126" style="position:absolute;left:10544;top:4748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" path="m78,c1,,,120,78,120,155,120,155,,78,xe" fillcolor="#e9ceb7" stroked="f">
                        <v:path arrowok="t" o:connecttype="custom" o:connectlocs="39,0;39,60;39,0" o:connectangles="0,0,0"/>
                      </v:shape>
                      <v:shape id="Freeform 104" o:spid="_x0000_s1127" style="position:absolute;left:10437;top:4677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" path="m77,c,,,120,77,120,155,120,155,,77,xe" fillcolor="#e9ceb7" stroked="f">
                        <v:path arrowok="t" o:connecttype="custom" o:connectlocs="39,0;39,60;39,0" o:connectangles="0,0,0"/>
                      </v:shape>
                      <v:shape id="Freeform 105" o:spid="_x0000_s1128" style="position:absolute;left:10411;top:4848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" path="m77,c,,,120,77,120,154,120,154,,77,xe" fillcolor="#e9ceb7" stroked="f">
                        <v:path arrowok="t" o:connecttype="custom" o:connectlocs="39,0;39,60;39,0" o:connectangles="0,0,0"/>
                      </v:shape>
                      <v:shape id="Freeform 106" o:spid="_x0000_s1129" style="position:absolute;left:10561;top:4915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" path="m77,120c154,120,154,,77,,,,,120,77,120xe" fillcolor="#e9ceb7" stroked="f">
                        <v:path arrowok="t" o:connecttype="custom" o:connectlocs="39,60;39,0;39,60" o:connectangles="0,0,0"/>
                      </v:shape>
                      <v:shape id="Freeform 107" o:spid="_x0000_s1130" style="position:absolute;left:10277;top:4808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" path="m77,c,,,120,77,120,155,120,155,,77,xe" fillcolor="#e9ceb7" stroked="f">
                        <v:path arrowok="t" o:connecttype="custom" o:connectlocs="39,0;39,60;39,0" o:connectangles="0,0,0"/>
                      </v:shape>
                      <v:shape id="Freeform 108" o:spid="_x0000_s1131" style="position:absolute;left:10287;top:4671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" path="m77,120c155,120,155,,77,,,,,120,77,120xe" fillcolor="#e9ceb7" stroked="f">
                        <v:path arrowok="t" o:connecttype="custom" o:connectlocs="39,60;39,0;39,60" o:connectangles="0,0,0"/>
                      </v:shape>
                      <v:shape id="Freeform 109" o:spid="_x0000_s1132" style="position:absolute;left:10114;top:4647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" path="m78,120c155,120,155,,78,,1,,,120,78,120xe" fillcolor="#e9ceb7" stroked="f">
                        <v:path arrowok="t" o:connecttype="custom" o:connectlocs="39,60;39,0;39,60" o:connectangles="0,0,0"/>
                      </v:shape>
                      <v:shape id="Freeform 110" o:spid="_x0000_s1133" style="position:absolute;left:9958;top:4697;width:77;height:61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" path="m77,c,,,120,77,120,155,120,155,,77,xe" fillcolor="#e9ceb7" stroked="f">
                        <v:path arrowok="t" o:connecttype="custom" o:connectlocs="38,0;38,61;38,0" o:connectangles="0,0,0"/>
                      </v:shape>
                      <v:shape id="Freeform 111" o:spid="_x0000_s1134" style="position:absolute;left:9921;top:4554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" path="m77,120c154,120,154,,77,,,,,120,77,120xe" fillcolor="#e9ceb7" stroked="f">
                        <v:path arrowok="t" o:connecttype="custom" o:connectlocs="39,60;39,0;39,60" o:connectangles="0,0,0"/>
                      </v:shape>
                      <v:shape id="Freeform 112" o:spid="_x0000_s1135" style="position:absolute;left:9808;top:4694;width:77;height:61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" path="m77,120c155,120,155,,77,,,,,120,77,120xe" fillcolor="#e9ceb7" stroked="f">
                        <v:path arrowok="t" o:connecttype="custom" o:connectlocs="38,61;38,0;38,61" o:connectangles="0,0,0"/>
                      </v:shape>
                      <v:shape id="Freeform 113" o:spid="_x0000_s1136" style="position:absolute;left:9728;top:4571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" path="m77,120c155,120,155,,77,,,,,120,77,120xe" fillcolor="#e9ceb7" stroked="f">
                        <v:path arrowok="t" o:connecttype="custom" o:connectlocs="38,60;38,0;38,60" o:connectangles="0,0,0"/>
                      </v:shape>
                      <v:shape id="Freeform 114" o:spid="_x0000_s1137" style="position:absolute;left:9581;top:4524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" path="m77,c,,,120,77,120,154,120,154,,77,xe" fillcolor="#e9ceb7" stroked="f">
                        <v:path arrowok="t" o:connecttype="custom" o:connectlocs="39,0;39,60;39,0" o:connectangles="0,0,0"/>
                      </v:shape>
                      <v:shape id="Freeform 115" o:spid="_x0000_s1138" style="position:absolute;left:9454;top:4474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" path="m78,120c155,120,155,,78,,1,,,120,78,120xe" fillcolor="#e9ceb7" stroked="f">
                        <v:path arrowok="t" o:connecttype="custom" o:connectlocs="39,60;39,0;39,60" o:connectangles="0,0,0"/>
                      </v:shape>
                      <v:shape id="Freeform 116" o:spid="_x0000_s1139" style="position:absolute;left:9401;top:4604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" path="m77,c,,,120,77,120,154,120,154,,77,xe" fillcolor="#e9ceb7" stroked="f">
                        <v:path arrowok="t" o:connecttype="custom" o:connectlocs="39,0;39,60;39,0" o:connectangles="0,0,0"/>
                      </v:shape>
                      <v:shape id="Freeform 117" o:spid="_x0000_s1140" style="position:absolute;left:9581;top:4661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" path="m77,120c154,120,154,,77,,,,,120,77,120xe" fillcolor="#e9ceb7" stroked="f">
                        <v:path arrowok="t" o:connecttype="custom" o:connectlocs="39,60;39,0;39,60" o:connectangles="0,0,0"/>
                      </v:shape>
                      <v:shape id="Freeform 118" o:spid="_x0000_s1141" style="position:absolute;left:9701;top:4775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" path="m77,c,,,120,77,120,154,120,154,,77,xe" fillcolor="#e9ceb7" stroked="f">
                        <v:path arrowok="t" o:connecttype="custom" o:connectlocs="39,0;39,60;39,0" o:connectangles="0,0,0"/>
                      </v:shape>
                      <v:shape id="Freeform 119" o:spid="_x0000_s1142" style="position:absolute;left:9541;top:4808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" path="m77,c,,,120,77,120,154,120,154,,77,xe" fillcolor="#e9ceb7" stroked="f">
                        <v:path arrowok="t" o:connecttype="custom" o:connectlocs="39,0;39,60;39,0" o:connectangles="0,0,0"/>
                      </v:shape>
                      <v:shape id="Freeform 120" o:spid="_x0000_s1143" style="position:absolute;left:9418;top:4731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" path="m77,120c155,120,155,,77,,,,,120,77,120xe" fillcolor="#e9ceb7" stroked="f">
                        <v:path arrowok="t" o:connecttype="custom" o:connectlocs="38,60;38,0;38,60" o:connectangles="0,0,0"/>
                      </v:shape>
                      <v:shape id="Freeform 121" o:spid="_x0000_s1144" style="position:absolute;left:9272;top:4551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" path="m77,c,,,120,77,120,154,120,154,,77,xe" fillcolor="#e9ceb7" stroked="f">
                        <v:path arrowok="t" o:connecttype="custom" o:connectlocs="39,0;39,60;39,0" o:connectangles="0,0,0"/>
                      </v:shape>
                      <v:shape id="Freeform 122" o:spid="_x0000_s1145" style="position:absolute;left:9178;top:4657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" path="m77,c,,,120,77,120,155,120,155,,77,xe" fillcolor="#e9ceb7" stroked="f">
                        <v:path arrowok="t" o:connecttype="custom" o:connectlocs="39,0;39,60;39,0" o:connectangles="0,0,0"/>
                      </v:shape>
                      <v:shape id="Freeform 123" o:spid="_x0000_s1146" style="position:absolute;left:9112;top:4524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" path="m77,c,,,120,77,120,154,120,154,,77,xe" fillcolor="#e9ceb7" stroked="f">
                        <v:path arrowok="t" o:connecttype="custom" o:connectlocs="39,0;39,60;39,0" o:connectangles="0,0,0"/>
                      </v:shape>
                      <v:shape id="Freeform 124" o:spid="_x0000_s1147" style="position:absolute;left:8952;top:4524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" path="m77,120c154,120,154,,77,,,,,120,77,120xe" fillcolor="#e9ceb7" stroked="f">
                        <v:path arrowok="t" o:connecttype="custom" o:connectlocs="39,60;39,0;39,60" o:connectangles="0,0,0"/>
                      </v:shape>
                      <v:shape id="Freeform 125" o:spid="_x0000_s1148" style="position:absolute;left:8845;top:4447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" path="m78,120c155,120,155,,78,,1,,,120,78,120xe" fillcolor="#e9ceb7" stroked="f">
                        <v:path arrowok="t" o:connecttype="custom" o:connectlocs="39,60;39,0;39,60" o:connectangles="0,0,0"/>
                      </v:shape>
                      <v:shape id="Freeform 126" o:spid="_x0000_s1149" style="position:absolute;left:8725;top:4359;width:75;height:58;visibility:visible;mso-wrap-style:square;v-text-anchor:top" coordsize="14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" path="m77,117v58,,72,-67,44,-101c104,11,64,2,59,,,17,6,117,77,117xe" fillcolor="#e9ceb7" stroked="f">
                        <v:path arrowok="t" o:connecttype="custom" o:connectlocs="39,58;61,8;30,0;39,58" o:connectangles="0,0,0,0"/>
                      </v:shape>
                      <v:shape id="Freeform 127" o:spid="_x0000_s1150" style="position:absolute;left:8519;top:4317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" path="m77,120c155,120,155,,77,,,,,120,77,120xe" fillcolor="#e9ceb7" stroked="f">
                        <v:path arrowok="t" o:connecttype="custom" o:connectlocs="38,60;38,0;38,60" o:connectangles="0,0,0"/>
                      </v:shape>
                      <v:shape id="Freeform 128" o:spid="_x0000_s1151" style="position:absolute;left:8375;top:4321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" path="m78,120c155,120,155,,78,,1,,,120,78,120xe" fillcolor="#e9ceb7" stroked="f">
                        <v:path arrowok="t" o:connecttype="custom" o:connectlocs="39,60;39,0;39,60" o:connectangles="0,0,0"/>
                      </v:shape>
                      <v:shape id="Freeform 129" o:spid="_x0000_s1152" style="position:absolute;left:8265;top:4407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" path="m78,c1,,,120,78,120,155,120,155,,78,xe" fillcolor="#e9ceb7" stroked="f">
                        <v:path arrowok="t" o:connecttype="custom" o:connectlocs="39,0;39,60;39,0" o:connectangles="0,0,0"/>
                      </v:shape>
                      <v:shape id="Freeform 130" o:spid="_x0000_s1153" style="position:absolute;left:8109;top:4424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" path="m77,c,,,120,77,120,155,120,155,,77,xe" fillcolor="#e9ceb7" stroked="f">
                        <v:path arrowok="t" o:connecttype="custom" o:connectlocs="38,0;38,60;38,0" o:connectangles="0,0,0"/>
                      </v:shape>
                      <v:shape id="Freeform 131" o:spid="_x0000_s1154" style="position:absolute;left:7982;top:4497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" path="m77,120c154,120,154,,77,,,,,120,77,120xe" fillcolor="#e9ceb7" stroked="f">
                        <v:path arrowok="t" o:connecttype="custom" o:connectlocs="39,60;39,0;39,60" o:connectangles="0,0,0"/>
                      </v:shape>
                      <v:shape id="Freeform 132" o:spid="_x0000_s1155" style="position:absolute;left:7855;top:4561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" path="m78,c1,,,120,78,120,155,120,155,,78,xe" fillcolor="#e9ceb7" stroked="f">
                        <v:path arrowok="t" o:connecttype="custom" o:connectlocs="39,0;39,60;39,0" o:connectangles="0,0,0"/>
                      </v:shape>
                      <v:shape id="Freeform 133" o:spid="_x0000_s1156" style="position:absolute;left:7686;top:4614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" path="m78,120c155,120,155,,78,,1,,,120,78,120xe" fillcolor="#e9ceb7" stroked="f">
                        <v:path arrowok="t" o:connecttype="custom" o:connectlocs="39,60;39,0;39,60" o:connectangles="0,0,0"/>
                      </v:shape>
                      <v:shape id="Freeform 134" o:spid="_x0000_s1157" style="position:absolute;left:7772;top:4711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" path="m77,c,,,120,77,120,154,120,154,,77,xe" fillcolor="#e9ceb7" stroked="f">
                        <v:path arrowok="t" o:connecttype="custom" o:connectlocs="39,0;39,60;39,0" o:connectangles="0,0,0"/>
                      </v:shape>
                      <v:shape id="Freeform 135" o:spid="_x0000_s1158" style="position:absolute;left:7609;top:4775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" path="m77,c,,,120,77,120,155,120,155,,77,xe" fillcolor="#e9ceb7" stroked="f">
                        <v:path arrowok="t" o:connecttype="custom" o:connectlocs="39,0;39,60;39,0" o:connectangles="0,0,0"/>
                      </v:shape>
                      <v:shape id="Freeform 136" o:spid="_x0000_s1159" style="position:absolute;left:7919;top:4691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" path="m77,c,,,120,77,120,155,120,155,,77,xe" fillcolor="#e9ceb7" stroked="f">
                        <v:path arrowok="t" o:connecttype="custom" o:connectlocs="38,0;38,60;38,0" o:connectangles="0,0,0"/>
                      </v:shape>
                      <v:shape id="Freeform 137" o:spid="_x0000_s1160" style="position:absolute;left:8069;top:4677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" path="m77,c,,,120,77,120,155,120,155,,77,xe" fillcolor="#e9ceb7" stroked="f">
                        <v:path arrowok="t" o:connecttype="custom" o:connectlocs="38,0;38,60;38,0" o:connectangles="0,0,0"/>
                      </v:shape>
                      <v:shape id="Freeform 138" o:spid="_x0000_s1161" style="position:absolute;left:8129;top:4564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" path="m77,120c155,120,155,,77,,,,,120,77,120xe" fillcolor="#e9ceb7" stroked="f">
                        <v:path arrowok="t" o:connecttype="custom" o:connectlocs="38,60;38,0;38,60" o:connectangles="0,0,0"/>
                      </v:shape>
                      <v:shape id="Freeform 139" o:spid="_x0000_s1162" style="position:absolute;left:8289;top:4541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" path="m77,120c155,120,155,,77,,,,,120,77,120xe" fillcolor="#e9ceb7" stroked="f">
                        <v:path arrowok="t" o:connecttype="custom" o:connectlocs="38,60;38,0;38,60" o:connectangles="0,0,0"/>
                      </v:shape>
                      <v:shape id="Freeform 140" o:spid="_x0000_s1163" style="position:absolute;left:8445;top:4454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" path="m78,c1,,,120,78,120,155,120,155,,78,xe" fillcolor="#e9ceb7" stroked="f">
                        <v:path arrowok="t" o:connecttype="custom" o:connectlocs="39,0;39,60;39,0" o:connectangles="0,0,0"/>
                      </v:shape>
                      <v:shape id="Freeform 141" o:spid="_x0000_s1164" style="position:absolute;left:8612;top:4447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" path="m77,c,,,120,77,120,154,120,154,,77,xe" fillcolor="#e9ceb7" stroked="f">
                        <v:path arrowok="t" o:connecttype="custom" o:connectlocs="39,0;39,60;39,0" o:connectangles="0,0,0"/>
                      </v:shape>
                      <v:shape id="Freeform 142" o:spid="_x0000_s1165" style="position:absolute;left:8732;top:4537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" path="m77,120c154,120,154,,77,,,,,120,77,120xe" fillcolor="#e9ceb7" stroked="f">
                        <v:path arrowok="t" o:connecttype="custom" o:connectlocs="39,60;39,0;39,60" o:connectangles="0,0,0"/>
                      </v:shape>
                      <v:shape id="Freeform 143" o:spid="_x0000_s1166" style="position:absolute;left:8572;top:4594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" path="m77,120c154,120,154,,77,,,,,120,77,120xe" fillcolor="#e9ceb7" stroked="f">
                        <v:path arrowok="t" o:connecttype="custom" o:connectlocs="39,60;39,0;39,60" o:connectangles="0,0,0"/>
                      </v:shape>
                      <v:shape id="Freeform 144" o:spid="_x0000_s1167" style="position:absolute;left:8432;top:4601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" path="m77,120c154,120,154,,77,,,,,120,77,120xe" fillcolor="#e9ceb7" stroked="f">
                        <v:path arrowok="t" o:connecttype="custom" o:connectlocs="39,60;39,0;39,60" o:connectangles="0,0,0"/>
                      </v:shape>
                      <v:shape id="Freeform 145" o:spid="_x0000_s1168" style="position:absolute;left:8255;top:4687;width:78;height:61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" path="m78,c1,,,120,78,120,155,120,155,,78,xe" fillcolor="#e9ceb7" stroked="f">
                        <v:path arrowok="t" o:connecttype="custom" o:connectlocs="39,0;39,61;39,0" o:connectangles="0,0,0"/>
                      </v:shape>
                      <v:shape id="Freeform 146" o:spid="_x0000_s1169" style="position:absolute;left:8422;top:4737;width:77;height:61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" path="m77,c,,,120,77,120,154,120,154,,77,xe" fillcolor="#e9ceb7" stroked="f">
                        <v:path arrowok="t" o:connecttype="custom" o:connectlocs="39,0;39,61;39,0" o:connectangles="0,0,0"/>
                      </v:shape>
                      <v:shape id="Freeform 147" o:spid="_x0000_s1170" style="position:absolute;left:8852;top:4647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" path="m77,c,,,120,77,120,154,120,154,,77,xe" fillcolor="#e9ceb7" stroked="f">
                        <v:path arrowok="t" o:connecttype="custom" o:connectlocs="39,0;39,60;39,0" o:connectangles="0,0,0"/>
                      </v:shape>
                      <v:shape id="Freeform 148" o:spid="_x0000_s1171" style="position:absolute;left:9012;top:4667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" path="m77,120c154,120,154,,77,,,,,120,77,120xe" fillcolor="#e9ceb7" stroked="f">
                        <v:path arrowok="t" o:connecttype="custom" o:connectlocs="39,60;39,0;39,60" o:connectangles="0,0,0"/>
                      </v:shape>
                      <v:shape id="Freeform 149" o:spid="_x0000_s1172" style="position:absolute;left:7529;top:4928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" path="m77,c,,,120,77,120,155,120,155,,77,xe" fillcolor="#e9ceb7" stroked="f">
                        <v:path arrowok="t" o:connecttype="custom" o:connectlocs="39,0;39,60;39,0" o:connectangles="0,0,0"/>
                      </v:shape>
                      <v:shape id="Freeform 150" o:spid="_x0000_s1173" style="position:absolute;left:7689;top:4868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" path="m77,c,,,120,77,120,155,120,155,,77,xe" fillcolor="#e9ceb7" stroked="f">
                        <v:path arrowok="t" o:connecttype="custom" o:connectlocs="38,0;38,60;38,0" o:connectangles="0,0,0"/>
                      </v:shape>
                      <v:shape id="Freeform 151" o:spid="_x0000_s1174" style="position:absolute;left:7852;top:4845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" path="m77,c,,,120,77,120,154,120,154,,77,xe" fillcolor="#e9ceb7" stroked="f">
                        <v:path arrowok="t" o:connecttype="custom" o:connectlocs="39,0;39,60;39,0" o:connectangles="0,0,0"/>
                      </v:shape>
                      <v:shape id="Freeform 152" o:spid="_x0000_s1175" style="position:absolute;left:8015;top:4815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" path="m78,c1,,,120,78,120,155,120,155,,78,xe" fillcolor="#e9ceb7" stroked="f">
                        <v:path arrowok="t" o:connecttype="custom" o:connectlocs="39,0;39,60;39,0" o:connectangles="0,0,0"/>
                      </v:shape>
                      <v:shape id="Freeform 153" o:spid="_x0000_s1176" style="position:absolute;left:8149;top:4828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" path="m77,c,,,120,77,120,155,120,155,,77,xe" fillcolor="#e9ceb7" stroked="f">
                        <v:path arrowok="t" o:connecttype="custom" o:connectlocs="38,0;38,60;38,0" o:connectangles="0,0,0"/>
                      </v:shape>
                      <v:shape id="Freeform 154" o:spid="_x0000_s1177" style="position:absolute;left:8302;top:4828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" path="m77,c,,,120,77,120,154,120,154,,77,xe" fillcolor="#e9ceb7" stroked="f">
                        <v:path arrowok="t" o:connecttype="custom" o:connectlocs="39,0;39,60;39,0" o:connectangles="0,0,0"/>
                      </v:shape>
                      <v:shape id="Freeform 155" o:spid="_x0000_s1178" style="position:absolute;left:8479;top:4875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" path="m77,c,,,120,77,120,155,120,155,,77,xe" fillcolor="#e9ceb7" stroked="f">
                        <v:path arrowok="t" o:connecttype="custom" o:connectlocs="38,0;38,60;38,0" o:connectangles="0,0,0"/>
                      </v:shape>
                      <v:shape id="Freeform 156" o:spid="_x0000_s1179" style="position:absolute;left:8768;top:4815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" path="m77,c,,,120,77,120,155,120,155,,77,xe" fillcolor="#e9ceb7" stroked="f">
                        <v:path arrowok="t" o:connecttype="custom" o:connectlocs="39,0;39,60;39,0" o:connectangles="0,0,0"/>
                      </v:shape>
                      <v:shape id="Freeform 157" o:spid="_x0000_s1180" style="position:absolute;left:8672;top:4898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" path="m77,c,,,120,77,120,154,120,154,,77,xe" fillcolor="#e9ceb7" stroked="f">
                        <v:path arrowok="t" o:connecttype="custom" o:connectlocs="39,0;39,60;39,0" o:connectangles="0,0,0"/>
                      </v:shape>
                      <v:shape id="Freeform 158" o:spid="_x0000_s1181" style="position:absolute;left:8565;top:4991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" path="m78,c1,,,120,78,120,155,120,155,,78,xe" fillcolor="#e9ceb7" stroked="f">
                        <v:path arrowok="t" o:connecttype="custom" o:connectlocs="39,0;39,60;39,0" o:connectangles="0,0,0"/>
                      </v:shape>
                      <v:shape id="Freeform 159" o:spid="_x0000_s1182" style="position:absolute;left:8375;top:4975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" path="m78,c1,,,120,78,120,155,120,155,,78,xe" fillcolor="#e9ceb7" stroked="f">
                        <v:path arrowok="t" o:connecttype="custom" o:connectlocs="39,0;39,60;39,0" o:connectangles="0,0,0"/>
                      </v:shape>
                      <v:shape id="Freeform 160" o:spid="_x0000_s1183" style="position:absolute;left:8225;top:4965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" path="m78,c1,,,120,78,120,155,120,155,,78,xe" fillcolor="#e9ceb7" stroked="f">
                        <v:path arrowok="t" o:connecttype="custom" o:connectlocs="39,0;39,60;39,0" o:connectangles="0,0,0"/>
                      </v:shape>
                      <v:shape id="Freeform 161" o:spid="_x0000_s1184" style="position:absolute;left:8089;top:5031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" path="m77,c,,,120,77,120,155,120,155,,77,xe" fillcolor="#e9ceb7" stroked="f">
                        <v:path arrowok="t" o:connecttype="custom" o:connectlocs="38,0;38,60;38,0" o:connectangles="0,0,0"/>
                      </v:shape>
                      <v:shape id="Freeform 162" o:spid="_x0000_s1185" style="position:absolute;left:7985;top:4945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" path="m78,c1,,,120,78,120,155,120,155,,78,xe" fillcolor="#e9ceb7" stroked="f">
                        <v:path arrowok="t" o:connecttype="custom" o:connectlocs="39,0;39,60;39,0" o:connectangles="0,0,0"/>
                      </v:shape>
                      <v:shape id="Freeform 163" o:spid="_x0000_s1186" style="position:absolute;left:7875;top:5058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" path="m78,c1,,,120,78,120,155,120,155,,78,xe" fillcolor="#e9ceb7" stroked="f">
                        <v:path arrowok="t" o:connecttype="custom" o:connectlocs="39,0;39,60;39,0" o:connectangles="0,0,0"/>
                      </v:shape>
                      <v:shape id="Freeform 164" o:spid="_x0000_s1187" style="position:absolute;left:7762;top:4985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" path="m77,c,,,120,77,120,154,120,154,,77,xe" fillcolor="#e9ceb7" stroked="f">
                        <v:path arrowok="t" o:connecttype="custom" o:connectlocs="39,0;39,60;39,0" o:connectangles="0,0,0"/>
                      </v:shape>
                      <v:shape id="Freeform 165" o:spid="_x0000_s1188" style="position:absolute;left:7656;top:5058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" path="m78,c1,,,120,78,120,155,120,155,,78,xe" fillcolor="#e9ceb7" stroked="f">
                        <v:path arrowok="t" o:connecttype="custom" o:connectlocs="39,0;39,60;39,0" o:connectangles="0,0,0"/>
                      </v:shape>
                      <v:shape id="Freeform 166" o:spid="_x0000_s1189" style="position:absolute;left:7550;top:5098;width:63;height:36;visibility:visible;mso-wrap-style:square;v-text-anchor:top" coordsize="12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" path="m63,c19,,,39,6,72v114,,114,,114,c126,39,107,,63,xe" fillcolor="#e9ceb7" stroked="f">
                        <v:path arrowok="t" o:connecttype="custom" o:connectlocs="32,0;3,36;60,36;32,0" o:connectangles="0,0,0,0"/>
                      </v:shape>
                      <v:shape id="Freeform 167" o:spid="_x0000_s1190" style="position:absolute;left:7406;top:5065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" path="m78,c1,,,120,78,120,155,120,155,,78,xe" fillcolor="#e9ceb7" stroked="f">
                        <v:path arrowok="t" o:connecttype="custom" o:connectlocs="39,0;39,60;39,0" o:connectangles="0,0,0"/>
                      </v:shape>
                      <v:shape id="Freeform 168" o:spid="_x0000_s1191" style="position:absolute;left:8236;top:5125;width:43;height:9;visibility:visible;mso-wrap-style:square;v-text-anchor:top" coordsize="8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" path="m,18v87,,87,,87,c77,7,63,,43,,24,,10,7,,18xe" fillcolor="#e9ceb7" stroked="f">
                        <v:path arrowok="t" o:connecttype="custom" o:connectlocs="0,9;43,9;21,0;0,9" o:connectangles="0,0,0,0"/>
                      </v:shape>
                      <v:shape id="Freeform 169" o:spid="_x0000_s1192" style="position:absolute;left:8371;top:5101;width:60;height:33;visibility:visible;mso-wrap-style:square;v-text-anchor:top" coordsize="12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" path="m60,c19,,,34,2,65v116,,116,,116,c120,34,101,,60,xe" fillcolor="#e9ceb7" stroked="f">
                        <v:path arrowok="t" o:connecttype="custom" o:connectlocs="30,0;1,33;59,33;30,0" o:connectangles="0,0,0,0"/>
                      </v:shape>
                      <v:shape id="Freeform 170" o:spid="_x0000_s1193" style="position:absolute;left:8905;top:4808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" path="m78,c1,,,120,78,120,155,120,155,,78,xe" fillcolor="#e9ceb7" stroked="f">
                        <v:path arrowok="t" o:connecttype="custom" o:connectlocs="39,0;39,60;39,0" o:connectangles="0,0,0"/>
                      </v:shape>
                      <v:shape id="Freeform 171" o:spid="_x0000_s1194" style="position:absolute;left:9035;top:4815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" path="m78,c1,,,120,78,120,155,120,155,,78,xe" fillcolor="#e9ceb7" stroked="f">
                        <v:path arrowok="t" o:connecttype="custom" o:connectlocs="39,0;39,60;39,0" o:connectangles="0,0,0"/>
                      </v:shape>
                      <v:shape id="Freeform 172" o:spid="_x0000_s1195" style="position:absolute;left:9175;top:4785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" path="m78,c1,,,120,78,120,155,120,155,,78,xe" fillcolor="#e9ceb7" stroked="f">
                        <v:path arrowok="t" o:connecttype="custom" o:connectlocs="39,0;39,60;39,0" o:connectangles="0,0,0"/>
                      </v:shape>
                      <v:shape id="Freeform 173" o:spid="_x0000_s1196" style="position:absolute;left:9302;top:4798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" path="m77,c,,,120,77,120,154,120,154,,77,xe" fillcolor="#e9ceb7" stroked="f">
                        <v:path arrowok="t" o:connecttype="custom" o:connectlocs="39,0;39,60;39,0" o:connectangles="0,0,0"/>
                      </v:shape>
                      <v:shape id="Freeform 174" o:spid="_x0000_s1197" style="position:absolute;left:9424;top:4905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" path="m78,c1,,,120,78,120,155,120,155,,78,xe" fillcolor="#e9ceb7" stroked="f">
                        <v:path arrowok="t" o:connecttype="custom" o:connectlocs="39,0;39,60;39,0" o:connectangles="0,0,0"/>
                      </v:shape>
                      <v:shape id="Freeform 175" o:spid="_x0000_s1198" style="position:absolute;left:9631;top:4915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" path="m77,c,,,120,77,120,154,120,154,,77,xe" fillcolor="#e9ceb7" stroked="f">
                        <v:path arrowok="t" o:connecttype="custom" o:connectlocs="39,0;39,60;39,0" o:connectangles="0,0,0"/>
                      </v:shape>
                      <v:shape id="Freeform 176" o:spid="_x0000_s1199" style="position:absolute;left:9811;top:4878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" path="m77,c,,,120,77,120,154,120,154,,77,xe" fillcolor="#e9ceb7" stroked="f">
                        <v:path arrowok="t" o:connecttype="custom" o:connectlocs="39,0;39,60;39,0" o:connectangles="0,0,0"/>
                      </v:shape>
                      <v:shape id="Freeform 177" o:spid="_x0000_s1200" style="position:absolute;left:9938;top:4831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" path="m77,c,,,120,77,120,155,120,155,,77,xe" fillcolor="#e9ceb7" stroked="f">
                        <v:path arrowok="t" o:connecttype="custom" o:connectlocs="38,0;38,60;38,0" o:connectangles="0,0,0"/>
                      </v:shape>
                      <v:shape id="Freeform 178" o:spid="_x0000_s1201" style="position:absolute;left:10051;top:4918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" path="m77,c,,,120,77,120,154,120,154,,77,xe" fillcolor="#e9ceb7" stroked="f">
                        <v:path arrowok="t" o:connecttype="custom" o:connectlocs="39,0;39,60;39,0" o:connectangles="0,0,0"/>
                      </v:shape>
                      <v:shape id="Freeform 179" o:spid="_x0000_s1202" style="position:absolute;left:10204;top:4925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" path="m78,c1,,,120,78,120,155,120,155,,78,xe" fillcolor="#e9ceb7" stroked="f">
                        <v:path arrowok="t" o:connecttype="custom" o:connectlocs="39,0;39,60;39,0" o:connectangles="0,0,0"/>
                      </v:shape>
                      <v:shape id="Freeform 180" o:spid="_x0000_s1203" style="position:absolute;left:10294;top:5021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" path="m78,c1,,,120,78,120,155,120,155,,78,xe" fillcolor="#e9ceb7" stroked="f">
                        <v:path arrowok="t" o:connecttype="custom" o:connectlocs="39,0;39,60;39,0" o:connectangles="0,0,0"/>
                      </v:shape>
                      <v:shape id="Freeform 181" o:spid="_x0000_s1204" style="position:absolute;left:10421;top:4998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" path="m77,c,,,120,77,120,154,120,154,,77,xe" fillcolor="#e9ceb7" stroked="f">
                        <v:path arrowok="t" o:connecttype="custom" o:connectlocs="39,0;39,60;39,0" o:connectangles="0,0,0"/>
                      </v:shape>
                      <v:shape id="Freeform 182" o:spid="_x0000_s1205" style="position:absolute;left:10564;top:5051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" path="m78,c1,,,120,78,120,155,120,155,,78,xe" fillcolor="#e9ceb7" stroked="f">
                        <v:path arrowok="t" o:connecttype="custom" o:connectlocs="39,0;39,60;39,0" o:connectangles="0,0,0"/>
                      </v:shape>
                      <v:shape id="Freeform 183" o:spid="_x0000_s1206" style="position:absolute;left:8758;top:5038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" path="m77,c,,,120,77,120,155,120,155,,77,xe" fillcolor="#e9ceb7" stroked="f">
                        <v:path arrowok="t" o:connecttype="custom" o:connectlocs="39,0;39,60;39,0" o:connectangles="0,0,0"/>
                      </v:shape>
                      <v:shape id="Freeform 184" o:spid="_x0000_s1207" style="position:absolute;left:8686;top:5121;width:48;height:13;visibility:visible;mso-wrap-style:square;v-text-anchor:top" coordsize="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" path="m48,c25,,9,11,,25v96,,96,,96,c87,11,71,,48,xe" fillcolor="#e9ceb7" stroked="f">
                        <v:path arrowok="t" o:connecttype="custom" o:connectlocs="24,0;0,13;48,13;24,0" o:connectangles="0,0,0,0"/>
                      </v:shape>
                      <v:shape id="Freeform 185" o:spid="_x0000_s1208" style="position:absolute;left:8868;top:4968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" path="m77,c,,,120,77,120,155,120,155,,77,xe" fillcolor="#e9ceb7" stroked="f">
                        <v:path arrowok="t" o:connecttype="custom" o:connectlocs="39,0;39,60;39,0" o:connectangles="0,0,0"/>
                      </v:shape>
                      <v:shape id="Freeform 186" o:spid="_x0000_s1209" style="position:absolute;left:9168;top:4931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" path="m77,c,,,120,77,120,155,120,155,,77,xe" fillcolor="#e9ceb7" stroked="f">
                        <v:path arrowok="t" o:connecttype="custom" o:connectlocs="39,0;39,60;39,0" o:connectangles="0,0,0"/>
                      </v:shape>
                      <v:shape id="Freeform 187" o:spid="_x0000_s1210" style="position:absolute;left:9298;top:4978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" path="m77,c,,,120,77,120,155,120,155,,77,xe" fillcolor="#e9ceb7" stroked="f">
                        <v:path arrowok="t" o:connecttype="custom" o:connectlocs="39,0;39,60;39,0" o:connectangles="0,0,0"/>
                      </v:shape>
                      <v:shape id="Freeform 188" o:spid="_x0000_s1211" style="position:absolute;left:9481;top:5021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" path="m77,c,,,120,77,120,154,120,154,,77,xe" fillcolor="#e9ceb7" stroked="f">
                        <v:path arrowok="t" o:connecttype="custom" o:connectlocs="39,0;39,60;39,0" o:connectangles="0,0,0"/>
                      </v:shape>
                      <v:shape id="Freeform 189" o:spid="_x0000_s1212" style="position:absolute;left:9602;top:5098;width:63;height:36;visibility:visible;mso-wrap-style:square;v-text-anchor:top" coordsize="12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" path="m63,c19,,,39,6,72v114,,114,,114,c126,39,107,,63,xe" fillcolor="#e9ceb7" stroked="f">
                        <v:path arrowok="t" o:connecttype="custom" o:connectlocs="32,0;3,36;60,36;32,0" o:connectangles="0,0,0,0"/>
                      </v:shape>
                      <v:shape id="Freeform 190" o:spid="_x0000_s1213" style="position:absolute;left:9738;top:5018;width:77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" path="m77,c,,,120,77,120,155,120,155,,77,xe" fillcolor="#e9ceb7" stroked="f">
                        <v:path arrowok="t" o:connecttype="custom" o:connectlocs="38,0;38,60;38,0" o:connectangles="0,0,0"/>
                      </v:shape>
                      <v:shape id="Freeform 191" o:spid="_x0000_s1214" style="position:absolute;left:9914;top:4998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" path="m78,c1,,,120,78,120,155,120,155,,78,xe" fillcolor="#e9ceb7" stroked="f">
                        <v:path arrowok="t" o:connecttype="custom" o:connectlocs="39,0;39,60;39,0" o:connectangles="0,0,0"/>
                      </v:shape>
                      <v:shape id="Freeform 192" o:spid="_x0000_s1215" style="position:absolute;left:10091;top:5055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" path="m77,c,,,120,77,120,154,120,154,,77,xe" fillcolor="#e9ceb7" stroked="f">
                        <v:path arrowok="t" o:connecttype="custom" o:connectlocs="39,0;39,60;39,0" o:connectangles="0,0,0"/>
                      </v:shape>
                      <v:shape id="Freeform 193" o:spid="_x0000_s1216" style="position:absolute;left:9336;top:5121;width:48;height:13;visibility:visible;mso-wrap-style:square;v-text-anchor:top" coordsize="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" path="m48,c25,,9,11,,25v96,,96,,96,c87,11,71,,48,xe" fillcolor="#e9ceb7" stroked="f">
                        <v:path arrowok="t" o:connecttype="custom" o:connectlocs="24,0;0,13;48,13;24,0" o:connectangles="0,0,0,0"/>
                      </v:shape>
                      <v:shape id="Freeform 194" o:spid="_x0000_s1217" style="position:absolute;left:9157;top:5081;width:73;height:53;visibility:visible;mso-wrap-style:square;v-text-anchor:top" coordsize="14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" path="m74,c13,,,73,34,105v79,,79,,79,c147,73,134,,74,xe" fillcolor="#e9ceb7" stroked="f">
                        <v:path arrowok="t" o:connecttype="custom" o:connectlocs="37,0;17,53;56,53;37,0" o:connectangles="0,0,0,0"/>
                      </v:shape>
                      <v:shape id="Freeform 195" o:spid="_x0000_s1218" style="position:absolute;left:8977;top:5091;width:67;height:43;visibility:visible;mso-wrap-style:square;v-text-anchor:top" coordsize="13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" path="m67,c17,,,50,14,85v106,,106,,106,c135,50,117,,67,xe" fillcolor="#e9ceb7" stroked="f">
                        <v:path arrowok="t" o:connecttype="custom" o:connectlocs="33,0;7,43;60,43;33,0" o:connectangles="0,0,0,0"/>
                      </v:shape>
                      <v:shape id="Freeform 196" o:spid="_x0000_s1219" style="position:absolute;left:10691;top:4978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" path="m77,c,,,120,77,120,154,120,154,,77,xe" fillcolor="#e9ceb7" stroked="f">
                        <v:path arrowok="t" o:connecttype="custom" o:connectlocs="39,0;39,60;39,0" o:connectangles="0,0,0"/>
                      </v:shape>
                      <v:shape id="Freeform 197" o:spid="_x0000_s1220" style="position:absolute;left:10676;top:4803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" path="m77,c,,,120,77,120,154,120,154,,77,xe" fillcolor="#e9ceb7" stroked="f">
                        <v:path arrowok="t" o:connecttype="custom" o:connectlocs="39,0;39,60;39,0" o:connectangles="0,0,0"/>
                      </v:shape>
                      <v:shape id="Freeform 198" o:spid="_x0000_s1221" style="position:absolute;left:10646;top:4632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" path="m77,c,,,120,77,120,154,120,154,,77,xe" fillcolor="#e9ceb7" stroked="f">
                        <v:path arrowok="t" o:connecttype="custom" o:connectlocs="39,0;39,60;39,0" o:connectangles="0,0,0"/>
                      </v:shape>
                      <v:shape id="Freeform 199" o:spid="_x0000_s1222" style="position:absolute;left:10661;top:4437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" path="m77,120c154,120,154,,77,,,,,120,77,120xe" fillcolor="#e9ceb7" stroked="f">
                        <v:path arrowok="t" o:connecttype="custom" o:connectlocs="39,60;39,0;39,60" o:connectangles="0,0,0"/>
                      </v:shape>
                      <v:shape id="Freeform 200" o:spid="_x0000_s1223" style="position:absolute;left:10766;top:4542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" path="m77,c,,,120,77,120,154,120,154,,77,xe" fillcolor="#e9ceb7" stroked="f">
                        <v:path arrowok="t" o:connecttype="custom" o:connectlocs="39,0;39,60;39,0" o:connectangles="0,0,0"/>
                      </v:shape>
                      <v:shape id="Freeform 201" o:spid="_x0000_s1224" style="position:absolute;left:10796;top:4707;width:77;height:61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" path="m77,c,,,120,77,120,154,120,154,,77,xe" fillcolor="#e9ceb7" stroked="f">
                        <v:path arrowok="t" o:connecttype="custom" o:connectlocs="39,0;39,61;39,0" o:connectangles="0,0,0"/>
                      </v:shape>
                      <v:shape id="Freeform 202" o:spid="_x0000_s1225" style="position:absolute;left:7063;top:4041;width:77;height:60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" path="m77,c,,,120,77,120,154,120,154,,77,xe" fillcolor="#e9ceb7" stroked="f">
                        <v:path arrowok="t" o:connecttype="custom" o:connectlocs="39,0;39,60;39,0" o:connectangles="0,0,0"/>
                      </v:shape>
                      <v:shape id="Freeform 203" o:spid="_x0000_s1226" style="position:absolute;left:7399;top:4231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" path="m77,c,,,120,77,120,155,120,155,,77,xe" fillcolor="#e9ceb7" stroked="f">
                        <v:path arrowok="t" o:connecttype="custom" o:connectlocs="39,0;39,60;39,0" o:connectangles="0,0,0"/>
                      </v:shape>
                      <v:shape id="Freeform 204" o:spid="_x0000_s1227" style="position:absolute;left:7549;top:4234;width:78;height:6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" path="m77,120c155,120,155,,77,,,,,120,77,120xe" fillcolor="#e9ceb7" stroked="f">
                        <v:path arrowok="t" o:connecttype="custom" o:connectlocs="39,60;39,0;39,60" o:connectangles="0,0,0"/>
                      </v:shape>
                    </v:group>
                    <v:shape id="Freeform 205" o:spid="_x0000_s1228" style="position:absolute;left:50031;top:27819;width:489;height:381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" path="m77,c,,,120,77,120,155,120,155,,77,xe" fillcolor="#e9ceb7" stroked="f">
                      <v:path arrowok="t" o:connecttype="custom" o:connectlocs="24290,0;24290,38100;24290,0" o:connectangles="0,0,0"/>
                    </v:shape>
                    <v:shape id="Freeform 206" o:spid="_x0000_s1229" style="position:absolute;left:49161;top:28428;width:489;height:381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" path="m77,c,,,120,77,120,154,120,154,,77,xe" fillcolor="#e9ceb7" stroked="f">
                      <v:path arrowok="t" o:connecttype="custom" o:connectlocs="24448,0;24448,38100;24448,0" o:connectangles="0,0,0"/>
                    </v:shape>
                    <v:shape id="Freeform 207" o:spid="_x0000_s1230" style="position:absolute;left:48361;top:27819;width:489;height:381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" path="m78,c1,,,120,78,120,155,120,155,,78,xe" fillcolor="#e9ceb7" stroked="f">
                      <v:path arrowok="t" o:connecttype="custom" o:connectlocs="24605,0;24605,38100;24605,0" o:connectangles="0,0,0"/>
                    </v:shape>
                    <v:shape id="Freeform 208" o:spid="_x0000_s1231" style="position:absolute;left:45142;top:28682;width:495;height:381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" path="m77,c,,,120,77,120,155,120,155,,77,xe" fillcolor="#e9ceb7" stroked="f">
                      <v:path arrowok="t" o:connecttype="custom" o:connectlocs="24605,0;24605,38100;24605,0" o:connectangles="0,0,0"/>
                    </v:shape>
                    <v:shape id="Freeform 209" o:spid="_x0000_s1232" style="position:absolute;left:55321;top:29743;width:489;height:387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" path="m77,c,,,120,77,120,154,120,154,,77,xe" fillcolor="#e9ceb7" stroked="f">
                      <v:path arrowok="t" o:connecttype="custom" o:connectlocs="24448,0;24448,38735;24448,0" o:connectangles="0,0,0"/>
                    </v:shape>
                    <v:shape id="Freeform 210" o:spid="_x0000_s1233" style="position:absolute;left:54451;top:30213;width:489;height:381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" path="m78,c1,,,120,78,120,155,120,155,,78,xe" fillcolor="#e9ceb7" stroked="f">
                      <v:path arrowok="t" o:connecttype="custom" o:connectlocs="24605,0;24605,38100;24605,0" o:connectangles="0,0,0"/>
                    </v:shape>
                    <v:shape id="Freeform 211" o:spid="_x0000_s1234" style="position:absolute;left:57264;top:31464;width:495;height:381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" path="m77,c,,,120,77,120,155,120,155,,77,xe" fillcolor="#e9ceb7" stroked="f">
                      <v:path arrowok="t" o:connecttype="custom" o:connectlocs="24605,0;24605,38100;24605,0" o:connectangles="0,0,0"/>
                    </v:shape>
                    <v:shape id="Freeform 212" o:spid="_x0000_s1235" style="position:absolute;left:54114;top:32499;width:324;height:101;visibility:visible;mso-wrap-style:square;v-text-anchor:top" coordsize="10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" path="m51,c25,,8,14,,32v103,,103,,103,c95,14,78,,51,xe" fillcolor="#e9ceb7" stroked="f">
                      <v:path arrowok="t" o:connecttype="custom" o:connectlocs="16035,0;0,10160;32385,10160;16035,0" o:connectangles="0,0,0,0"/>
                    </v:shape>
                    <v:shape id="Freeform 213" o:spid="_x0000_s1236" style="position:absolute;left:64268;top:30321;width:489;height:381;visibility:visible;mso-wrap-style:square;v-text-anchor:top" coordsize="1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" path="m77,c,,,120,77,120,154,120,154,,77,xe" fillcolor="#e9ceb7" stroked="f">
                      <v:path arrowok="t" o:connecttype="custom" o:connectlocs="24448,0;24448,38100;24448,0" o:connectangles="0,0,0"/>
                    </v:shape>
                    <v:shape id="Freeform 214" o:spid="_x0000_s1237" style="position:absolute;left:42729;top:6648;width:6115;height:5772;visibility:visible;mso-wrap-style:square;v-text-anchor:top" coordsize="1928,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" path="m1885,973v5,-92,-4,-104,-11,-169c1769,803,1677,801,1562,799v125,-6,275,-14,309,-17c1871,770,1865,743,1863,731v-20,1,-230,21,-367,10c1535,739,1648,735,1861,719v-3,-21,-4,-25,-9,-41c1832,679,1087,730,773,694v491,,611,-13,1073,-41c1842,637,1836,625,1831,609v-247,-1,-64,13,-656,-13c1452,600,1572,601,1824,590v-13,-40,-22,-52,-32,-69c1709,525,1586,525,1457,517v49,-6,164,-5,320,-19c1751,457,1762,469,1721,413v-69,,-92,,-92,c1649,411,1692,408,1716,405v-20,-27,-22,-34,-41,-61c1664,345,1484,351,1438,351v199,-16,94,-7,229,-19c1648,309,1636,298,1607,268v-225,17,-504,26,-718,16c1024,274,1324,279,1601,263v-55,-57,-50,-44,-92,-74c1446,144,1461,143,1371,97v-20,2,-326,14,-454,8c964,101,1297,67,1297,67,1111,5,1000,,859,7,695,15,606,41,535,67v199,1,268,1,427,1c942,70,721,89,673,93,603,89,589,88,497,83v-53,24,-78,45,-98,59c493,141,734,142,925,140v37,-1,132,,210,8c1001,159,1060,159,738,153v-106,-2,-81,-1,-343,-8c372,160,380,154,350,176v12,1,242,7,259,7c520,187,414,193,334,188v-17,14,-34,28,-57,52c412,242,482,245,636,255v-172,2,-226,1,-376,2c204,318,204,318,204,318v286,5,664,-7,814,3c765,338,619,341,195,327v-17,19,-54,78,-64,97c227,426,892,415,1187,440v-138,3,-698,7,-1057,-14c126,434,118,449,110,463v54,4,45,3,62,4c161,468,129,472,102,476,87,505,69,529,47,585v132,18,430,44,703,54c403,652,89,629,37,625,27,659,3,740,,806v18,2,107,9,188,15c126,819,125,819,,815v,8,,17,,25c20,840,247,846,449,856v-20,1,-196,7,-337,6c107,862,6,856,,855v2,57,,32,1,71c123,925,123,925,123,925v146,14,130,13,287,21c317,954,192,957,1,942v3,57,5,72,18,143c20,1085,20,1085,20,1085v549,32,1054,-3,1602,-40c1493,1066,1139,1100,723,1108v-241,5,-323,1,-697,9c39,1168,38,1156,53,1224v186,-1,280,3,744,-1c730,1227,550,1247,514,1248v-210,5,-247,,-456,-5c64,1259,67,1269,79,1289v207,10,430,24,430,24c392,1319,221,1318,90,1309v4,7,13,27,18,36c1021,1341,1021,1341,1021,1341v-465,25,-150,19,-911,10c120,1371,128,1386,138,1407v817,46,1301,-12,1603,-27c1273,1434,977,1442,152,1433v15,27,26,41,53,66c225,1502,692,1518,1496,1479v-495,50,-611,40,-1275,35c282,1573,308,1594,386,1646v277,4,585,-1,846,-8c1269,1637,1306,1636,1342,1635v74,-3,142,-6,204,-9c1570,1609,1611,1578,1631,1555v-103,9,-195,20,-296,28c1302,1586,1269,1589,1233,1591v-176,12,-394,15,-740,-4c768,1580,1020,1574,1254,1566v20,-1,41,-1,61,-2c1391,1561,1465,1558,1537,1555v,,,,,c1549,1554,1562,1553,1574,1553v1,,1,,1,c1596,1551,1616,1551,1637,1549v5,-5,31,-35,34,-38c1666,1511,1642,1513,1608,1517v-30,2,-67,6,-106,10c1420,1535,1332,1543,1299,1544v-52,2,-279,6,-502,2c1033,1541,1154,1533,1246,1529v19,,116,-6,251,-16c1532,1510,1571,1507,1611,1504v23,-2,47,-4,71,-6c1694,1484,1702,1475,1731,1430v-52,5,-97,9,-150,13c1581,1443,1581,1443,1581,1443v-20,2,-41,3,-63,5c1517,1448,1517,1448,1517,1448v-6,,-12,1,-18,1c1452,1452,1319,1456,1240,1455v138,-7,284,-19,501,-42c1762,1377,1777,1347,1777,1347v-156,8,-493,34,-664,40c712,1399,574,1400,253,1381v504,-3,663,-5,929,-19c1352,1353,1650,1325,1670,1323v126,-16,126,-16,126,-16c1797,1306,1797,1306,1797,1306v7,-20,26,-72,27,-75c1804,1232,1686,1241,1574,1251v-224,10,-584,8,-808,6c993,1243,1082,1237,1329,1221v196,-14,422,-34,513,-39c1851,1162,1858,1152,1870,1089v-131,10,58,-3,-290,22c1314,1131,766,1152,334,1143v356,-10,653,-19,1098,-48c1503,1090,1702,1073,1877,1053v2,-20,5,-40,6,-59c1753,1006,970,1071,639,1061v552,-32,779,-34,1119,-73c1800,983,1842,978,1885,973xm260,1465v274,-1,497,,685,c718,1483,520,1479,260,1465xm1846,1122v-93,19,-146,30,-258,38c1460,1170,1356,1175,1120,1167v289,-16,554,-34,726,-45xm909,394v329,-2,731,-16,753,-16c1341,404,1238,409,909,394xm1772,561v-149,20,-443,16,-613,6c1159,567,1736,562,1772,561xm1054,531c557,523,414,512,232,500v310,-10,602,3,822,31xm113,561v240,8,379,28,769,49c672,605,529,603,113,561xm608,908v484,-9,564,-31,761,-24c1080,927,881,923,608,908xm1143,815v-109,3,-404,2,-728,-14c535,789,1219,790,1372,803v-20,1,-88,4,-229,12xm1338,1645v-35,1,-69,2,-102,4c958,1659,730,1658,401,1657v13,10,33,24,46,32c766,1690,1093,1691,1479,1670v19,-11,37,-23,55,-35c1465,1639,1400,1642,1338,1645xm487,1711v-2,,-2,,-2,c511,1721,528,1728,602,1745v304,2,563,-10,784,-23c1406,1711,1433,1696,1456,1684v-451,26,-609,29,-969,27xm642,1754v160,33,316,63,467,51c1125,1803,1141,1802,1157,1799v1,,1,,1,c1228,1789,1297,1768,1366,1733v-166,18,-315,34,-724,21xe" fillcolor="#b1bee0" stroked="f">
                      <v:path arrowok="t" o:connecttype="custom" o:connectlocs="495421,253822;474487,235397;245173,220466;372676,189334;462118,164238;516671,131200;456091,111504;281965,90220;434841,30814;272450,2224;213456,29544;293383,44474;125282,46063;105935,59723;82464,81642;61848,103880;41232,135329;32351,151213;11735,198547;0,258905;35523,273836;39012,293849;6026,344677;229314,351984;252785,388516;25056,409483;34254,427273;43770,446968;65020,476194;122428,522893;490346,516539;391071,505421;417079,496843;499227,493349;529992,480007;412005,490490;474804,480642;549022,454275;481465,459993;393292,462217;353011,440615;529675,420284;578519,391058;421520,387881;501130,352937;595329,334511;557586,313863;299726,465393;503667,368503;288308,125164;562026,178216;334298,168685;35840,178216;192840,288449;362526,258905;362526,258905;127185,526387;486540,519398;153828,543541;461800,534964;351742,573403;433255,550530" o:connectangles="0,0,0,0,0,0,0,0,0,0,0,0,0,0,0,0,0,0,0,0,0,0,0,0,0,0,0,0,0,0,0,0,0,0,0,0,0,0,0,0,0,0,0,0,0,0,0,0,0,0,0,0,0,0,0,0,0,0,0,0,0,0"/>
                      <o:lock v:ext="edit" verticies="t"/>
                    </v:shape>
                    <v:shape id="Freeform 215" o:spid="_x0000_s1238" style="position:absolute;left:23488;top:23856;width:28442;height:3277;visibility:visible;mso-wrap-style:square;v-text-anchor:top" coordsize="8964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" path="m8554,287v-12,-23,-26,-43,-40,-61c8488,192,8460,165,8428,144,8292,52,8114,79,7990,166v-1,,-1,,-1,c7989,166,7989,166,7989,167v-7,5,-14,9,-20,15c7967,180,7965,178,7963,176,7870,82,7725,54,7572,114v-1,1,-1,1,-1,1c7563,118,7556,121,7547,125v,,,,,c7546,125,7546,125,7546,125v-53,24,-108,59,-161,107c7363,198,7338,169,7311,144v-29,-26,-60,-47,-94,-64c7053,,6846,41,6695,229,6589,166,6495,168,6398,216v-31,16,-63,36,-96,61c6291,285,6280,293,6269,302,6170,84,5931,2,5709,235,5574,80,5357,24,5116,236,4975,97,4706,82,4519,220,4392,67,4117,25,3935,254,3855,112,3633,67,3425,260,3285,92,3085,131,2934,276,2847,178,2622,131,2486,238,2384,72,2174,35,1963,272v-134,-92,-307,-21,-421,97c1485,292,1288,165,1055,359,992,290,760,209,578,358,457,162,200,191,75,376,,488,117,563,180,433,262,261,449,243,541,392,435,501,343,706,441,863v48,79,137,77,186,-15c673,763,689,611,609,419,759,278,961,332,1021,389,927,478,874,604,894,744v15,102,143,218,225,67c1168,719,1181,590,1125,472v169,-157,317,-83,356,-28c1432,517,1375,625,1369,714v-7,125,114,209,188,95c1640,682,1612,487,1558,393v102,-107,257,-183,384,-97c1835,429,1805,622,1830,728v34,142,179,164,238,19c2127,604,2077,421,2026,339v159,-230,337,-208,428,-75c2369,343,2255,539,2271,707v21,217,162,155,229,52c2543,692,2577,522,2535,355v116,-114,261,-105,348,-22c2812,423,2747,534,2726,648v-31,164,144,262,241,109c3028,660,3047,482,2983,351v119,-112,255,-144,358,1c3294,413,3190,591,3220,694v17,58,162,219,264,92c3540,715,3593,487,3450,292v178,-169,385,-159,465,-12c3830,400,3746,579,3805,716v40,93,129,120,172,56c4052,661,4010,441,3958,304,4113,87,4363,105,4489,243,4346,358,4285,553,4307,703v23,141,198,245,290,96c4631,743,4682,517,4592,338v155,-92,326,-57,403,23c4912,470,4877,615,4883,699v9,150,247,280,344,87c5284,673,5274,433,5149,274v200,-163,381,-141,520,5c5551,418,5482,636,5559,799v37,79,148,154,224,91c5805,873,5823,845,5837,804v1,-6,3,-12,5,-19c5867,671,5841,432,5743,282v199,-224,400,-162,500,42c6206,358,6176,396,6153,436v-12,21,-23,42,-31,64c6122,501,6122,501,6122,501v-1,,-1,,-1,c6081,604,6080,712,6117,796v30,69,72,99,111,99c6263,895,6297,869,6318,824v2,-4,4,-8,6,-13c6337,776,6351,704,6347,612v,,,,,c6345,582,6342,549,6336,514v-7,-45,-20,-93,-38,-142c6488,231,6571,280,6633,325v,,,1,-1,1c6613,362,6599,396,6589,431v-38,127,-19,247,45,362c6745,992,6895,905,6931,766v24,-94,21,-319,-170,-489c6773,261,6785,246,6798,233v,-1,,-1,,-1c6819,210,6842,190,6865,174v105,-75,229,-85,335,-33c7223,153,7245,167,7267,185v28,23,54,52,77,87c7216,409,7160,571,7169,713v12,195,213,318,307,107c7523,715,7516,572,7481,446v-10,-38,-23,-74,-38,-106c7439,329,7434,319,7430,310v185,-182,387,-178,485,-78c7848,307,7797,428,7797,545v,19,1,35,5,51c7811,642,7832,678,7858,701v55,47,133,39,177,-51c8042,634,8049,618,8054,602v12,-38,18,-76,19,-116c8074,416,8057,344,8029,276v-3,-6,-6,-13,-9,-19c8031,247,8042,239,8054,231v145,-102,348,-83,449,97c8399,418,8335,533,8306,637v-9,35,-15,69,-17,100c8289,737,8289,737,8289,737v-3,35,-1,67,5,94c8307,886,8327,924,8351,947v12,11,24,19,38,22c8435,981,8489,949,8539,882v59,-79,111,-294,57,-486c8628,372,8657,355,8682,342v49,-24,86,-32,112,-30c8857,318,8854,382,8805,390v-58,10,-65,130,50,104c8856,494,8856,494,8857,494v40,-18,107,-48,99,-164c8948,190,8773,126,8554,287xm596,815v-29,63,-77,89,-121,-7c431,690,511,527,573,456v61,131,60,263,23,359xm1087,755c1028,888,980,795,984,738v12,-65,55,-174,108,-233c1115,560,1134,637,1087,755xm1523,754v-48,109,-106,51,-119,-20c1397,650,1453,541,1497,471v38,69,63,189,26,283xm1988,743v-38,46,-63,18,-73,-40c1907,610,1952,461,2002,377v51,127,41,287,-14,366xm2457,737v-41,48,-113,104,-99,-25c2377,593,2430,478,2507,386v26,111,12,267,-50,351xm2910,742v-60,74,-130,32,-123,-61c2805,597,2882,464,2940,397v37,82,42,241,-30,345xm3440,754v-52,102,-157,-10,-180,-55c3227,614,3317,456,3365,388v95,153,103,291,75,366xm3962,762v-28,37,-79,42,-121,-44c3792,592,3865,444,3939,331v44,120,94,325,23,431xm4588,766v-63,149,-197,79,-218,-34c4360,632,4438,440,4563,356v87,169,45,354,25,410xm5132,748v-22,131,-184,65,-208,-51c4918,621,4946,502,5024,396v80,119,116,267,108,352xm5800,782v-3,10,-6,20,-9,29c5781,830,5771,844,5759,852v-52,38,-119,-22,-148,-90c5560,632,5620,437,5706,327v88,129,126,329,94,455xm6290,808v-1,2,-3,3,-4,5c6269,846,6247,861,6226,858v-24,-2,-49,-26,-68,-68c6108,657,6156,502,6272,394v64,175,47,338,18,414xm6805,566v10,36,15,76,15,119c6820,698,6819,712,6817,726v-15,92,-41,84,-84,34c6647,638,6645,504,6699,385v46,51,86,108,106,181xm7426,785v-43,95,-92,91,-128,50c7285,820,7273,799,7265,777v,-2,,-2,,-2c7259,760,7255,745,7252,730v-9,-101,33,-256,138,-377c7391,357,7393,361,7395,365v12,29,23,61,32,93c7457,566,7464,684,7426,785xm7972,609v-37,80,-76,51,-92,-25c7872,497,7914,388,7965,316v29,78,53,168,7,293xm8492,859v-73,87,-115,83,-135,-43c8355,796,8357,771,8364,742v4,-21,11,-44,20,-68c8414,594,8468,504,8545,436v7,25,12,51,15,77c8565,553,8565,593,8562,632v-7,93,-34,178,-70,227xe" fillcolor="#fbbe3e" stroked="f">
                      <v:path arrowok="t" o:connecttype="custom" o:connectlocs="2535127,52756;2526560,55934;2394569,39726;2289864,25425;1989075,95978;1248526,80723;622835,86444;23797,119496;198939,269501;355045,257742;494017,257107;656151,237403;793219,241216;941392,240581;1105430,249797;1261852,245348;1458571,253929;1658462,249797;1834874,282849;1980826,102970;1942117,159222;2006526,257742;1998277,118225;2104885,252022;2156920,73731;2330159,86444;2361571,108055;2475477,189414;2561462,154455;2697895,104241;2631582,264098;2727403,125852;2809581,156997;189103,259013;344891,239945;483229,239627;630768,236131;779575,234224;923307,235814;1091469,239627;1257093,242170;1455715,243441;1628319,237720;1840267,248526;1810442,103923;1975432,272679;2159141,179879;2125509,122356;2305094,246937;2346341,116000;2500225,185600;2651571,259331;2715981,163035" o:connectangles="0,0,0,0,0,0,0,0,0,0,0,0,0,0,0,0,0,0,0,0,0,0,0,0,0,0,0,0,0,0,0,0,0,0,0,0,0,0,0,0,0,0,0,0,0,0,0,0,0,0,0,0,0"/>
                      <o:lock v:ext="edit" verticies="t"/>
                    </v:shape>
                    <v:shape id="Freeform 216" o:spid="_x0000_s1239" style="position:absolute;left:7023;top:7397;width:4616;height:3594;visibility:visible;mso-wrap-style:square;v-text-anchor:top" coordsize="1454,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" path="m1000,131c911,54,802,8,684,,673,,663,8,662,19v,11,8,21,19,21c790,48,891,89,974,162v3,3,8,4,13,4c992,166,998,164,1002,160v7,-9,6,-21,-2,-29xm1212,20v-8,-9,-20,-9,-29,-2c1175,26,1175,38,1182,46v122,134,189,307,189,487c1371,614,1358,694,1331,770v-3,10,2,22,13,25c1350,796,1350,796,1350,796v9,,16,-5,19,-13c1397,703,1411,619,1411,533v,-190,-71,-373,-199,-513xm400,1089c181,991,40,773,40,533v,-93,20,-182,60,-265c105,258,101,246,91,242v-10,-5,-22,-1,-27,9c21,339,,434,,533v,256,150,488,384,593c392,1127,392,1127,392,1127v8,,15,-4,18,-11c414,1106,410,1094,400,1089xm1439,867v-10,-4,-22,,-26,10c1376,958,1327,1032,1267,1098v-7,8,-7,21,2,28c1272,1130,1277,1132,1282,1132v6,,11,-3,15,-7c1360,1056,1411,978,1449,894v5,-10,,-22,-10,-27xe" fillcolor="#32bef0" stroked="f">
                      <v:path arrowok="t" o:connecttype="custom" o:connectlocs="317500,41593;217170,0;210185,6033;216218,12700;309245,51435;313373,52705;318135,50800;317500,41593;384810,6350;375603,5715;375285,14605;435293,169228;422593,244475;426720,252413;428625,252730;434658,248603;447993,169228;384810,6350;127000,345758;12700,169228;31750,85090;28893,76835;20320,79693;0,169228;121920,357505;124460,357823;130175,354330;127000,345758;456883,275273;448628,278448;402273,348615;402908,357505;407035,359410;411798,357188;460058,283845;456883,275273" o:connectangles="0,0,0,0,0,0,0,0,0,0,0,0,0,0,0,0,0,0,0,0,0,0,0,0,0,0,0,0,0,0,0,0,0,0,0,0"/>
                      <o:lock v:ext="edit" verticies="t"/>
                    </v:shape>
                    <v:shape id="Freeform 217" o:spid="_x0000_s1240" style="position:absolute;left:9029;top:9099;width:1378;height:876;visibility:visible;mso-wrap-style:square;v-text-anchor:top" coordsize="435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" path="m20,40v141,,141,,141,c146,93,102,135,46,146v-11,2,-18,12,-15,23c32,179,41,185,50,185v4,,4,,4,c128,170,186,113,203,40v190,,190,,190,c385,115,356,184,307,242v-7,8,-6,21,2,28c313,273,318,275,322,275v6,,11,-3,15,-7c396,198,430,113,435,21v,,,,,c435,20,435,20,435,20v,-1,,-1,,-1c435,17,435,17,435,17v,-2,,-2,,-2c434,13,434,13,434,13v-1,-2,-1,-2,-1,-2c432,9,432,9,432,9,431,8,431,8,431,8,430,6,430,6,430,6,429,5,429,5,429,5,427,4,427,4,427,4,426,3,426,3,426,3,424,2,424,2,424,2,422,1,422,1,422,1v-2,,-2,,-2,c418,,418,,418,v-1,,-1,,-1,c416,,416,,416,v-1,,-1,,-1,c20,,20,,20,,9,,,9,,20,,31,9,40,20,40xe" fillcolor="#d681a2" stroked="f">
                      <v:path arrowok="t" o:connecttype="custom" o:connectlocs="6335,12746;51000,12746;14571,46524;9820,53853;15839,58951;17106,58951;64304,12746;124491,12746;97248,77114;97882,86037;102000,87630;106752,85399;137795,6692;137795,6692;137795,6373;137795,6054;137795,5417;137795,4780;137478,4143;137161,3505;136845,2868;136528,2549;136211,1912;135894,1593;135261,1275;134944,956;134311,637;133677,319;133043,319;132410,0;132093,0;131776,0;131460,0;6335,0;0,6373;6335,12746" o:connectangles="0,0,0,0,0,0,0,0,0,0,0,0,0,0,0,0,0,0,0,0,0,0,0,0,0,0,0,0,0,0,0,0,0,0,0,0"/>
                    </v:shape>
                    <v:shape id="Freeform 218" o:spid="_x0000_s1241" style="position:absolute;left:8401;top:10509;width:2082;height:641;visibility:visible;mso-wrap-style:square;v-text-anchor:top" coordsize="65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" path="m648,9c641,1,628,,620,7,509,108,364,163,214,163,151,163,88,153,28,134,18,130,6,136,3,147v-3,10,2,22,13,25c80,192,146,203,214,203v160,,314,-59,433,-166c655,30,656,17,648,9xe" fillcolor="#d681a2" stroked="f">
                      <v:path arrowok="t" o:connecttype="custom" o:connectlocs="205740,2843;196850,2212;67945,51498;8890,42335;953,46443;5080,54341;67945,64135;205423,11690;205740,2843" o:connectangles="0,0,0,0,0,0,0,0,0"/>
                    </v:shape>
                    <v:shape id="Freeform 219" o:spid="_x0000_s1242" style="position:absolute;left:9144;top:11036;width:1841;height:838;visibility:visible;mso-wrap-style:square;v-text-anchor:top" coordsize="581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" path="m573,8c566,,553,,545,7,401,139,214,216,20,225,9,225,,235,1,246v,10,9,19,20,19c21,265,21,265,21,265,225,256,421,175,572,37v8,-8,9,-20,1,-29xe" fillcolor="#d681a2" stroked="f">
                      <v:path arrowok="t" o:connecttype="custom" o:connectlocs="181614,2530;172740,2214;6339,71168;317,77810;6656,83820;6656,83820;181297,11703;181614,2530" o:connectangles="0,0,0,0,0,0,0,0"/>
                    </v:shape>
                    <v:shape id="Freeform 220" o:spid="_x0000_s1243" style="position:absolute;left:6858;top:6515;width:5003;height:4229;visibility:visible;mso-wrap-style:square;v-text-anchor:top" coordsize="1578,1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" path="m166,1298c114,1241,72,1177,41,1107v-5,-10,-17,-14,-27,-10c4,1102,,1114,4,1124v34,73,78,141,133,201c141,1329,146,1331,152,1331v4,,9,-2,13,-5c173,1319,174,1306,166,1298xm1047,4v-10,-4,-21,,-26,11c1017,25,1021,36,1032,41v292,126,491,413,506,731c1538,782,1547,791,1558,791v,,,,,c1569,790,1578,781,1577,770,1562,437,1354,136,1047,4xm1102,459v-7,-9,-20,-10,-28,-2c1066,464,1065,477,1072,485v72,82,114,184,121,292c1194,788,1203,796,1213,796v1,,1,,1,c1226,795,1234,786,1233,775,1225,657,1180,547,1102,459xm893,191c831,172,766,162,700,162v-160,,-314,59,-433,165c259,335,258,347,266,356v4,4,9,6,15,6c285,362,290,361,294,357,406,257,550,202,700,202v62,,123,9,181,27c892,233,903,227,906,216v3,-11,-3,-22,-13,-25xe" fillcolor="#f8b990" stroked="f">
                      <v:path arrowok="t" o:connecttype="custom" o:connectlocs="52638,412425;13001,351737;4439,348559;1268,357138;43442,421004;48199,422910;52321,421321;52638,412425;332001,1271;323757,4766;327245,13027;487696,245294;494038,251331;494038,251331;500063,244659;332001,1271;349442,145842;340563,145207;339929,154103;378297,246883;384639,252920;384956,252920;390981,246247;349442,145842;283168,60688;221968,51474;84665,103901;84348,113115;89104,115021;93227,113433;221968,64183;279363,72762;287290,68632;283168,60688" o:connectangles="0,0,0,0,0,0,0,0,0,0,0,0,0,0,0,0,0,0,0,0,0,0,0,0,0,0,0,0,0,0,0,0,0,0"/>
                      <o:lock v:ext="edit" verticies="t"/>
                    </v:shape>
                    <v:shape id="Freeform 221" o:spid="_x0000_s1244" style="position:absolute;left:7181;top:6305;width:4122;height:5207;visibility:visible;mso-wrap-style:square;v-text-anchor:top" coordsize="1298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" path="m871,1170v-7,-8,-20,-9,-28,-2c774,1226,688,1257,598,1257,402,1257,236,1104,220,910v-1,-11,-11,-20,-22,-18c187,892,179,902,180,913v18,215,202,384,418,384c697,1297,793,1262,869,1199v8,-7,9,-20,2,-29xm1112,892v-11,-1,-20,7,-21,18c1089,950,1081,990,1069,1028v-4,11,2,22,13,26c1088,1054,1088,1054,1088,1054v8,,16,-5,19,-13c1120,999,1128,956,1131,913v1,-11,-7,-21,-19,-21xm1283,1166v-10,-5,-22,,-27,10c1144,1424,904,1587,631,1599v-11,1,-19,10,-19,21c613,1631,622,1639,632,1639v1,,1,,1,c921,1626,1174,1455,1293,1192v5,-10,,-22,-10,-26xm559,1c355,10,160,91,9,228,,236,,248,7,256v4,5,9,7,15,7c27,263,32,261,35,258,180,127,366,50,560,41v11,-1,20,-10,19,-21c579,9,570,,559,1xe" fillcolor="#65c2c4" stroked="f">
                      <v:path arrowok="t" o:connecttype="custom" o:connectlocs="276543,371702;267653,371066;189865,399341;69850,289101;62865,283383;57150,290054;189865,412049;275908,380915;276543,371702;353060,283383;346393,289101;339408,326589;343535,334849;345440,334849;351473,330719;359093,290054;353060,283383;407353,370431;398780,373608;200343,507992;194310,514664;200660,520700;200978,520700;410528,378691;407353,370431;177483,318;2858,72434;2223,81330;6985,83553;11113,81965;177800,13025;183833,6354;177483,318" o:connectangles="0,0,0,0,0,0,0,0,0,0,0,0,0,0,0,0,0,0,0,0,0,0,0,0,0,0,0,0,0,0,0,0,0"/>
                      <o:lock v:ext="edit" verticies="t"/>
                    </v:shape>
                    <v:shape id="Freeform 222" o:spid="_x0000_s1245" style="position:absolute;left:7385;top:6305;width:3752;height:5207;visibility:visible;mso-wrap-style:square;v-text-anchor:top" coordsize="118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" path="m498,344c237,362,28,563,2,824v,6,,12,-1,18c,853,9,862,20,863v1,,1,,1,c32,863,40,855,41,844v,-5,1,-10,1,-16c66,587,259,400,501,384v11,,19,-10,19,-21c519,352,510,344,498,344xm650,725c616,700,576,686,534,686v-106,,-191,86,-191,191c343,968,407,1047,496,1065v4,,4,,4,c509,1065,517,1059,519,1049v2,-11,-4,-21,-15,-23c434,1011,383,949,383,877v,-83,67,-151,151,-151c568,726,599,737,626,757v9,7,21,5,28,-4c660,744,659,732,650,725xm501,1599c333,1592,172,1525,47,1412v-8,-8,-21,-8,-28,1c12,1421,12,1434,20,1441v132,120,302,190,479,198c500,1639,500,1639,500,1639v10,,19,-8,20,-19c520,1609,512,1600,501,1599xm796,284v-10,-4,-21,,-26,10c766,304,770,316,780,321v220,97,362,316,362,556c1142,981,1116,1083,1066,1173v-5,9,-2,22,8,27c1084,1203,1084,1203,1084,1203v6,,13,-4,17,-11c1155,1097,1182,988,1182,877,1182,621,1031,388,796,284xm816,46c738,20,658,4,575,1,565,,555,9,555,20v-1,11,7,20,19,21c652,44,729,59,803,84v6,1,6,1,6,1c818,85,826,80,828,71,832,61,826,50,816,46xe" fillcolor="#3d58a4" stroked="f">
                      <v:path arrowok="t" o:connecttype="custom" o:connectlocs="158115,109287;635,261780;318,267498;6350,274170;6668,274170;13018,268133;13335,263050;159068,121994;165100,115323;158115,109287;206375,230328;169545,217938;108903,278617;157480,338344;158750,338344;164783,333261;160020,325954;121603,278617;169545,230646;198755,240494;207645,239223;206375,230328;159068,507992;14923,448584;6033,448901;6350,457797;158433,520700;158750,520700;165100,514664;159068,507992;252730,90225;244475,93402;247650,101980;362585,278617;338455,372655;340995,381232;344170,382186;349568,378691;375285,278617;252730,90225;259080,14614;182563,318;176213,6354;182245,13025;254953,26686;256858,27004;262890,22556;259080,14614" o:connectangles="0,0,0,0,0,0,0,0,0,0,0,0,0,0,0,0,0,0,0,0,0,0,0,0,0,0,0,0,0,0,0,0,0,0,0,0,0,0,0,0,0,0,0,0,0,0,0,0"/>
                      <o:lock v:ext="edit" verticies="t"/>
                    </v:shape>
                    <v:shape id="Freeform 223" o:spid="_x0000_s1246" style="position:absolute;left:6299;top:6667;width:4483;height:5207;visibility:visible;mso-wrap-style:square;v-text-anchor:top" coordsize="141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" path="m1156,449c1078,380,979,343,876,343,660,343,476,511,458,726v-1,11,7,21,18,22c478,748,478,748,478,748v10,,19,-8,20,-18c514,535,680,383,876,383v94,,183,34,253,96c1137,486,1150,485,1157,477v7,-8,7,-21,-1,-28xm506,1090c433,1007,390,905,383,795v-1,-11,-10,-19,-21,-18c351,777,342,787,343,798v8,119,54,229,133,318c480,1121,486,1123,491,1123v5,,9,-2,13,-5c512,1111,513,1098,506,1090xm838,1599c390,1579,40,1211,40,762,40,553,117,353,258,198v8,-8,7,-21,-1,-28c248,163,236,163,228,171,81,333,,543,,762v,471,367,855,837,877c837,1639,837,1639,837,1639v11,,20,-8,20,-19c858,1609,849,1599,838,1599xm1400,1109v-8,-6,-21,-4,-28,5c1359,1133,1344,1151,1329,1169v-7,8,-7,20,2,28c1334,1200,1339,1202,1344,1202v6,,11,-3,15,-7c1375,1177,1391,1157,1405,1137v7,-9,5,-21,-5,-28xm1389,198c1258,79,1088,9,911,1,900,,891,9,890,19v,12,8,21,19,21c1077,48,1238,115,1362,228v5,3,9,5,14,5c1381,233,1387,231,1391,226v7,-8,7,-20,-2,-28xe" fillcolor="#fbbe3e" stroked="f">
                      <v:path arrowok="t" o:connecttype="custom" o:connectlocs="367030,142644;278130,108969;145415,230646;151130,237635;151765,237635;158115,231916;278130,121677;358458,152175;367348,151540;367030,142644;160655,346286;121603,252567;114935,246848;108903,253520;151130,354546;155893,356770;160020,355182;160655,346286;266065,507992;12700,242083;81915,62903;81598,54008;72390,54326;0,242083;265748,520700;265748,520700;272098,514664;266065,507992;444500,352322;435610,353911;421958,371384;422593,380279;426720,381868;431483,379644;446088,361218;444500,352322;441008,62903;289243,318;282575,6036;288608,12708;432435,72434;436880,74023;441643,71799;441008,62903" o:connectangles="0,0,0,0,0,0,0,0,0,0,0,0,0,0,0,0,0,0,0,0,0,0,0,0,0,0,0,0,0,0,0,0,0,0,0,0,0,0,0,0,0,0,0,0"/>
                      <o:lock v:ext="edit" verticies="t"/>
                    </v:shape>
                    <v:shape id="Freeform 224" o:spid="_x0000_s1247" style="position:absolute;left:6661;top:6667;width:2375;height:4115;visibility:visible;mso-wrap-style:square;v-text-anchor:top" coordsize="748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" path="m729,1255c620,1248,519,1206,437,1134v-9,-7,-21,-6,-29,2c401,1145,402,1157,410,1164v89,78,199,123,316,131c728,1295,728,1295,728,1295v10,,19,-8,20,-18c748,1266,740,1256,729,1255xm727,1c537,9,358,88,223,223,88,358,9,537,,727v,11,8,20,19,21c20,748,20,748,20,748v11,,20,-8,20,-19c48,549,123,379,251,251,379,123,548,49,729,40v11,,19,-9,19,-21c747,9,738,,727,1xe" fillcolor="#e83368" stroked="f">
                      <v:path arrowok="t" o:connecttype="custom" o:connectlocs="231458,398770;138748,360323;129540,360959;130175,369855;230505,411480;231140,411480;237490,405761;231458,398770;230823,318;70803,70857;0,231001;6033,237673;6350,237673;12700,231636;79693,79754;231458,12710;237490,6037;230823,318" o:connectangles="0,0,0,0,0,0,0,0,0,0,0,0,0,0,0,0,0,0"/>
                      <o:lock v:ext="edit" verticies="t"/>
                    </v:shape>
                    <v:shape id="Freeform 225" o:spid="_x0000_s1248" style="position:absolute;left:6661;top:7689;width:5200;height:3093;visibility:visible;mso-wrap-style:square;v-text-anchor:top" coordsize="1640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" path="m308,7c299,,286,,279,8,254,36,232,66,213,97v-7,9,-4,22,6,28c222,127,226,128,229,128v7,,14,-4,17,-10c265,89,286,61,309,35v7,-8,7,-21,-1,-28xm78,676c56,611,43,544,40,475,40,464,30,455,19,456,8,456,,466,,476v4,73,17,145,40,213c43,697,51,702,59,702v7,,7,,7,c76,698,82,686,78,676xm1620,461v-11,-1,-20,8,-20,19c1596,560,1581,638,1555,713v-3,11,2,22,13,26c1574,740,1574,740,1574,740v9,,16,-6,19,-14c1620,648,1636,565,1640,482v,-11,-9,-20,-20,-21xm1235,644v-10,-4,-22,,-27,10c1132,815,973,923,795,934v-11,1,-19,11,-19,22c777,966,786,974,796,974v2,,2,,2,c990,962,1161,845,1244,671v5,-10,1,-22,-9,-27xe" fillcolor="#492e49" stroked="f">
                      <v:path arrowok="t" o:connecttype="custom" o:connectlocs="97671,2223;88474,2540;67545,30798;69448,39688;72619,40640;78010,37465;97988,11113;97671,2223;24735,214630;12685,150813;6025,144780;0,151130;12685,218758;18710,222885;20929,222885;24735,214630;513723,146368;507380,152400;493110,226378;497233,234633;499136,234950;505161,230505;520065,153035;513723,146368;391634,204470;383072,207645;252105,296545;246080,303530;252422,309245;253056,309245;394488,213043;391634,204470" o:connectangles="0,0,0,0,0,0,0,0,0,0,0,0,0,0,0,0,0,0,0,0,0,0,0,0,0,0,0,0,0,0,0,0"/>
                      <o:lock v:ext="edit" verticies="t"/>
                    </v:shape>
                    <v:shape id="Freeform 226" o:spid="_x0000_s1249" style="position:absolute;left:13379;top:8280;width:7087;height:1619;visibility:visible;mso-wrap-style:square;v-text-anchor:top" coordsize="2232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" path="m280,242v,64,,64,,64c411,306,411,306,411,306v,3,,3,,3c406,395,334,437,253,437,155,437,85,360,85,257,85,151,158,75,257,75v71,,116,27,153,85c421,162,421,162,421,162v58,-38,58,-38,58,-38c432,42,357,,255,,109,,,107,,257,,405,102,510,245,510v73,,132,-26,171,-86c418,425,418,425,418,425v-4,13,-7,28,-7,46c411,497,411,497,411,497v73,,73,,73,c484,242,484,242,484,242r-204,xm848,242v,64,,64,,64c978,306,978,306,978,306v,3,,3,,3c973,395,901,437,820,437,722,437,652,360,652,257,652,151,725,75,825,75v70,,115,27,152,85c989,162,989,162,989,162v58,-38,58,-38,58,-38c1000,42,925,,822,,676,,567,107,567,257v,148,102,253,245,253c885,510,944,484,984,424v1,1,1,1,1,1c981,438,978,453,978,471v,26,,26,,26c1051,497,1051,497,1051,497v,-255,,-255,,-255l848,242xm1499,14v,209,,209,,209c1499,270,1499,305,1502,346v-2,,-2,,-2,c1468,305,1440,271,1412,237,1222,14,1222,14,1222,14v-66,,-66,,-66,c1156,497,1156,497,1156,497v79,,79,,79,c1235,274,1235,274,1235,274v,-48,-1,-83,-3,-122c1234,152,1234,152,1234,152v32,39,61,74,90,108c1534,505,1534,505,1534,505v44,,44,,44,c1578,14,1578,14,1578,14r-79,xm1974,357v1,-6,1,-9,1,-13c1975,241,1912,179,1820,179v-94,,-160,67,-160,166c1660,442,1725,510,1823,510v65,,115,-29,145,-82c1911,400,1911,400,1911,400v-6,2,-6,2,-6,2c1884,434,1860,451,1825,451v-50,,-88,-35,-88,-91c1737,357,1737,357,1737,357r237,xm1820,236v45,,75,28,78,75c1739,311,1739,311,1739,311v7,-47,38,-75,81,-75xm2229,439v-5,-3,-5,-3,-5,-3c2211,442,2200,444,2188,444v-32,,-44,-12,-44,-52c2144,251,2144,251,2144,251v87,,87,,87,c2231,192,2231,192,2231,192v-87,,-87,,-87,c2144,69,2144,69,2144,69v-14,,-14,,-14,c2070,105,2070,105,2070,105v,87,,87,,87c2014,192,2014,192,2014,192v,59,,59,,59c2070,251,2070,251,2070,251v,161,,161,,161c2070,476,2106,510,2170,510v22,,45,-4,62,-11l2229,439xe" fillcolor="black" stroked="f">
                      <v:path arrowok="t" o:connecttype="custom" o:connectlocs="88900,97155;130493,98108;26988,81598;130175,50800;152083,39370;0,81598;132080,134620;130493,149543;153670,157798;88900,76835;269240,97155;310515,98108;207010,81598;310198,50800;332423,39370;180023,81598;312420,134620;310515,149543;333693,157798;269240,76835;475933,70803;476250,109855;387985,4445;367030,157798;392113,86995;391795,48260;487045,160338;501015,4445;626745,113348;577850,56833;578803,161925;606743,127000;579438,143193;551498,113348;577850,74930;552133,98743;707708,139383;694690,140970;680720,79693;708343,60960;680720,21908;657225,33338;639445,60960;657225,79693;688975,161925;707708,139383" o:connectangles="0,0,0,0,0,0,0,0,0,0,0,0,0,0,0,0,0,0,0,0,0,0,0,0,0,0,0,0,0,0,0,0,0,0,0,0,0,0,0,0,0,0,0,0,0,0"/>
                      <o:lock v:ext="edit" verticies="t"/>
                    </v:shape>
                    <v:shape id="Freeform 227" o:spid="_x0000_s1250" style="position:absolute;left:59188;width:16370;height:2298;visibility:visible;mso-wrap-style:square;v-text-anchor:top" coordsize="5160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" path="m1441,619v86,-7,179,-13,279,-19c1753,598,1787,596,1821,593v12,,23,-1,35,-2c1873,590,1890,589,1907,588v25,-1,49,-3,74,-4c2000,583,2018,582,2037,581v93,-5,189,-11,290,-16c2347,564,2367,563,2387,562v26,-1,51,-2,77,-4c2484,558,2504,556,2524,556v123,-6,250,-12,381,-18c2935,537,2966,536,2997,535v29,-1,58,-3,87,-3c3226,526,3372,520,3521,516v47,-2,95,-3,143,-5c3672,511,3679,511,3686,510v29,,58,-1,86,-2c3912,504,4054,500,4197,497v39,-1,78,-2,117,-3c4524,489,4735,485,4947,483v71,-1,142,-2,213,-3c5160,152,5160,152,5160,152v-23,,-45,,-67,c5068,153,5042,153,5017,153v-43,,-88,1,-133,1c4882,154,4882,154,4882,154v-27,,-54,,-81,1c4764,155,4725,155,4687,156v12,-1,25,-2,39,-3c4737,152,4748,151,4760,150v7,,14,-1,21,-2c4787,148,4795,147,4802,146v22,-1,45,-3,69,-6c4875,140,4880,140,4885,139v10,-1,21,-2,32,-3c4935,135,4953,133,4972,131v18,-2,35,-3,54,-5c5034,125,5043,124,5051,124v19,-2,38,-4,58,-6c5125,116,5142,115,5160,113,5160,,5160,,5160,,474,,474,,474,,451,64,431,118,429,125v83,-6,575,-45,1038,-87c1714,27,2000,20,2304,15v41,-1,83,-1,125,-2c2497,12,2566,11,2636,10v44,,88,,131,-1c2845,8,2925,8,3004,8,3325,6,3649,6,3955,7v86,,170,1,253,1c4209,8,4209,8,4210,8v81,1,161,1,238,2c4578,10,4701,12,4815,12,3874,75,3504,96,2483,166,1670,222,735,304,352,325v-15,37,-30,65,-45,108c303,444,299,457,295,470v-2,5,-3,10,-5,15c289,489,288,493,287,497v-2,8,-5,17,-7,27c267,571,254,631,238,713v,,,,,c783,669,,724,1441,619xm1409,415v131,-10,256,-19,386,-26c1816,388,1838,387,1860,386v22,-2,44,-2,67,-4c1946,381,1965,380,1985,380v2,,4,,7,c2049,378,2108,376,2170,374v17,-1,35,-1,53,-1c2225,372,2228,372,2230,372v10,,10,,10,c2240,372,2240,372,2240,372v13,,26,,39,c2312,371,2345,370,2379,370v80,,164,,254,c2670,370,2707,371,2746,371v32,1,64,1,98,2c2862,373,2882,374,2901,374v32,,65,1,99,2c3107,378,3222,382,3345,386,2149,452,1050,527,339,573,725,497,944,450,1409,415xe" fillcolor="#1b504d" stroked="f">
                      <v:path arrowok="t" o:connecttype="custom" o:connectlocs="545677,190500;588823,187643;628480,185420;738250,179388;781714,177165;921623,170815;978411,168910;1162418,162243;1196682,161290;1368633,156845;1637030,152400;1615774,48260;1549468,48895;1523136,49213;1499342,48578;1516791,46990;1545344,44450;1559937,43180;1594518,40005;1620850,37465;1637030,0;136102,39688;730953,4763;836281,3175;953031,2540;1335004,2540;1411145,3175;787741,52705;97397,137478;92004,153988;88831,166370;75506,226378;447011,131763;590092,122555;629749,120650;688441,118745;707476,118110;710649,118110;754747,117475;871179,117793;920353,118745;1061214,122555;447011,131763" o:connectangles="0,0,0,0,0,0,0,0,0,0,0,0,0,0,0,0,0,0,0,0,0,0,0,0,0,0,0,0,0,0,0,0,0,0,0,0,0,0,0,0,0,0,0"/>
                      <o:lock v:ext="edit" verticies="t"/>
                    </v:shape>
                    <v:shape id="Freeform 228" o:spid="_x0000_s1251" style="position:absolute;left:69742;top:10864;width:5823;height:3741;visibility:visible;mso-wrap-style:square;v-text-anchor:top" coordsize="1834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" path="m1770,49v-32,,-63,,-95,-1c1549,47,1424,46,1300,43v-32,,-62,,-93,-1c1197,42,1187,42,1177,41v-42,,-84,-1,-126,-2c1012,38,973,37,934,37,893,35,854,35,814,33v-39,,-78,-2,-117,-3c671,29,645,29,620,28,535,25,453,22,373,19,312,16,253,14,195,11,160,9,126,7,92,5,67,4,42,3,18,1,14,1,10,1,7,,4,,2,,,,22,47,44,95,64,143v14,1,28,1,43,1c141,145,177,146,213,147v6,,6,,6,c269,149,321,150,374,152v3,,3,,3,c383,153,390,153,396,153v46,2,93,4,142,6c552,159,566,160,580,160v21,1,43,2,65,3c667,164,689,165,712,166v59,2,121,5,185,8c790,175,682,176,573,177v-45,,-88,1,-133,2c397,179,353,179,308,180v-39,1,-78,1,-118,2c171,182,153,182,134,183v-18,,-36,,-54,1c136,325,183,467,219,611v266,,523,5,761,16c935,631,887,634,835,637v-17,,-35,1,-53,2c724,642,662,644,597,646v-25,1,-50,2,-76,2c507,649,493,649,479,649v-22,1,-44,2,-66,2c390,651,367,652,344,653v-22,,-45,1,-67,1c261,654,245,655,229,655v40,169,67,339,82,509c316,1163,321,1163,325,1163v11,-1,21,-2,31,-2c361,1161,367,1160,372,1160v5,,11,,16,-1c395,1159,401,1159,408,1159v76,-3,164,-4,301,-2c731,1157,754,1157,778,1158v25,,51,1,79,1c875,1159,893,1159,913,1160v10,,20,,30,1c953,1161,964,1161,975,1161v21,,43,1,66,1c1064,1163,1088,1163,1112,1163v13,,25,1,38,1c1166,1164,1182,1165,1198,1165v34,,69,1,105,2c1320,1167,1339,1168,1358,1168v30,1,62,1,94,2c1468,1170,1485,1170,1502,1171v33,,68,1,104,2c1633,1173,1658,1174,1681,1174v17,1,34,1,49,1c1746,1175,1762,1175,1777,1176v7,,14,,21,c1805,1176,1812,1176,1818,1177v5,,10,,15,c1833,492,1833,492,1833,492v-342,2,-658,3,-922,c875,492,839,491,805,490v-2,,-2,,-2,c768,490,735,489,703,488v-37,-1,-73,-2,-106,-3c563,483,531,482,501,480v-20,-1,-40,-2,-58,-3c480,474,517,471,553,469v37,-2,72,-5,108,-7c663,462,663,462,663,462v34,-2,69,-4,103,-7c769,455,769,455,769,455v5,,10,,15,c811,453,838,451,866,449v103,-5,204,-11,304,-15c1203,432,1236,431,1269,429v,,,,,c1302,428,1335,427,1368,426v67,-3,133,-5,200,-6c1585,419,1602,419,1619,419v17,-1,34,-1,51,-2c1703,417,1735,416,1767,416v22,-1,43,-1,66,-1c1833,50,1833,50,1833,50v,,1,,1,-1c1833,49,1833,49,1833,49v-21,,-42,,-63,xe" fillcolor="#1b504d" stroked="f">
                      <v:path arrowok="t" o:connecttype="custom" o:connectlocs="531813,15253;383223,13346;333693,12393;258445,10486;196850,8898;61913,3495;5715,318;0,0;33973,45759;69533,46712;119698,48301;170815,50525;204788,51796;284798,55292;139700,56881;60325,57834;25400,58470;311150,199242;248285,203055;165418,205915;131128,206868;87948,207821;98743,369884;113030,368931;123190,368295;225108,367660;272098,368295;299403,368931;330518,369248;365125,369884;413703,370837;461010,371791;509905,372744;549275,373379;570865,373697;581978,374015;289243,156343;254953,155707;189548,154118;140653,151576;209868,146810;243205,144585;248920,144585;371475,137912;402908,136323;497840,133463;530225,132510;581978,131874;582295,15571;561975,15571" o:connectangles="0,0,0,0,0,0,0,0,0,0,0,0,0,0,0,0,0,0,0,0,0,0,0,0,0,0,0,0,0,0,0,0,0,0,0,0,0,0,0,0,0,0,0,0,0,0,0,0,0,0"/>
                    </v:shape>
                    <v:shape id="Freeform 229" o:spid="_x0000_s1252" style="position:absolute;left:59766;top:1689;width:15792;height:1822;visibility:visible;mso-wrap-style:square;v-text-anchor:top" coordsize="4977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" path="m4977,290v,-135,,-135,,-135c4882,157,4788,160,4694,162v-7,,-13,,-20,1c4488,168,4300,175,4113,183v-3,,-6,,-10,c4096,184,4089,184,4083,184v-86,4,-172,8,-259,12c3711,201,3597,206,3483,212v-94,5,-187,10,-281,15c3032,236,2863,246,2693,257v-89,5,-177,11,-265,16c2339,279,2251,284,2162,290v-53,4,-107,7,-161,10c1951,304,1901,307,1850,310v-51,4,-101,7,-152,10c1494,334,1290,348,1084,361,1617,276,3084,133,4809,100v58,-2,113,-2,168,-3c4977,,4977,,4977,v-8,,-16,,-25,1c4911,2,4869,4,4827,5v-74,3,-148,5,-222,8c4549,16,4492,18,4434,20,4167,30,3894,42,3610,56v-26,1,-51,2,-78,3c3504,61,3475,62,3447,64v-48,2,-97,4,-146,7c3227,75,3153,79,3078,83v-25,1,-50,2,-76,4c2750,100,2487,116,2211,133v-83,5,-168,10,-253,16c1930,151,1901,152,1872,154,1577,174,754,244,29,330,17,412,7,493,,574,519,526,3521,277,4977,290xe" fillcolor="#1b504d" stroked="f">
                      <v:path arrowok="t" o:connecttype="custom" o:connectlocs="1579245,92075;1579245,49213;1489447,51435;1483100,51753;1305090,58103;1301917,58103;1295571,58420;1213388,62230;1105186,67310;1016022,72073;854512,81598;770425,86678;686021,92075;634935,95250;587021,98425;538790,101600;343963,114618;1525937,31750;1579245,30798;1579245,0;1571312,318;1531649,1588;1461206,4128;1406946,6350;1145484,17780;1120734,18733;1093763,20320;1047436,22543;976676,26353;952560,27623;701569,42228;621290,47308;594002,48895;9202,104775;0,182245;1579245,92075" o:connectangles="0,0,0,0,0,0,0,0,0,0,0,0,0,0,0,0,0,0,0,0,0,0,0,0,0,0,0,0,0,0,0,0,0,0,0,0"/>
                    </v:shape>
                    <v:shape id="Freeform 230" o:spid="_x0000_s1253" style="position:absolute;left:70739;top:14732;width:4819;height:1809;visibility:visible;mso-wrap-style:square;v-text-anchor:top" coordsize="1519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" path="m846,7v-10,,-18,,-27,c799,8,780,8,761,8v-84,,-167,2,-248,2c467,12,399,12,316,10v-14,,-29,,-43,-1c245,9,216,8,186,7,173,7,159,6,145,6,123,5,101,4,78,4,53,3,27,2,2,,5,50,7,99,9,149v17,,35,-1,52,-1c248,147,419,149,546,156v-68,5,-284,26,-535,51c12,321,9,435,,548v29,3,57,5,86,8c109,558,133,559,156,560v24,2,48,4,71,4c254,566,280,567,306,568v19,,38,,57,1c444,570,525,570,609,567v59,-2,120,-4,182,-7c841,557,890,554,937,551v12,-1,24,-2,36,-3c1012,545,1050,542,1087,538v18,-1,36,-3,53,-5c1158,531,1175,530,1193,528v15,-2,30,-4,45,-6c1240,522,1242,522,1244,522v67,-8,130,-18,190,-27c1463,490,1491,485,1519,480v,-171,,-171,,-171c1460,309,1404,309,1351,308v-36,,-71,,-106,c1194,308,1143,308,1093,308,981,307,871,307,751,307v-118,,-246,,-392,c372,306,405,302,453,298v10,,19,-1,30,-2c489,295,496,294,503,294v13,-1,28,-3,44,-4c555,289,564,288,573,288v6,-1,13,-2,20,-2c609,284,624,283,641,282v11,-1,23,-2,34,-3c713,276,753,272,794,268v40,-3,80,-6,122,-10c933,256,949,255,966,254v19,-2,38,-4,57,-5c1033,248,1043,247,1053,246v6,,11,,16,-1c1101,242,1132,240,1163,237v24,-2,48,-4,70,-6c1241,230,1249,230,1256,229v11,-1,22,-1,32,-2c1300,226,1311,225,1322,224v7,,14,-1,21,-2c1363,220,1383,219,1402,218v12,-2,24,-2,36,-3c1446,214,1453,214,1460,213v22,-2,41,-3,59,-5c1519,4,1519,4,1519,4v-165,,-335,1,-502,2c960,6,903,7,846,7xe" fillcolor="#1b504d" stroked="f">
                      <v:path arrowok="t" o:connecttype="custom" o:connectlocs="259861,2223;162770,3175;86620,2858;46007,1905;635,0;19355,46990;3490,65723;27287,176530;72025,179070;115177,180658;250977,177800;308724,173990;361712,169228;392806,165735;454995,157163;481965,98108;395027,97790;238286,97473;143733,94615;159597,93345;181808,91440;203384,89535;251929,85090;306503,80645;334107,78105;369009,75248;398517,72708;419459,71120;444842,69215;463245,67628;481965,1270;268428,2223" o:connectangles="0,0,0,0,0,0,0,0,0,0,0,0,0,0,0,0,0,0,0,0,0,0,0,0,0,0,0,0,0,0,0,0"/>
                    </v:shape>
                    <v:shape id="Freeform 231" o:spid="_x0000_s1254" style="position:absolute;left:59728;top:2654;width:15875;height:8134;visibility:visible;mso-wrap-style:square;v-text-anchor:top" coordsize="5003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" path="m2284,1420v20,18,38,37,58,55c2355,1474,2368,1474,2381,1474v168,-5,337,-9,505,-11c2923,1462,2959,1462,2995,1461v305,-3,602,-3,875,5c3924,1467,3977,1469,4029,1471v218,8,417,21,586,41c4392,1512,4188,1512,3998,1514v-52,,-104,,-154,1c3806,1515,3768,1516,3730,1516v-37,,-74,1,-111,1c3564,1518,3511,1519,3459,1520v-20,,-40,,-60,1c3315,1522,3235,1524,3157,1526v-65,1,-128,3,-190,4c2895,1532,2825,1534,2756,1537v-35,1,-70,2,-105,4c2646,1541,2642,1541,2637,1541v-24,1,-50,2,-74,3c2534,1545,2504,1546,2476,1548v-16,,-32,1,-48,2c2425,1550,2422,1550,2420,1550v117,117,223,237,319,359c2782,1911,2826,1913,2871,1915v25,1,50,2,76,3c2887,1917,2830,1916,2774,1916v-10,-1,-20,-1,-30,-1c2774,1953,2803,1992,2831,2030v65,3,127,7,186,11c3017,2041,2989,2041,2937,2042v-14,,-31,,-49,c2877,2042,2866,2042,2855,2042v-5,,-10,,-15,c2960,2211,3061,2384,3145,2560v31,-1,63,-1,97,-1c3266,2558,3291,2558,3316,2558v65,-1,134,-2,208,-2c3548,2556,3572,2556,3597,2556v244,-2,528,-3,836,-2c4495,2554,4559,2555,4623,2555v33,,67,1,101,1c4773,2556,4822,2556,4872,2556v39,1,77,1,117,2c4989,2310,4989,2310,4989,2310v-31,-1,-60,-2,-90,-4c4889,2306,4880,2306,4871,2305v-30,-1,-58,-3,-87,-4c4753,2299,4722,2298,4691,2296v-38,-2,-77,-4,-116,-6c4538,2287,4501,2285,4464,2282v-26,-1,-52,-3,-78,-5c4366,2276,4347,2275,4329,2273v-33,-2,-65,-5,-97,-7c4131,2258,4031,2250,3934,2241v-48,-5,-96,-9,-143,-14c3767,2224,3743,2222,3720,2220v-6,-1,-11,-2,-16,-2c3663,2214,3623,2209,3583,2204v-46,-5,-90,-10,-134,-16c3488,2189,3526,2190,3564,2190v38,1,75,2,112,2c3713,2193,3749,2194,3784,2194v37,1,72,2,107,2c3937,2198,3983,2198,4027,2199v44,1,87,2,129,3c4201,2203,4244,2204,4286,2205v18,,35,1,53,1c4356,2206,4373,2207,4390,2207v6,1,13,1,19,1c4449,2208,4488,2210,4527,2210v48,2,95,3,141,4c4691,2215,4714,2216,4736,2216v23,1,45,2,67,2c4828,2219,4852,2219,4876,2220v30,1,60,2,90,3c4974,2223,4974,2223,4974,2223v5,,10,,15,c4989,1911,4989,1911,4989,1911v-17,-1,-34,-2,-51,-3c4891,1904,4844,1902,4796,1898v-4,,-7,,-11,c4743,1895,4700,1892,4656,1890v-3,-1,-6,-1,-9,-1c4572,1884,4493,1880,4412,1875v-10,-1,-20,-1,-31,-2c4357,1872,4333,1870,4309,1869v-44,-3,-88,-5,-134,-7c4171,1861,4165,1861,4160,1861v23,,46,1,69,2c4246,1863,4264,1864,4281,1864v59,1,116,3,173,4c4513,1870,4573,1872,4631,1873v52,1,103,3,154,5c4811,1878,4836,1880,4862,1880v26,1,52,2,78,3c4956,1884,4972,1884,4989,1885v,-135,,-135,,-135c4993,1750,4999,1750,5003,1750v-5,,-10,,-14,-1c4957,1748,4957,1748,4957,1748v-6,,-13,-1,-19,-1c4861,1744,4785,1740,4709,1738v53,-2,105,-4,157,-5c4907,1732,4948,1730,4989,1730v,-629,,-629,,-629c4978,1101,4978,1101,4978,1101v-38,1,-75,1,-114,1c4833,1102,4802,1102,4771,1103v-48,,-95,,-144,1c4468,1104,4305,1104,4141,1104v-39,,-78,,-117,-1c3831,1102,3637,1101,3451,1099v-27,,-53,-1,-80,-1c3277,1097,3185,1096,3096,1094v-25,,-50,-1,-74,-1c2947,1091,2875,1090,2806,1088v-11,,-22,,-33,-1c2750,1086,2728,1086,2706,1085v-12,,-23,,-33,-1c2652,1084,2631,1083,2611,1082v-21,,-42,-1,-62,-2c2529,1080,2510,1079,2491,1078v-18,,-37,-1,-55,-2c2418,1076,2400,1075,2383,1074v-39,-2,-75,-4,-108,-6c2264,1068,2253,1067,2243,1066v-11,,-21,-1,-31,-2c2202,1064,2192,1063,2183,1062v-9,,-18,-1,-27,-2c2148,1060,2139,1059,2131,1058v83,-3,364,-13,950,-50c3263,1005,3574,1003,3968,1007v16,,33,,51,c4024,1007,4030,1008,4035,1008v29,,58,,88,c4159,1009,4194,1009,4231,1010v30,,59,1,90,1c4409,1013,4501,1014,4594,1016v53,2,106,3,159,4c4831,1022,4909,1024,4989,1026v,-395,,-395,,-395c4988,631,4988,631,4988,631v-50,1,-98,2,-145,3c4819,635,4796,636,4773,636v-38,1,-75,2,-111,4c4654,640,4646,640,4638,640v-22,1,-44,2,-65,2c4507,644,4444,646,4384,648v-39,2,-77,3,-113,5c4207,655,4145,658,4086,660v-30,1,-59,2,-88,4c3989,664,3980,664,3971,665v-58,2,-114,5,-167,7c3771,674,3739,676,3708,677v-20,1,-40,2,-60,3c3642,680,3636,680,3630,681v-60,3,-117,6,-171,9c3434,691,3410,693,3387,694v-49,2,-96,5,-141,8c3232,702,3218,703,3204,704v-20,1,-40,2,-59,3c3131,708,3118,708,3105,709v-19,1,-38,2,-57,3c3030,713,3012,714,2994,715v-14,,-28,1,-42,2c2911,718,2872,720,2833,722v-4,,-9,,-14,c2804,723,2789,724,2774,724v-76,2,-151,4,-227,5c2541,729,2541,729,2541,729v-14,1,-28,1,-42,1c2437,730,2373,729,2306,728v-14,,-28,,-43,c2224,727,2184,726,2143,724v68,-10,135,-19,200,-28c2376,692,2409,687,2441,683v101,-13,200,-24,297,-34c2792,643,2845,638,2897,633v4,,7,-1,11,-1c2916,631,2924,630,2932,630v62,-6,123,-10,183,-15c3126,614,3138,613,3149,612v67,-4,133,-9,198,-12c3394,597,3440,595,3486,593v34,-1,67,-3,99,-3c3623,588,3659,587,3696,586v36,-1,71,-2,106,-2c3813,584,3813,584,3813,584v123,-2,245,-3,369,-1c4274,584,4367,585,4461,588v9,,18,,27,1c4536,590,4585,592,4634,593v30,1,59,2,89,3c4723,596,4723,596,4723,596v87,4,176,8,266,12c4989,,4989,,4989,,2830,125,1904,138,533,293,358,312,182,334,6,356,2,415,1,465,,510v770,128,1723,406,2284,910xe" fillcolor="#1b504d" stroked="f">
                      <v:path arrowok="t" o:connecttype="custom" o:connectlocs="915756,464865;1464384,480435;1148343,482024;941458,486155;813265,490603;869111,606581;870698,608488;916390,648842;1028718,813117;1406634,811529;1583058,812800;1518009,731138;1391720,723512;1202921,707625;1094401,695233;1234652,697775;1376806,700952;1481201,703494;1575760,706354;1566875,606263;1474538,600226;1324768,591647;1413297,593553;1567509,598320;1583058,555741;1544029,550657;1543394,350158;1276854,350476;958910,347299;848169,344439;772966,341897;701889,338084;977631,320290;1308268,320290;1508173,324103;1536730,201452;1451057,203994;1268604,210985;1157545,216069;1029987,223059;967160,226237;894496,229414;792957,231956;743456,221153;922736,200817;1062035,190649;1206411,185565;1424086,187154;1583058,193191;0,162052" o:connectangles="0,0,0,0,0,0,0,0,0,0,0,0,0,0,0,0,0,0,0,0,0,0,0,0,0,0,0,0,0,0,0,0,0,0,0,0,0,0,0,0,0,0,0,0,0,0,0,0,0,0"/>
                    </v:shape>
                    <w10:wrap anchorx="page" anchory="page"/>
                  </v:group>
                </w:pict>
              </mc:Fallback>
            </mc:AlternateContent>
          </w:r>
          <w:r w:rsidR="00B0527D">
            <w:t xml:space="preserve"> </w:t>
          </w:r>
        </w:sdtContent>
      </w:sdt>
      <w:r w:rsidR="009F7ADF" w:rsidRPr="00F51198">
        <w:rPr>
          <w:b/>
          <w:bCs/>
          <w:noProof/>
        </w:rPr>
        <w:t>Mijn gegevens</w:t>
      </w:r>
      <w:r w:rsidR="009F7ADF">
        <w:rPr>
          <w:noProof/>
        </w:rPr>
        <w:t>:</w:t>
      </w:r>
    </w:p>
    <w:tbl>
      <w:tblPr>
        <w:tblStyle w:val="Tabelraster"/>
        <w:tblW w:w="10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874"/>
        <w:gridCol w:w="3875"/>
      </w:tblGrid>
      <w:tr w:rsidR="009F7ADF" w14:paraId="3D7AA77F" w14:textId="77777777" w:rsidTr="00C01198">
        <w:tc>
          <w:tcPr>
            <w:tcW w:w="2405" w:type="dxa"/>
          </w:tcPr>
          <w:p w14:paraId="1DA44F12" w14:textId="4B8F7194" w:rsidR="009F7ADF" w:rsidRDefault="009F7ADF" w:rsidP="009F7ADF">
            <w:pPr>
              <w:pStyle w:val="BasistekstGGNet"/>
            </w:pPr>
            <w:r>
              <w:t>Achternaam:</w:t>
            </w:r>
          </w:p>
        </w:tc>
        <w:sdt>
          <w:sdtPr>
            <w:id w:val="-529271769"/>
            <w:placeholder>
              <w:docPart w:val="C985E49B80D44F96A106342CF72896C3"/>
            </w:placeholder>
            <w:showingPlcHdr/>
            <w:text/>
          </w:sdtPr>
          <w:sdtEndPr/>
          <w:sdtContent>
            <w:tc>
              <w:tcPr>
                <w:tcW w:w="7749" w:type="dxa"/>
                <w:gridSpan w:val="2"/>
              </w:tcPr>
              <w:p w14:paraId="437A14BE" w14:textId="2247F2DC" w:rsidR="009F7ADF" w:rsidRDefault="009F7ADF" w:rsidP="009F7ADF">
                <w:pPr>
                  <w:pStyle w:val="BasistekstGGNet"/>
                </w:pPr>
                <w:r w:rsidRPr="003A239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F7ADF" w14:paraId="5FC362EE" w14:textId="77777777" w:rsidTr="00C01198">
        <w:tc>
          <w:tcPr>
            <w:tcW w:w="2405" w:type="dxa"/>
          </w:tcPr>
          <w:p w14:paraId="25789140" w14:textId="49328765" w:rsidR="009F7ADF" w:rsidRDefault="009F7ADF" w:rsidP="009F7ADF">
            <w:pPr>
              <w:pStyle w:val="BasistekstGGNet"/>
            </w:pPr>
            <w:r>
              <w:t>Voorletters:</w:t>
            </w:r>
          </w:p>
        </w:tc>
        <w:sdt>
          <w:sdtPr>
            <w:id w:val="-663397905"/>
            <w:placeholder>
              <w:docPart w:val="60D526E23AC24E3082F627DABF529FC0"/>
            </w:placeholder>
            <w:showingPlcHdr/>
            <w:text/>
          </w:sdtPr>
          <w:sdtEndPr/>
          <w:sdtContent>
            <w:tc>
              <w:tcPr>
                <w:tcW w:w="7749" w:type="dxa"/>
                <w:gridSpan w:val="2"/>
              </w:tcPr>
              <w:p w14:paraId="1D68FD1F" w14:textId="3D01FC4A" w:rsidR="009F7ADF" w:rsidRDefault="009F7ADF" w:rsidP="009F7ADF">
                <w:pPr>
                  <w:pStyle w:val="BasistekstGGNet"/>
                </w:pPr>
                <w:r w:rsidRPr="003A239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F7ADF" w14:paraId="002EF61F" w14:textId="77777777" w:rsidTr="00C01198">
        <w:tc>
          <w:tcPr>
            <w:tcW w:w="2405" w:type="dxa"/>
          </w:tcPr>
          <w:p w14:paraId="65B7280A" w14:textId="281A266E" w:rsidR="009F7ADF" w:rsidRDefault="009F7ADF" w:rsidP="009F7ADF">
            <w:pPr>
              <w:pStyle w:val="BasistekstGGNet"/>
            </w:pPr>
            <w:r>
              <w:t>Voornaam:</w:t>
            </w:r>
          </w:p>
        </w:tc>
        <w:sdt>
          <w:sdtPr>
            <w:id w:val="1889450818"/>
            <w:placeholder>
              <w:docPart w:val="1568653575EA41CABAE806309967FCB7"/>
            </w:placeholder>
            <w:showingPlcHdr/>
            <w:text/>
          </w:sdtPr>
          <w:sdtEndPr/>
          <w:sdtContent>
            <w:tc>
              <w:tcPr>
                <w:tcW w:w="7749" w:type="dxa"/>
                <w:gridSpan w:val="2"/>
              </w:tcPr>
              <w:p w14:paraId="3E87F0D5" w14:textId="1AE68446" w:rsidR="009F7ADF" w:rsidRDefault="009F7ADF" w:rsidP="009F7ADF">
                <w:pPr>
                  <w:pStyle w:val="BasistekstGGNet"/>
                </w:pPr>
                <w:r w:rsidRPr="003A239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F7ADF" w14:paraId="6B679683" w14:textId="77777777" w:rsidTr="00C01198">
        <w:tc>
          <w:tcPr>
            <w:tcW w:w="2405" w:type="dxa"/>
          </w:tcPr>
          <w:p w14:paraId="24A4B577" w14:textId="19A2F16E" w:rsidR="009F7ADF" w:rsidRDefault="009F7ADF" w:rsidP="009F7ADF">
            <w:pPr>
              <w:pStyle w:val="BasistekstGGNet"/>
            </w:pPr>
            <w:r>
              <w:t>Geboortedatum:</w:t>
            </w:r>
          </w:p>
        </w:tc>
        <w:sdt>
          <w:sdtPr>
            <w:id w:val="-1096025561"/>
            <w:placeholder>
              <w:docPart w:val="8092F3109D2646099358F6E5A319F63B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7749" w:type="dxa"/>
                <w:gridSpan w:val="2"/>
              </w:tcPr>
              <w:p w14:paraId="5DD26488" w14:textId="6807BA11" w:rsidR="009F7ADF" w:rsidRDefault="009F7ADF" w:rsidP="009F7ADF">
                <w:pPr>
                  <w:pStyle w:val="BasistekstGGNet"/>
                </w:pPr>
                <w:r w:rsidRPr="003A2397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9F7ADF" w14:paraId="1BF68360" w14:textId="77777777" w:rsidTr="00C01198">
        <w:tc>
          <w:tcPr>
            <w:tcW w:w="2405" w:type="dxa"/>
          </w:tcPr>
          <w:p w14:paraId="00060905" w14:textId="7546E8BF" w:rsidR="009F7ADF" w:rsidRDefault="009F7ADF" w:rsidP="009F7ADF">
            <w:pPr>
              <w:pStyle w:val="BasistekstGGNet"/>
            </w:pPr>
            <w:r>
              <w:t>Adres:</w:t>
            </w:r>
          </w:p>
        </w:tc>
        <w:sdt>
          <w:sdtPr>
            <w:id w:val="43495112"/>
            <w:placeholder>
              <w:docPart w:val="00C869C8881147449D657ED25DE5CDF3"/>
            </w:placeholder>
            <w:showingPlcHdr/>
            <w:text/>
          </w:sdtPr>
          <w:sdtEndPr/>
          <w:sdtContent>
            <w:tc>
              <w:tcPr>
                <w:tcW w:w="7749" w:type="dxa"/>
                <w:gridSpan w:val="2"/>
              </w:tcPr>
              <w:p w14:paraId="0294A7D0" w14:textId="40EDD89F" w:rsidR="009F7ADF" w:rsidRDefault="009F7ADF" w:rsidP="009F7ADF">
                <w:pPr>
                  <w:pStyle w:val="BasistekstGGNet"/>
                </w:pPr>
                <w:r w:rsidRPr="003A239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F7ADF" w14:paraId="182C065C" w14:textId="77777777" w:rsidTr="00C01198">
        <w:tc>
          <w:tcPr>
            <w:tcW w:w="2405" w:type="dxa"/>
          </w:tcPr>
          <w:p w14:paraId="5B1AAC78" w14:textId="650CEB8F" w:rsidR="009F7ADF" w:rsidRDefault="009F7ADF" w:rsidP="009F7ADF">
            <w:pPr>
              <w:pStyle w:val="BasistekstGGNet"/>
            </w:pPr>
            <w:r>
              <w:t>Postcode:</w:t>
            </w:r>
          </w:p>
        </w:tc>
        <w:sdt>
          <w:sdtPr>
            <w:id w:val="1418599587"/>
            <w:placeholder>
              <w:docPart w:val="6E1F5006CF914109AB7C75910B595B03"/>
            </w:placeholder>
            <w:showingPlcHdr/>
            <w:text/>
          </w:sdtPr>
          <w:sdtEndPr/>
          <w:sdtContent>
            <w:tc>
              <w:tcPr>
                <w:tcW w:w="7749" w:type="dxa"/>
                <w:gridSpan w:val="2"/>
              </w:tcPr>
              <w:p w14:paraId="295760DF" w14:textId="761B445B" w:rsidR="009F7ADF" w:rsidRDefault="009F7ADF" w:rsidP="009F7ADF">
                <w:pPr>
                  <w:pStyle w:val="BasistekstGGNet"/>
                </w:pPr>
                <w:r w:rsidRPr="003A239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F7ADF" w14:paraId="252EC17C" w14:textId="77777777" w:rsidTr="00C01198">
        <w:tc>
          <w:tcPr>
            <w:tcW w:w="2405" w:type="dxa"/>
          </w:tcPr>
          <w:p w14:paraId="6BFCA580" w14:textId="45B048C2" w:rsidR="009F7ADF" w:rsidRDefault="009F7ADF" w:rsidP="009F7ADF">
            <w:pPr>
              <w:pStyle w:val="BasistekstGGNet"/>
            </w:pPr>
            <w:r>
              <w:t>Woonplaats:</w:t>
            </w:r>
          </w:p>
        </w:tc>
        <w:sdt>
          <w:sdtPr>
            <w:id w:val="2059972606"/>
            <w:placeholder>
              <w:docPart w:val="241D00CE2D424972A877E1030517F458"/>
            </w:placeholder>
            <w:showingPlcHdr/>
            <w:text/>
          </w:sdtPr>
          <w:sdtEndPr/>
          <w:sdtContent>
            <w:tc>
              <w:tcPr>
                <w:tcW w:w="7749" w:type="dxa"/>
                <w:gridSpan w:val="2"/>
              </w:tcPr>
              <w:p w14:paraId="56661489" w14:textId="0019DF2F" w:rsidR="009F7ADF" w:rsidRDefault="009F7ADF" w:rsidP="009F7ADF">
                <w:pPr>
                  <w:pStyle w:val="BasistekstGGNet"/>
                </w:pPr>
                <w:r w:rsidRPr="003A239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46A57" w14:paraId="1BF0E314" w14:textId="2406EA4F" w:rsidTr="00C01198">
        <w:tc>
          <w:tcPr>
            <w:tcW w:w="2405" w:type="dxa"/>
          </w:tcPr>
          <w:p w14:paraId="0DC1733D" w14:textId="705610D3" w:rsidR="00246A57" w:rsidRDefault="00246A57" w:rsidP="009F7ADF">
            <w:pPr>
              <w:pStyle w:val="BasistekstGGNet"/>
            </w:pPr>
            <w:r>
              <w:t>Telefoonnummer(s):</w:t>
            </w:r>
          </w:p>
        </w:tc>
        <w:sdt>
          <w:sdtPr>
            <w:id w:val="737753657"/>
            <w:placeholder>
              <w:docPart w:val="CA8920BDB4D6436DA3AD4A1D1C3AC263"/>
            </w:placeholder>
            <w:showingPlcHdr/>
            <w:text/>
          </w:sdtPr>
          <w:sdtEndPr/>
          <w:sdtContent>
            <w:tc>
              <w:tcPr>
                <w:tcW w:w="3874" w:type="dxa"/>
              </w:tcPr>
              <w:p w14:paraId="516E9FAF" w14:textId="7B668BAE" w:rsidR="00246A57" w:rsidRDefault="00246A57" w:rsidP="009F7ADF">
                <w:pPr>
                  <w:pStyle w:val="BasistekstGGNet"/>
                </w:pPr>
                <w:r w:rsidRPr="003A239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567618199"/>
            <w:placeholder>
              <w:docPart w:val="055785EDB3C44EF7A9F5B6B012882E68"/>
            </w:placeholder>
            <w:showingPlcHdr/>
            <w:text/>
          </w:sdtPr>
          <w:sdtEndPr/>
          <w:sdtContent>
            <w:tc>
              <w:tcPr>
                <w:tcW w:w="3875" w:type="dxa"/>
              </w:tcPr>
              <w:p w14:paraId="38579A30" w14:textId="1DC86AA9" w:rsidR="00246A57" w:rsidRDefault="00246A57" w:rsidP="009F7ADF">
                <w:pPr>
                  <w:pStyle w:val="BasistekstGGNet"/>
                </w:pPr>
                <w:r w:rsidRPr="003A239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F7ADF" w14:paraId="0C8266B6" w14:textId="77777777" w:rsidTr="00C01198">
        <w:tc>
          <w:tcPr>
            <w:tcW w:w="2405" w:type="dxa"/>
          </w:tcPr>
          <w:p w14:paraId="40F24C49" w14:textId="3DBD9DB7" w:rsidR="009F7ADF" w:rsidRDefault="009F7ADF" w:rsidP="009F7ADF">
            <w:pPr>
              <w:pStyle w:val="BasistekstGGNet"/>
            </w:pPr>
            <w:r>
              <w:t>E-mailadres:</w:t>
            </w:r>
          </w:p>
        </w:tc>
        <w:sdt>
          <w:sdtPr>
            <w:id w:val="-376707141"/>
            <w:placeholder>
              <w:docPart w:val="59FD61AF7DC94654BB1AE2B9FAF3F3E5"/>
            </w:placeholder>
            <w:showingPlcHdr/>
            <w:text/>
          </w:sdtPr>
          <w:sdtEndPr/>
          <w:sdtContent>
            <w:tc>
              <w:tcPr>
                <w:tcW w:w="7749" w:type="dxa"/>
                <w:gridSpan w:val="2"/>
              </w:tcPr>
              <w:p w14:paraId="2A655534" w14:textId="26877B44" w:rsidR="009F7ADF" w:rsidRDefault="009F7ADF" w:rsidP="009F7ADF">
                <w:pPr>
                  <w:pStyle w:val="BasistekstGGNet"/>
                </w:pPr>
                <w:r w:rsidRPr="003A239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BA8C1A4" w14:textId="50E652F9" w:rsidR="009F7ADF" w:rsidRDefault="009F7ADF" w:rsidP="009F7ADF">
      <w:pPr>
        <w:pStyle w:val="BasistekstGGNet"/>
      </w:pPr>
    </w:p>
    <w:p w14:paraId="2F0A0049" w14:textId="75EE6251" w:rsidR="00DC6672" w:rsidRDefault="00DC6672" w:rsidP="009F7ADF">
      <w:pPr>
        <w:pStyle w:val="BasistekstGGNet"/>
      </w:pPr>
      <w:r>
        <w:t>Uit welke inschrijving(en) wenst u gegevens</w:t>
      </w:r>
      <w:r w:rsidR="00DD0655">
        <w:t xml:space="preserve"> te ontvangen</w:t>
      </w:r>
      <w:r>
        <w:t>:</w:t>
      </w:r>
    </w:p>
    <w:tbl>
      <w:tblPr>
        <w:tblStyle w:val="Tabelraster"/>
        <w:tblW w:w="10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536"/>
        <w:gridCol w:w="2598"/>
        <w:gridCol w:w="2599"/>
      </w:tblGrid>
      <w:tr w:rsidR="00DC6672" w14:paraId="70302F0A" w14:textId="77777777" w:rsidTr="00C01198">
        <w:sdt>
          <w:sdtPr>
            <w:rPr>
              <w:rFonts w:ascii="MS Gothic" w:eastAsia="MS Gothic" w:hAnsi="MS Gothic" w:hint="eastAsia"/>
              <w:noProof/>
            </w:rPr>
            <w:id w:val="-74047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765576C5" w14:textId="3F12D7E6" w:rsidR="00DC6672" w:rsidRDefault="00DC6672" w:rsidP="0050156F">
                <w:pPr>
                  <w:pStyle w:val="BasistekstGGNet"/>
                  <w:rPr>
                    <w:rFonts w:ascii="MS Gothic" w:eastAsia="MS Gothic" w:hAnsi="MS Gothic"/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7BA53CF" w14:textId="5E50A2D5" w:rsidR="00DC6672" w:rsidRDefault="00DC6672" w:rsidP="0050156F">
            <w:pPr>
              <w:pStyle w:val="BasistekstGGNet"/>
              <w:rPr>
                <w:noProof/>
              </w:rPr>
            </w:pPr>
            <w:r>
              <w:rPr>
                <w:noProof/>
              </w:rPr>
              <w:t>De meest actuele inschrijving</w:t>
            </w:r>
          </w:p>
        </w:tc>
        <w:tc>
          <w:tcPr>
            <w:tcW w:w="2598" w:type="dxa"/>
          </w:tcPr>
          <w:p w14:paraId="522E09EF" w14:textId="77777777" w:rsidR="00DC6672" w:rsidRDefault="00DC6672" w:rsidP="0050156F">
            <w:pPr>
              <w:pStyle w:val="BasistekstGGNet"/>
              <w:rPr>
                <w:noProof/>
              </w:rPr>
            </w:pPr>
          </w:p>
        </w:tc>
        <w:tc>
          <w:tcPr>
            <w:tcW w:w="2599" w:type="dxa"/>
          </w:tcPr>
          <w:p w14:paraId="4B3FF894" w14:textId="77777777" w:rsidR="00DC6672" w:rsidRDefault="00DC6672" w:rsidP="0050156F">
            <w:pPr>
              <w:pStyle w:val="BasistekstGGNet"/>
              <w:rPr>
                <w:noProof/>
              </w:rPr>
            </w:pPr>
          </w:p>
        </w:tc>
      </w:tr>
      <w:tr w:rsidR="00C01198" w14:paraId="113E2089" w14:textId="77777777" w:rsidTr="00C01198">
        <w:sdt>
          <w:sdtPr>
            <w:rPr>
              <w:rFonts w:ascii="MS Gothic" w:eastAsia="MS Gothic" w:hAnsi="MS Gothic" w:hint="eastAsia"/>
              <w:noProof/>
            </w:rPr>
            <w:id w:val="14833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154CFF4" w14:textId="4932C9E3" w:rsidR="00DC6672" w:rsidRDefault="00DC6672" w:rsidP="0050156F">
                <w:pPr>
                  <w:pStyle w:val="BasistekstGGNet"/>
                  <w:rPr>
                    <w:rFonts w:ascii="MS Gothic" w:eastAsia="MS Gothic" w:hAnsi="MS Gothic"/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0DBAA101" w14:textId="60432DCB" w:rsidR="00DC6672" w:rsidRDefault="00DC6672" w:rsidP="0050156F">
            <w:pPr>
              <w:pStyle w:val="BasistekstGGNet"/>
              <w:rPr>
                <w:noProof/>
              </w:rPr>
            </w:pPr>
            <w:r>
              <w:rPr>
                <w:noProof/>
              </w:rPr>
              <w:t>Eerdere inschrijvingen</w:t>
            </w:r>
            <w:r w:rsidR="00AA0291">
              <w:rPr>
                <w:noProof/>
              </w:rPr>
              <w:t>, specificeer welke periode(n):</w:t>
            </w:r>
          </w:p>
        </w:tc>
        <w:tc>
          <w:tcPr>
            <w:tcW w:w="2598" w:type="dxa"/>
          </w:tcPr>
          <w:p w14:paraId="4BBF6347" w14:textId="6ACB57DE" w:rsidR="00DC6672" w:rsidRDefault="00AA0291" w:rsidP="0050156F">
            <w:pPr>
              <w:pStyle w:val="BasistekstGGNet"/>
              <w:rPr>
                <w:rFonts w:ascii="MS Gothic" w:eastAsia="MS Gothic" w:hAnsi="MS Gothic"/>
                <w:noProof/>
              </w:rPr>
            </w:pPr>
            <w:r>
              <w:rPr>
                <w:noProof/>
              </w:rPr>
              <w:t>v</w:t>
            </w:r>
            <w:r w:rsidR="00DC6672">
              <w:rPr>
                <w:noProof/>
              </w:rPr>
              <w:t xml:space="preserve">an </w:t>
            </w:r>
            <w:sdt>
              <w:sdtPr>
                <w:rPr>
                  <w:noProof/>
                </w:rPr>
                <w:id w:val="-939054492"/>
                <w:placeholder>
                  <w:docPart w:val="B62FA4E0A94D4CE1B5432D642B9738E7"/>
                </w:placeholder>
                <w:showingPlcHdr/>
                <w:date>
                  <w:dateFormat w:val="MMM-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DC6672">
                  <w:rPr>
                    <w:rStyle w:val="Tekstvantijdelijkeaanduiding"/>
                  </w:rPr>
                  <w:t>datum</w:t>
                </w:r>
              </w:sdtContent>
            </w:sdt>
            <w:r w:rsidR="00DC6672">
              <w:rPr>
                <w:noProof/>
              </w:rPr>
              <w:t xml:space="preserve"> tot </w:t>
            </w:r>
            <w:sdt>
              <w:sdtPr>
                <w:rPr>
                  <w:noProof/>
                </w:rPr>
                <w:id w:val="172146252"/>
                <w:placeholder>
                  <w:docPart w:val="48F7C0A998904BECA29465EBBD6E298C"/>
                </w:placeholder>
                <w:showingPlcHdr/>
                <w:date>
                  <w:dateFormat w:val="MMM-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591E06">
                  <w:rPr>
                    <w:rStyle w:val="Tekstvantijdelijkeaanduiding"/>
                  </w:rPr>
                  <w:t>datum</w:t>
                </w:r>
              </w:sdtContent>
            </w:sdt>
          </w:p>
        </w:tc>
        <w:tc>
          <w:tcPr>
            <w:tcW w:w="2599" w:type="dxa"/>
          </w:tcPr>
          <w:p w14:paraId="08507250" w14:textId="3CD707B6" w:rsidR="00DC6672" w:rsidRDefault="00DC6672" w:rsidP="0050156F">
            <w:pPr>
              <w:pStyle w:val="BasistekstGGNet"/>
              <w:rPr>
                <w:noProof/>
              </w:rPr>
            </w:pPr>
            <w:r>
              <w:rPr>
                <w:noProof/>
              </w:rPr>
              <w:t xml:space="preserve">Van </w:t>
            </w:r>
            <w:sdt>
              <w:sdtPr>
                <w:rPr>
                  <w:noProof/>
                </w:rPr>
                <w:id w:val="-1969806803"/>
                <w:placeholder>
                  <w:docPart w:val="438CCE28905040AEA2765F3080DC58CD"/>
                </w:placeholder>
                <w:showingPlcHdr/>
                <w:date>
                  <w:dateFormat w:val="MMM-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5F469A">
                  <w:rPr>
                    <w:rStyle w:val="Tekstvantijdelijkeaanduiding"/>
                  </w:rPr>
                  <w:t>datum</w:t>
                </w:r>
              </w:sdtContent>
            </w:sdt>
            <w:r>
              <w:rPr>
                <w:noProof/>
              </w:rPr>
              <w:t xml:space="preserve"> to</w:t>
            </w:r>
            <w:r w:rsidR="00591E06">
              <w:rPr>
                <w:noProof/>
              </w:rPr>
              <w:t xml:space="preserve">t </w:t>
            </w:r>
            <w:sdt>
              <w:sdtPr>
                <w:rPr>
                  <w:noProof/>
                </w:rPr>
                <w:id w:val="-1057776550"/>
                <w:placeholder>
                  <w:docPart w:val="64B676198ABC416B8E50336BFA63FE1C"/>
                </w:placeholder>
                <w:showingPlcHdr/>
                <w:date>
                  <w:dateFormat w:val="MMM-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591E06">
                  <w:rPr>
                    <w:rStyle w:val="Tekstvantijdelijkeaanduiding"/>
                  </w:rPr>
                  <w:t>datum</w:t>
                </w:r>
              </w:sdtContent>
            </w:sdt>
          </w:p>
        </w:tc>
      </w:tr>
    </w:tbl>
    <w:p w14:paraId="36A772A7" w14:textId="77777777" w:rsidR="00DC6672" w:rsidRPr="009F7ADF" w:rsidRDefault="00DC6672" w:rsidP="009F7ADF">
      <w:pPr>
        <w:pStyle w:val="BasistekstGGNet"/>
      </w:pPr>
    </w:p>
    <w:p w14:paraId="54A84F1D" w14:textId="18EEA4C1" w:rsidR="00B1712E" w:rsidRDefault="00AA0291" w:rsidP="00B1712E">
      <w:pPr>
        <w:pStyle w:val="BasistekstGGNet"/>
        <w:rPr>
          <w:noProof/>
        </w:rPr>
      </w:pPr>
      <w:r>
        <w:rPr>
          <w:noProof/>
        </w:rPr>
        <w:t xml:space="preserve">Welke gegevens </w:t>
      </w:r>
      <w:r w:rsidR="00D44427">
        <w:rPr>
          <w:noProof/>
        </w:rPr>
        <w:t xml:space="preserve">uit uw medisch dossier </w:t>
      </w:r>
      <w:r>
        <w:rPr>
          <w:noProof/>
        </w:rPr>
        <w:t>wenst u te ontvangen:</w:t>
      </w:r>
    </w:p>
    <w:tbl>
      <w:tblPr>
        <w:tblStyle w:val="Tabel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538"/>
        <w:gridCol w:w="423"/>
        <w:gridCol w:w="4536"/>
      </w:tblGrid>
      <w:tr w:rsidR="009F7ADF" w14:paraId="291A3013" w14:textId="77777777" w:rsidTr="008E0199">
        <w:sdt>
          <w:sdtPr>
            <w:rPr>
              <w:noProof/>
            </w:rPr>
            <w:id w:val="96007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8FE9D9F" w14:textId="79B5979E" w:rsidR="009F7ADF" w:rsidRDefault="009F7ADF" w:rsidP="00B1712E">
                <w:pPr>
                  <w:pStyle w:val="BasistekstGGNet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38" w:type="dxa"/>
          </w:tcPr>
          <w:p w14:paraId="1AF1BDCC" w14:textId="72D87164" w:rsidR="009F7ADF" w:rsidRDefault="009F7ADF" w:rsidP="00B1712E">
            <w:pPr>
              <w:pStyle w:val="BasistekstGGNet"/>
              <w:rPr>
                <w:noProof/>
              </w:rPr>
            </w:pPr>
            <w:r>
              <w:rPr>
                <w:noProof/>
              </w:rPr>
              <w:t>Intakeverslag</w:t>
            </w:r>
          </w:p>
        </w:tc>
        <w:sdt>
          <w:sdtPr>
            <w:rPr>
              <w:noProof/>
            </w:rPr>
            <w:id w:val="-167773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70AF734" w14:textId="4DE8755A" w:rsidR="009F7ADF" w:rsidRDefault="009F7ADF" w:rsidP="00B1712E">
                <w:pPr>
                  <w:pStyle w:val="BasistekstGGNet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0ABA534C" w14:textId="51EC0CFC" w:rsidR="009F7ADF" w:rsidRDefault="00643D13" w:rsidP="00B1712E">
            <w:pPr>
              <w:pStyle w:val="BasistekstGGNet"/>
              <w:rPr>
                <w:noProof/>
              </w:rPr>
            </w:pPr>
            <w:r>
              <w:rPr>
                <w:noProof/>
              </w:rPr>
              <w:t>Voortgang (</w:t>
            </w:r>
            <w:r w:rsidR="001E5C50">
              <w:rPr>
                <w:noProof/>
              </w:rPr>
              <w:t>behandelrapportages)</w:t>
            </w:r>
          </w:p>
        </w:tc>
      </w:tr>
      <w:tr w:rsidR="009F7ADF" w14:paraId="730D8BCC" w14:textId="77777777" w:rsidTr="008E0199">
        <w:sdt>
          <w:sdtPr>
            <w:rPr>
              <w:noProof/>
            </w:rPr>
            <w:id w:val="-639962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CB31BD8" w14:textId="460BC9C9" w:rsidR="009F7ADF" w:rsidRDefault="009F7ADF" w:rsidP="00B1712E">
                <w:pPr>
                  <w:pStyle w:val="BasistekstGGNet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38" w:type="dxa"/>
          </w:tcPr>
          <w:p w14:paraId="2E403098" w14:textId="070649C6" w:rsidR="009F7ADF" w:rsidRDefault="009F7ADF" w:rsidP="00B1712E">
            <w:pPr>
              <w:pStyle w:val="BasistekstGGNet"/>
              <w:rPr>
                <w:noProof/>
              </w:rPr>
            </w:pPr>
            <w:r>
              <w:rPr>
                <w:noProof/>
              </w:rPr>
              <w:t>Diagnostische onderzoeken</w:t>
            </w:r>
          </w:p>
        </w:tc>
        <w:sdt>
          <w:sdtPr>
            <w:rPr>
              <w:noProof/>
            </w:rPr>
            <w:id w:val="1042015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F950C43" w14:textId="291F15EE" w:rsidR="009F7ADF" w:rsidRDefault="009F7ADF" w:rsidP="00B1712E">
                <w:pPr>
                  <w:pStyle w:val="BasistekstGGNet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4044666" w14:textId="2B75FF1F" w:rsidR="009F7ADF" w:rsidRDefault="009F7ADF" w:rsidP="00B1712E">
            <w:pPr>
              <w:pStyle w:val="BasistekstGGNet"/>
              <w:rPr>
                <w:noProof/>
              </w:rPr>
            </w:pPr>
            <w:r>
              <w:rPr>
                <w:noProof/>
              </w:rPr>
              <w:t>Correspondentie</w:t>
            </w:r>
          </w:p>
        </w:tc>
      </w:tr>
      <w:tr w:rsidR="009F7ADF" w14:paraId="436DDF98" w14:textId="77777777" w:rsidTr="008E0199">
        <w:sdt>
          <w:sdtPr>
            <w:rPr>
              <w:noProof/>
            </w:rPr>
            <w:id w:val="-213424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9B8FBA8" w14:textId="3FE83EE1" w:rsidR="009F7ADF" w:rsidRDefault="009F7ADF" w:rsidP="009F7ADF">
                <w:pPr>
                  <w:pStyle w:val="BasistekstGGNet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38" w:type="dxa"/>
          </w:tcPr>
          <w:p w14:paraId="789B4142" w14:textId="4CB1AD67" w:rsidR="009F7ADF" w:rsidRDefault="009F7ADF" w:rsidP="009F7ADF">
            <w:pPr>
              <w:pStyle w:val="BasistekstGGNet"/>
              <w:rPr>
                <w:noProof/>
              </w:rPr>
            </w:pPr>
            <w:r>
              <w:rPr>
                <w:noProof/>
              </w:rPr>
              <w:t>Behandelplan</w:t>
            </w:r>
          </w:p>
        </w:tc>
        <w:sdt>
          <w:sdtPr>
            <w:rPr>
              <w:noProof/>
            </w:rPr>
            <w:id w:val="-830217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7236A06" w14:textId="656851DE" w:rsidR="009F7ADF" w:rsidRDefault="009F7ADF" w:rsidP="009F7ADF">
                <w:pPr>
                  <w:pStyle w:val="BasistekstGGNet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4A75B7F" w14:textId="2F6B8889" w:rsidR="009F7ADF" w:rsidRDefault="009F7ADF" w:rsidP="009F7ADF">
            <w:pPr>
              <w:pStyle w:val="BasistekstGGNet"/>
              <w:rPr>
                <w:noProof/>
              </w:rPr>
            </w:pPr>
            <w:r>
              <w:rPr>
                <w:noProof/>
              </w:rPr>
              <w:t>Signaleringsplan</w:t>
            </w:r>
          </w:p>
        </w:tc>
      </w:tr>
      <w:tr w:rsidR="009F7ADF" w14:paraId="2E5B0228" w14:textId="77777777" w:rsidTr="008E0199">
        <w:sdt>
          <w:sdtPr>
            <w:rPr>
              <w:noProof/>
            </w:rPr>
            <w:id w:val="-781341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927967E" w14:textId="6C548DF9" w:rsidR="009F7ADF" w:rsidRDefault="009F7ADF" w:rsidP="009F7ADF">
                <w:pPr>
                  <w:pStyle w:val="BasistekstGGNet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38" w:type="dxa"/>
          </w:tcPr>
          <w:p w14:paraId="2EC55C88" w14:textId="4C817AA1" w:rsidR="009F7ADF" w:rsidRDefault="009F7ADF" w:rsidP="009F7ADF">
            <w:pPr>
              <w:pStyle w:val="BasistekstGGNet"/>
              <w:rPr>
                <w:noProof/>
              </w:rPr>
            </w:pPr>
            <w:r>
              <w:rPr>
                <w:noProof/>
              </w:rPr>
              <w:t>Medicatie-overzicht</w:t>
            </w:r>
          </w:p>
        </w:tc>
        <w:sdt>
          <w:sdtPr>
            <w:rPr>
              <w:noProof/>
            </w:rPr>
            <w:id w:val="-152000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47B9170" w14:textId="6E199A52" w:rsidR="009F7ADF" w:rsidRDefault="009F7ADF" w:rsidP="009F7ADF">
                <w:pPr>
                  <w:pStyle w:val="BasistekstGGNet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3877331" w14:textId="25E69202" w:rsidR="009F7ADF" w:rsidRDefault="009F7ADF" w:rsidP="009F7ADF">
            <w:pPr>
              <w:pStyle w:val="BasistekstGGNet"/>
              <w:rPr>
                <w:noProof/>
              </w:rPr>
            </w:pPr>
            <w:r>
              <w:rPr>
                <w:noProof/>
              </w:rPr>
              <w:t>Juridische documenten</w:t>
            </w:r>
          </w:p>
        </w:tc>
      </w:tr>
      <w:tr w:rsidR="009F7ADF" w14:paraId="0E2E48A0" w14:textId="77777777" w:rsidTr="008E0199">
        <w:sdt>
          <w:sdtPr>
            <w:rPr>
              <w:noProof/>
            </w:rPr>
            <w:id w:val="1971624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746E8CF9" w14:textId="3A7190A8" w:rsidR="009F7ADF" w:rsidRDefault="009F7ADF" w:rsidP="009F7ADF">
                <w:pPr>
                  <w:pStyle w:val="BasistekstGGNet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38" w:type="dxa"/>
          </w:tcPr>
          <w:p w14:paraId="5023217F" w14:textId="0DDFD044" w:rsidR="009F7ADF" w:rsidRDefault="009F7ADF" w:rsidP="009F7ADF">
            <w:pPr>
              <w:pStyle w:val="BasistekstGGNet"/>
              <w:rPr>
                <w:noProof/>
              </w:rPr>
            </w:pPr>
            <w:r>
              <w:rPr>
                <w:noProof/>
              </w:rPr>
              <w:t>Somatische (lichamelijke) onderzoeken</w:t>
            </w:r>
          </w:p>
        </w:tc>
        <w:sdt>
          <w:sdtPr>
            <w:rPr>
              <w:noProof/>
            </w:rPr>
            <w:id w:val="173343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EC8D47C" w14:textId="67AC0A42" w:rsidR="009F7ADF" w:rsidRDefault="00C710A4" w:rsidP="009F7ADF">
                <w:pPr>
                  <w:pStyle w:val="BasistekstGGNet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ECFF28E" w14:textId="77777777" w:rsidR="00C710A4" w:rsidRDefault="00C710A4" w:rsidP="009F7ADF">
            <w:pPr>
              <w:pStyle w:val="BasistekstGGNet"/>
              <w:rPr>
                <w:noProof/>
              </w:rPr>
            </w:pPr>
            <w:r>
              <w:rPr>
                <w:noProof/>
              </w:rPr>
              <w:t>Overige gegevens, specificeer welke:</w:t>
            </w:r>
          </w:p>
          <w:sdt>
            <w:sdtPr>
              <w:rPr>
                <w:noProof/>
              </w:rPr>
              <w:id w:val="1632285711"/>
              <w:placeholder>
                <w:docPart w:val="C726AA48F4E94CBC8658B018F63621A9"/>
              </w:placeholder>
              <w:showingPlcHdr/>
              <w:text/>
            </w:sdtPr>
            <w:sdtEndPr/>
            <w:sdtContent>
              <w:p w14:paraId="298C8099" w14:textId="07B4EDB1" w:rsidR="00C710A4" w:rsidRDefault="008E0199" w:rsidP="009F7ADF">
                <w:pPr>
                  <w:pStyle w:val="BasistekstGGNet"/>
                  <w:rPr>
                    <w:noProof/>
                  </w:rPr>
                </w:pPr>
                <w:r w:rsidRPr="003A2397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14:paraId="2A5918E0" w14:textId="125AE108" w:rsidR="006709DE" w:rsidRDefault="00EC49FA" w:rsidP="00C01198">
      <w:pPr>
        <w:pStyle w:val="TussenkopjeGGNet"/>
        <w:spacing w:before="0"/>
        <w:rPr>
          <w:noProof/>
        </w:rPr>
      </w:pPr>
      <w:r>
        <w:rPr>
          <w:noProof/>
        </w:rPr>
        <w:t>Kopie van identiteitsbewijs</w:t>
      </w:r>
    </w:p>
    <w:p w14:paraId="0DE9E457" w14:textId="225E8FB1" w:rsidR="00EC49FA" w:rsidRDefault="00EC49FA" w:rsidP="00EC49FA">
      <w:pPr>
        <w:pStyle w:val="BasistekstGGNet"/>
      </w:pPr>
      <w:r>
        <w:t xml:space="preserve">Maak een veilige kopie van uw </w:t>
      </w:r>
      <w:r w:rsidR="001D21EE">
        <w:t>identiteitsbewijs</w:t>
      </w:r>
      <w:r>
        <w:t xml:space="preserve"> (paspoort, identiteitskaart of rijbewijs). Een veilige kopie maakt u door met pen schuin door de kopie van uw ID te schrijven: ‘kopie voor </w:t>
      </w:r>
      <w:proofErr w:type="spellStart"/>
      <w:r>
        <w:t>GGNet</w:t>
      </w:r>
      <w:proofErr w:type="spellEnd"/>
      <w:r>
        <w:t xml:space="preserve">’. Vermeld ook de datum erbij en laat uw Burgerservicenummer zichtbaar. Voor meer informatie kunt u </w:t>
      </w:r>
      <w:hyperlink r:id="rId8" w:history="1">
        <w:r w:rsidRPr="00EC49FA">
          <w:rPr>
            <w:rStyle w:val="Hyperlink"/>
            <w:color w:val="0070C0"/>
            <w:u w:val="single"/>
          </w:rPr>
          <w:t>deze webpagina</w:t>
        </w:r>
        <w:r w:rsidR="001D21EE">
          <w:rPr>
            <w:rStyle w:val="Hyperlink"/>
            <w:color w:val="0070C0"/>
            <w:u w:val="single"/>
          </w:rPr>
          <w:t xml:space="preserve"> van</w:t>
        </w:r>
        <w:r w:rsidRPr="00EC49FA">
          <w:rPr>
            <w:rStyle w:val="Hyperlink"/>
            <w:color w:val="0070C0"/>
            <w:u w:val="single"/>
          </w:rPr>
          <w:t xml:space="preserve"> Rijksoverheid</w:t>
        </w:r>
      </w:hyperlink>
      <w:r>
        <w:t xml:space="preserve"> raadplegen.</w:t>
      </w:r>
    </w:p>
    <w:p w14:paraId="7C80B803" w14:textId="77777777" w:rsidR="00EC49FA" w:rsidRDefault="00EC49FA" w:rsidP="00EC49FA">
      <w:pPr>
        <w:pStyle w:val="BasistekstGGNet"/>
      </w:pPr>
    </w:p>
    <w:p w14:paraId="7DCFF919" w14:textId="36AA0F89" w:rsidR="00D1636F" w:rsidRDefault="001D21EE" w:rsidP="00EC49FA">
      <w:pPr>
        <w:pStyle w:val="BasistekstGGNet"/>
      </w:pPr>
      <w:r>
        <w:t>Het</w:t>
      </w:r>
      <w:r w:rsidR="00EC49FA">
        <w:t xml:space="preserve"> ingevulde </w:t>
      </w:r>
      <w:r>
        <w:t>verzoek</w:t>
      </w:r>
      <w:r w:rsidR="00EC49FA">
        <w:t xml:space="preserve"> </w:t>
      </w:r>
      <w:r w:rsidR="00DF259B">
        <w:t xml:space="preserve">en </w:t>
      </w:r>
      <w:r>
        <w:t xml:space="preserve">de </w:t>
      </w:r>
      <w:r w:rsidR="00DF259B">
        <w:t xml:space="preserve">kopie van uw </w:t>
      </w:r>
      <w:r>
        <w:t>identiteitsbewijs</w:t>
      </w:r>
      <w:r w:rsidR="00EC49FA">
        <w:t xml:space="preserve"> stuurt u aan: </w:t>
      </w:r>
      <w:hyperlink r:id="rId9" w:history="1">
        <w:r w:rsidR="00D1636F" w:rsidRPr="00D1636F">
          <w:rPr>
            <w:rStyle w:val="Hyperlink"/>
            <w:color w:val="0070C0"/>
            <w:u w:val="single"/>
          </w:rPr>
          <w:t>opvragendossier@ggnet.nl</w:t>
        </w:r>
      </w:hyperlink>
      <w:r>
        <w:rPr>
          <w:color w:val="auto"/>
        </w:rPr>
        <w:t>.</w:t>
      </w:r>
      <w:r w:rsidR="00D1636F">
        <w:rPr>
          <w:color w:val="auto"/>
        </w:rPr>
        <w:t xml:space="preserve"> </w:t>
      </w:r>
      <w:r w:rsidR="00F51198" w:rsidRPr="00F51198">
        <w:t>U ontvang</w:t>
      </w:r>
      <w:r w:rsidR="001D686E">
        <w:t>t</w:t>
      </w:r>
      <w:r w:rsidR="00F51198" w:rsidRPr="00F51198">
        <w:t xml:space="preserve"> een ontvangstbevestiging van uw verzoek per e-mail. </w:t>
      </w:r>
      <w:r w:rsidR="00D1636F" w:rsidRPr="00682B78">
        <w:t>Neem contact op met het Bureau Geneesheer Directeur via</w:t>
      </w:r>
      <w:r w:rsidR="00BF5F0F">
        <w:t xml:space="preserve"> telefoonnummer</w:t>
      </w:r>
      <w:r w:rsidR="00D1636F" w:rsidRPr="00682B78">
        <w:t xml:space="preserve"> 088 – 933 2240 als u geen kopie van uw identiteitsbewijs per e-mail wilt verstrekken</w:t>
      </w:r>
      <w:r w:rsidR="00D1636F">
        <w:t>.</w:t>
      </w:r>
    </w:p>
    <w:p w14:paraId="04A58D64" w14:textId="77777777" w:rsidR="00D1636F" w:rsidRDefault="00D1636F" w:rsidP="00EC49FA">
      <w:pPr>
        <w:pStyle w:val="BasistekstGGNet"/>
      </w:pPr>
    </w:p>
    <w:p w14:paraId="070B37A4" w14:textId="0B3872D5" w:rsidR="00682B78" w:rsidRPr="00682B78" w:rsidRDefault="008D628B" w:rsidP="00EC49FA">
      <w:pPr>
        <w:pStyle w:val="BasistekstGGNet"/>
      </w:pPr>
      <w:r>
        <w:t>Uw verzoek wordt binnen de wettelijke termijn van vier weken na de ontvangstbevestiging verwerkt.</w:t>
      </w:r>
      <w:r w:rsidR="00F51198" w:rsidRPr="00F51198">
        <w:t xml:space="preserve"> Verstrekking van (delen van) uw medisch dossier geschiedt per beveiligde e-mail, waarvoor uw mobiele telefoonnummer en e-mailadres noodzakelijk zijn</w:t>
      </w:r>
      <w:r w:rsidR="003F0EAA">
        <w:t>.</w:t>
      </w:r>
      <w:r w:rsidR="00D1636F">
        <w:t xml:space="preserve"> </w:t>
      </w:r>
      <w:r w:rsidR="00682B78" w:rsidRPr="00682B78">
        <w:t xml:space="preserve">Neem contact op met het Bureau Geneesheer Directeur via </w:t>
      </w:r>
      <w:r w:rsidR="00BF5F0F">
        <w:t xml:space="preserve">telefoonnummer </w:t>
      </w:r>
      <w:r w:rsidR="00682B78" w:rsidRPr="00682B78">
        <w:t>088 – 933 2240 als u (delen van) het medisch dossier op USB-stick wilt ophalen.</w:t>
      </w:r>
    </w:p>
    <w:p w14:paraId="3AC45930" w14:textId="77777777" w:rsidR="00F51198" w:rsidRDefault="00F51198" w:rsidP="00EC49FA">
      <w:pPr>
        <w:pStyle w:val="BasistekstGGNet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EC49FA" w:rsidRPr="00EC49FA" w14:paraId="660BE281" w14:textId="77777777" w:rsidTr="00EC49FA">
        <w:tc>
          <w:tcPr>
            <w:tcW w:w="4961" w:type="dxa"/>
          </w:tcPr>
          <w:p w14:paraId="08F0F596" w14:textId="04A9111E" w:rsidR="00EC49FA" w:rsidRPr="00EC49FA" w:rsidRDefault="00EC49FA" w:rsidP="00EC49FA">
            <w:pPr>
              <w:pStyle w:val="BasistekstGGNet"/>
              <w:rPr>
                <w:b/>
                <w:bCs/>
              </w:rPr>
            </w:pPr>
            <w:r w:rsidRPr="00EC49FA">
              <w:rPr>
                <w:b/>
                <w:bCs/>
              </w:rPr>
              <w:t>Datum aanvraag:</w:t>
            </w:r>
          </w:p>
        </w:tc>
        <w:tc>
          <w:tcPr>
            <w:tcW w:w="4961" w:type="dxa"/>
          </w:tcPr>
          <w:p w14:paraId="1F0A37D0" w14:textId="4F0D205F" w:rsidR="00EC49FA" w:rsidRPr="00EC49FA" w:rsidRDefault="00EC49FA" w:rsidP="00EC49FA">
            <w:pPr>
              <w:pStyle w:val="BasistekstGGNet"/>
              <w:rPr>
                <w:b/>
                <w:bCs/>
              </w:rPr>
            </w:pPr>
            <w:r w:rsidRPr="00EC49FA">
              <w:rPr>
                <w:b/>
                <w:bCs/>
              </w:rPr>
              <w:t>Handtekening:</w:t>
            </w:r>
          </w:p>
        </w:tc>
      </w:tr>
      <w:tr w:rsidR="00EC49FA" w14:paraId="39ADB4DC" w14:textId="77777777" w:rsidTr="00EC49FA">
        <w:sdt>
          <w:sdtPr>
            <w:id w:val="-857350917"/>
            <w:placeholder>
              <w:docPart w:val="C0C6D47CE5844D9BAEDDE19D4CA54F00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</w:tcPr>
              <w:p w14:paraId="70FD54B0" w14:textId="02D167EC" w:rsidR="00EC49FA" w:rsidRDefault="00EC49FA" w:rsidP="00EC49FA">
                <w:pPr>
                  <w:pStyle w:val="BasistekstGGNet"/>
                </w:pPr>
                <w:r w:rsidRPr="003A2397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tc>
          <w:tcPr>
            <w:tcW w:w="4961" w:type="dxa"/>
          </w:tcPr>
          <w:p w14:paraId="41A6DE5F" w14:textId="77777777" w:rsidR="00EC49FA" w:rsidRDefault="00EC49FA" w:rsidP="00EC49FA">
            <w:pPr>
              <w:pStyle w:val="BasistekstGGNet"/>
            </w:pPr>
          </w:p>
        </w:tc>
      </w:tr>
    </w:tbl>
    <w:p w14:paraId="36C32DC1" w14:textId="78BF0FD0" w:rsidR="00EC49FA" w:rsidRDefault="00EC49FA" w:rsidP="00EC49FA">
      <w:pPr>
        <w:pStyle w:val="BasistekstGGNet"/>
      </w:pPr>
    </w:p>
    <w:p w14:paraId="54CEA26F" w14:textId="77DF793F" w:rsidR="00EC49FA" w:rsidRDefault="00EC49FA" w:rsidP="00EC49FA">
      <w:pPr>
        <w:pStyle w:val="BasistekstGGNet"/>
      </w:pPr>
    </w:p>
    <w:p w14:paraId="3FF63126" w14:textId="07D52A9B" w:rsidR="00F51198" w:rsidRDefault="00F51198" w:rsidP="00246A57">
      <w:pPr>
        <w:pStyle w:val="BasistekstGGNet"/>
        <w:rPr>
          <w:i/>
          <w:iCs/>
          <w:sz w:val="16"/>
          <w:szCs w:val="16"/>
        </w:rPr>
      </w:pPr>
    </w:p>
    <w:p w14:paraId="17D030D6" w14:textId="77777777" w:rsidR="00C01198" w:rsidRDefault="00C01198" w:rsidP="00246A57">
      <w:pPr>
        <w:pStyle w:val="BasistekstGGNet"/>
        <w:rPr>
          <w:i/>
          <w:iCs/>
          <w:sz w:val="16"/>
          <w:szCs w:val="16"/>
        </w:rPr>
      </w:pPr>
    </w:p>
    <w:p w14:paraId="0918FF35" w14:textId="380CF6CE" w:rsidR="00246A57" w:rsidRDefault="00246A57" w:rsidP="00246A57">
      <w:pPr>
        <w:pStyle w:val="BasistekstGGNet"/>
        <w:rPr>
          <w:i/>
          <w:iCs/>
          <w:sz w:val="16"/>
          <w:szCs w:val="16"/>
        </w:rPr>
      </w:pPr>
    </w:p>
    <w:p w14:paraId="64650537" w14:textId="77777777" w:rsidR="00D44427" w:rsidRDefault="00D44427" w:rsidP="00246A57">
      <w:pPr>
        <w:pStyle w:val="BasistekstGGNet"/>
        <w:rPr>
          <w:i/>
          <w:iCs/>
          <w:sz w:val="16"/>
          <w:szCs w:val="16"/>
        </w:rPr>
      </w:pPr>
    </w:p>
    <w:sectPr w:rsidR="00D44427" w:rsidSect="006D3036">
      <w:headerReference w:type="default" r:id="rId10"/>
      <w:headerReference w:type="first" r:id="rId11"/>
      <w:type w:val="continuous"/>
      <w:pgSz w:w="11906" w:h="16838" w:code="9"/>
      <w:pgMar w:top="2268" w:right="987" w:bottom="0" w:left="987" w:header="284" w:footer="284" w:gutter="0"/>
      <w:cols w:space="28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E2F7" w14:textId="77777777" w:rsidR="009F7ADF" w:rsidRDefault="009F7ADF">
      <w:r>
        <w:separator/>
      </w:r>
    </w:p>
  </w:endnote>
  <w:endnote w:type="continuationSeparator" w:id="0">
    <w:p w14:paraId="441450AF" w14:textId="77777777" w:rsidR="009F7ADF" w:rsidRDefault="009F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D0D1" w14:textId="77777777" w:rsidR="009F7ADF" w:rsidRPr="00FF3C11" w:rsidRDefault="009F7ADF">
      <w:pPr>
        <w:rPr>
          <w:color w:val="676767" w:themeColor="background2"/>
        </w:rPr>
      </w:pPr>
      <w:r w:rsidRPr="00FF3C11">
        <w:rPr>
          <w:color w:val="676767" w:themeColor="background2"/>
        </w:rPr>
        <w:separator/>
      </w:r>
    </w:p>
  </w:footnote>
  <w:footnote w:type="continuationSeparator" w:id="0">
    <w:p w14:paraId="79FFE4E6" w14:textId="77777777" w:rsidR="009F7ADF" w:rsidRPr="00FF3C11" w:rsidRDefault="009F7ADF">
      <w:pPr>
        <w:rPr>
          <w:color w:val="676767" w:themeColor="background2"/>
        </w:rPr>
      </w:pPr>
      <w:r w:rsidRPr="00FF3C11">
        <w:rPr>
          <w:color w:val="676767" w:themeColor="background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CCA8" w14:textId="77777777" w:rsidR="00BD7E22" w:rsidRDefault="00BD7E22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0" allowOverlap="1" wp14:anchorId="7236FF3D" wp14:editId="42EAB2E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333002" cy="1426210"/>
              <wp:effectExtent l="0" t="0" r="0" b="0"/>
              <wp:wrapNone/>
              <wp:docPr id="1" name="JE1809261532JU GGNet Briefpapier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718820" y="630555"/>
                          <a:ext cx="184150" cy="83185"/>
                        </a:xfrm>
                        <a:custGeom>
                          <a:avLst/>
                          <a:gdLst>
                            <a:gd name="T0" fmla="*/ 23 w 581"/>
                            <a:gd name="T1" fmla="*/ 263 h 263"/>
                            <a:gd name="T2" fmla="*/ 36 w 581"/>
                            <a:gd name="T3" fmla="*/ 258 h 263"/>
                            <a:gd name="T4" fmla="*/ 561 w 581"/>
                            <a:gd name="T5" fmla="*/ 41 h 263"/>
                            <a:gd name="T6" fmla="*/ 580 w 581"/>
                            <a:gd name="T7" fmla="*/ 20 h 263"/>
                            <a:gd name="T8" fmla="*/ 559 w 581"/>
                            <a:gd name="T9" fmla="*/ 1 h 263"/>
                            <a:gd name="T10" fmla="*/ 9 w 581"/>
                            <a:gd name="T11" fmla="*/ 228 h 263"/>
                            <a:gd name="T12" fmla="*/ 8 w 581"/>
                            <a:gd name="T13" fmla="*/ 257 h 263"/>
                            <a:gd name="T14" fmla="*/ 23 w 581"/>
                            <a:gd name="T15" fmla="*/ 263 h 2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81" h="263">
                              <a:moveTo>
                                <a:pt x="23" y="263"/>
                              </a:moveTo>
                              <a:cubicBezTo>
                                <a:pt x="27" y="263"/>
                                <a:pt x="32" y="261"/>
                                <a:pt x="36" y="258"/>
                              </a:cubicBezTo>
                              <a:cubicBezTo>
                                <a:pt x="180" y="127"/>
                                <a:pt x="367" y="50"/>
                                <a:pt x="561" y="41"/>
                              </a:cubicBezTo>
                              <a:cubicBezTo>
                                <a:pt x="572" y="40"/>
                                <a:pt x="581" y="31"/>
                                <a:pt x="580" y="20"/>
                              </a:cubicBezTo>
                              <a:cubicBezTo>
                                <a:pt x="580" y="9"/>
                                <a:pt x="570" y="0"/>
                                <a:pt x="559" y="1"/>
                              </a:cubicBezTo>
                              <a:cubicBezTo>
                                <a:pt x="356" y="10"/>
                                <a:pt x="160" y="91"/>
                                <a:pt x="9" y="228"/>
                              </a:cubicBezTo>
                              <a:cubicBezTo>
                                <a:pt x="1" y="236"/>
                                <a:pt x="0" y="248"/>
                                <a:pt x="8" y="257"/>
                              </a:cubicBezTo>
                              <a:cubicBezTo>
                                <a:pt x="12" y="261"/>
                                <a:pt x="17" y="263"/>
                                <a:pt x="23" y="2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5C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915035" y="630555"/>
                          <a:ext cx="88265" cy="26670"/>
                        </a:xfrm>
                        <a:custGeom>
                          <a:avLst/>
                          <a:gdLst>
                            <a:gd name="T0" fmla="*/ 19 w 278"/>
                            <a:gd name="T1" fmla="*/ 41 h 85"/>
                            <a:gd name="T2" fmla="*/ 249 w 278"/>
                            <a:gd name="T3" fmla="*/ 84 h 85"/>
                            <a:gd name="T4" fmla="*/ 255 w 278"/>
                            <a:gd name="T5" fmla="*/ 85 h 85"/>
                            <a:gd name="T6" fmla="*/ 274 w 278"/>
                            <a:gd name="T7" fmla="*/ 71 h 85"/>
                            <a:gd name="T8" fmla="*/ 262 w 278"/>
                            <a:gd name="T9" fmla="*/ 46 h 85"/>
                            <a:gd name="T10" fmla="*/ 21 w 278"/>
                            <a:gd name="T11" fmla="*/ 1 h 85"/>
                            <a:gd name="T12" fmla="*/ 0 w 278"/>
                            <a:gd name="T13" fmla="*/ 20 h 85"/>
                            <a:gd name="T14" fmla="*/ 19 w 278"/>
                            <a:gd name="T15" fmla="*/ 4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78" h="85">
                              <a:moveTo>
                                <a:pt x="19" y="41"/>
                              </a:moveTo>
                              <a:cubicBezTo>
                                <a:pt x="98" y="44"/>
                                <a:pt x="175" y="59"/>
                                <a:pt x="249" y="84"/>
                              </a:cubicBezTo>
                              <a:cubicBezTo>
                                <a:pt x="255" y="85"/>
                                <a:pt x="255" y="85"/>
                                <a:pt x="255" y="85"/>
                              </a:cubicBezTo>
                              <a:cubicBezTo>
                                <a:pt x="263" y="85"/>
                                <a:pt x="271" y="79"/>
                                <a:pt x="274" y="71"/>
                              </a:cubicBezTo>
                              <a:cubicBezTo>
                                <a:pt x="278" y="61"/>
                                <a:pt x="272" y="49"/>
                                <a:pt x="262" y="46"/>
                              </a:cubicBezTo>
                              <a:cubicBezTo>
                                <a:pt x="184" y="20"/>
                                <a:pt x="103" y="5"/>
                                <a:pt x="21" y="1"/>
                              </a:cubicBezTo>
                              <a:cubicBezTo>
                                <a:pt x="10" y="0"/>
                                <a:pt x="1" y="9"/>
                                <a:pt x="0" y="20"/>
                              </a:cubicBezTo>
                              <a:cubicBezTo>
                                <a:pt x="0" y="31"/>
                                <a:pt x="8" y="40"/>
                                <a:pt x="19" y="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5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 noEditPoints="1"/>
                      </wps:cNvSpPr>
                      <wps:spPr bwMode="auto">
                        <a:xfrm>
                          <a:off x="702945" y="739775"/>
                          <a:ext cx="461645" cy="359410"/>
                        </a:xfrm>
                        <a:custGeom>
                          <a:avLst/>
                          <a:gdLst>
                            <a:gd name="T0" fmla="*/ 1001 w 1454"/>
                            <a:gd name="T1" fmla="*/ 131 h 1132"/>
                            <a:gd name="T2" fmla="*/ 1002 w 1454"/>
                            <a:gd name="T3" fmla="*/ 160 h 1132"/>
                            <a:gd name="T4" fmla="*/ 987 w 1454"/>
                            <a:gd name="T5" fmla="*/ 166 h 1132"/>
                            <a:gd name="T6" fmla="*/ 974 w 1454"/>
                            <a:gd name="T7" fmla="*/ 161 h 1132"/>
                            <a:gd name="T8" fmla="*/ 682 w 1454"/>
                            <a:gd name="T9" fmla="*/ 40 h 1132"/>
                            <a:gd name="T10" fmla="*/ 663 w 1454"/>
                            <a:gd name="T11" fmla="*/ 19 h 1132"/>
                            <a:gd name="T12" fmla="*/ 684 w 1454"/>
                            <a:gd name="T13" fmla="*/ 0 h 1132"/>
                            <a:gd name="T14" fmla="*/ 1001 w 1454"/>
                            <a:gd name="T15" fmla="*/ 131 h 1132"/>
                            <a:gd name="T16" fmla="*/ 1332 w 1454"/>
                            <a:gd name="T17" fmla="*/ 770 h 1132"/>
                            <a:gd name="T18" fmla="*/ 1344 w 1454"/>
                            <a:gd name="T19" fmla="*/ 795 h 1132"/>
                            <a:gd name="T20" fmla="*/ 1351 w 1454"/>
                            <a:gd name="T21" fmla="*/ 796 h 1132"/>
                            <a:gd name="T22" fmla="*/ 1370 w 1454"/>
                            <a:gd name="T23" fmla="*/ 783 h 1132"/>
                            <a:gd name="T24" fmla="*/ 1412 w 1454"/>
                            <a:gd name="T25" fmla="*/ 533 h 1132"/>
                            <a:gd name="T26" fmla="*/ 1212 w 1454"/>
                            <a:gd name="T27" fmla="*/ 19 h 1132"/>
                            <a:gd name="T28" fmla="*/ 1184 w 1454"/>
                            <a:gd name="T29" fmla="*/ 18 h 1132"/>
                            <a:gd name="T30" fmla="*/ 1183 w 1454"/>
                            <a:gd name="T31" fmla="*/ 46 h 1132"/>
                            <a:gd name="T32" fmla="*/ 1372 w 1454"/>
                            <a:gd name="T33" fmla="*/ 533 h 1132"/>
                            <a:gd name="T34" fmla="*/ 1332 w 1454"/>
                            <a:gd name="T35" fmla="*/ 770 h 1132"/>
                            <a:gd name="T36" fmla="*/ 401 w 1454"/>
                            <a:gd name="T37" fmla="*/ 1089 h 1132"/>
                            <a:gd name="T38" fmla="*/ 40 w 1454"/>
                            <a:gd name="T39" fmla="*/ 533 h 1132"/>
                            <a:gd name="T40" fmla="*/ 101 w 1454"/>
                            <a:gd name="T41" fmla="*/ 268 h 1132"/>
                            <a:gd name="T42" fmla="*/ 92 w 1454"/>
                            <a:gd name="T43" fmla="*/ 242 h 1132"/>
                            <a:gd name="T44" fmla="*/ 65 w 1454"/>
                            <a:gd name="T45" fmla="*/ 251 h 1132"/>
                            <a:gd name="T46" fmla="*/ 0 w 1454"/>
                            <a:gd name="T47" fmla="*/ 533 h 1132"/>
                            <a:gd name="T48" fmla="*/ 384 w 1454"/>
                            <a:gd name="T49" fmla="*/ 1126 h 1132"/>
                            <a:gd name="T50" fmla="*/ 393 w 1454"/>
                            <a:gd name="T51" fmla="*/ 1127 h 1132"/>
                            <a:gd name="T52" fmla="*/ 411 w 1454"/>
                            <a:gd name="T53" fmla="*/ 1116 h 1132"/>
                            <a:gd name="T54" fmla="*/ 401 w 1454"/>
                            <a:gd name="T55" fmla="*/ 1089 h 1132"/>
                            <a:gd name="T56" fmla="*/ 1440 w 1454"/>
                            <a:gd name="T57" fmla="*/ 867 h 1132"/>
                            <a:gd name="T58" fmla="*/ 1413 w 1454"/>
                            <a:gd name="T59" fmla="*/ 877 h 1132"/>
                            <a:gd name="T60" fmla="*/ 1268 w 1454"/>
                            <a:gd name="T61" fmla="*/ 1098 h 1132"/>
                            <a:gd name="T62" fmla="*/ 1269 w 1454"/>
                            <a:gd name="T63" fmla="*/ 1126 h 1132"/>
                            <a:gd name="T64" fmla="*/ 1283 w 1454"/>
                            <a:gd name="T65" fmla="*/ 1132 h 1132"/>
                            <a:gd name="T66" fmla="*/ 1298 w 1454"/>
                            <a:gd name="T67" fmla="*/ 1125 h 1132"/>
                            <a:gd name="T68" fmla="*/ 1450 w 1454"/>
                            <a:gd name="T69" fmla="*/ 894 h 1132"/>
                            <a:gd name="T70" fmla="*/ 1440 w 1454"/>
                            <a:gd name="T71" fmla="*/ 867 h 1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54" h="1132">
                              <a:moveTo>
                                <a:pt x="1001" y="131"/>
                              </a:moveTo>
                              <a:cubicBezTo>
                                <a:pt x="1009" y="139"/>
                                <a:pt x="1010" y="151"/>
                                <a:pt x="1002" y="160"/>
                              </a:cubicBezTo>
                              <a:cubicBezTo>
                                <a:pt x="999" y="164"/>
                                <a:pt x="993" y="166"/>
                                <a:pt x="987" y="166"/>
                              </a:cubicBezTo>
                              <a:cubicBezTo>
                                <a:pt x="983" y="166"/>
                                <a:pt x="978" y="165"/>
                                <a:pt x="974" y="161"/>
                              </a:cubicBezTo>
                              <a:cubicBezTo>
                                <a:pt x="892" y="89"/>
                                <a:pt x="791" y="47"/>
                                <a:pt x="682" y="40"/>
                              </a:cubicBezTo>
                              <a:cubicBezTo>
                                <a:pt x="671" y="39"/>
                                <a:pt x="662" y="30"/>
                                <a:pt x="663" y="19"/>
                              </a:cubicBezTo>
                              <a:cubicBezTo>
                                <a:pt x="664" y="8"/>
                                <a:pt x="673" y="0"/>
                                <a:pt x="684" y="0"/>
                              </a:cubicBezTo>
                              <a:cubicBezTo>
                                <a:pt x="802" y="8"/>
                                <a:pt x="912" y="53"/>
                                <a:pt x="1001" y="131"/>
                              </a:cubicBezTo>
                              <a:close/>
                              <a:moveTo>
                                <a:pt x="1332" y="770"/>
                              </a:moveTo>
                              <a:cubicBezTo>
                                <a:pt x="1328" y="780"/>
                                <a:pt x="1334" y="791"/>
                                <a:pt x="1344" y="795"/>
                              </a:cubicBezTo>
                              <a:cubicBezTo>
                                <a:pt x="1351" y="796"/>
                                <a:pt x="1351" y="796"/>
                                <a:pt x="1351" y="796"/>
                              </a:cubicBezTo>
                              <a:cubicBezTo>
                                <a:pt x="1359" y="796"/>
                                <a:pt x="1367" y="791"/>
                                <a:pt x="1370" y="783"/>
                              </a:cubicBezTo>
                              <a:cubicBezTo>
                                <a:pt x="1397" y="703"/>
                                <a:pt x="1412" y="619"/>
                                <a:pt x="1412" y="533"/>
                              </a:cubicBezTo>
                              <a:cubicBezTo>
                                <a:pt x="1412" y="343"/>
                                <a:pt x="1341" y="160"/>
                                <a:pt x="1212" y="19"/>
                              </a:cubicBezTo>
                              <a:cubicBezTo>
                                <a:pt x="1205" y="11"/>
                                <a:pt x="1192" y="11"/>
                                <a:pt x="1184" y="18"/>
                              </a:cubicBezTo>
                              <a:cubicBezTo>
                                <a:pt x="1176" y="26"/>
                                <a:pt x="1175" y="38"/>
                                <a:pt x="1183" y="46"/>
                              </a:cubicBezTo>
                              <a:cubicBezTo>
                                <a:pt x="1305" y="180"/>
                                <a:pt x="1372" y="353"/>
                                <a:pt x="1372" y="533"/>
                              </a:cubicBezTo>
                              <a:cubicBezTo>
                                <a:pt x="1372" y="614"/>
                                <a:pt x="1358" y="694"/>
                                <a:pt x="1332" y="770"/>
                              </a:cubicBezTo>
                              <a:close/>
                              <a:moveTo>
                                <a:pt x="401" y="1089"/>
                              </a:moveTo>
                              <a:cubicBezTo>
                                <a:pt x="182" y="991"/>
                                <a:pt x="40" y="773"/>
                                <a:pt x="40" y="533"/>
                              </a:cubicBezTo>
                              <a:cubicBezTo>
                                <a:pt x="40" y="440"/>
                                <a:pt x="61" y="351"/>
                                <a:pt x="101" y="268"/>
                              </a:cubicBezTo>
                              <a:cubicBezTo>
                                <a:pt x="106" y="258"/>
                                <a:pt x="102" y="246"/>
                                <a:pt x="92" y="242"/>
                              </a:cubicBezTo>
                              <a:cubicBezTo>
                                <a:pt x="82" y="237"/>
                                <a:pt x="70" y="241"/>
                                <a:pt x="65" y="251"/>
                              </a:cubicBezTo>
                              <a:cubicBezTo>
                                <a:pt x="22" y="339"/>
                                <a:pt x="0" y="434"/>
                                <a:pt x="0" y="533"/>
                              </a:cubicBezTo>
                              <a:cubicBezTo>
                                <a:pt x="0" y="789"/>
                                <a:pt x="151" y="1021"/>
                                <a:pt x="384" y="1126"/>
                              </a:cubicBezTo>
                              <a:cubicBezTo>
                                <a:pt x="393" y="1127"/>
                                <a:pt x="393" y="1127"/>
                                <a:pt x="393" y="1127"/>
                              </a:cubicBezTo>
                              <a:cubicBezTo>
                                <a:pt x="400" y="1127"/>
                                <a:pt x="408" y="1123"/>
                                <a:pt x="411" y="1116"/>
                              </a:cubicBezTo>
                              <a:cubicBezTo>
                                <a:pt x="415" y="1105"/>
                                <a:pt x="411" y="1094"/>
                                <a:pt x="401" y="1089"/>
                              </a:cubicBezTo>
                              <a:close/>
                              <a:moveTo>
                                <a:pt x="1440" y="867"/>
                              </a:moveTo>
                              <a:cubicBezTo>
                                <a:pt x="1430" y="863"/>
                                <a:pt x="1418" y="867"/>
                                <a:pt x="1413" y="877"/>
                              </a:cubicBezTo>
                              <a:cubicBezTo>
                                <a:pt x="1377" y="958"/>
                                <a:pt x="1328" y="1032"/>
                                <a:pt x="1268" y="1098"/>
                              </a:cubicBezTo>
                              <a:cubicBezTo>
                                <a:pt x="1261" y="1106"/>
                                <a:pt x="1261" y="1119"/>
                                <a:pt x="1269" y="1126"/>
                              </a:cubicBezTo>
                              <a:cubicBezTo>
                                <a:pt x="1273" y="1130"/>
                                <a:pt x="1278" y="1132"/>
                                <a:pt x="1283" y="1132"/>
                              </a:cubicBezTo>
                              <a:cubicBezTo>
                                <a:pt x="1288" y="1132"/>
                                <a:pt x="1294" y="1129"/>
                                <a:pt x="1298" y="1125"/>
                              </a:cubicBezTo>
                              <a:cubicBezTo>
                                <a:pt x="1360" y="1056"/>
                                <a:pt x="1412" y="978"/>
                                <a:pt x="1450" y="894"/>
                              </a:cubicBezTo>
                              <a:cubicBezTo>
                                <a:pt x="1454" y="884"/>
                                <a:pt x="1450" y="872"/>
                                <a:pt x="1440" y="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2BE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903605" y="909955"/>
                          <a:ext cx="138430" cy="87630"/>
                        </a:xfrm>
                        <a:custGeom>
                          <a:avLst/>
                          <a:gdLst>
                            <a:gd name="T0" fmla="*/ 20 w 435"/>
                            <a:gd name="T1" fmla="*/ 40 h 275"/>
                            <a:gd name="T2" fmla="*/ 161 w 435"/>
                            <a:gd name="T3" fmla="*/ 40 h 275"/>
                            <a:gd name="T4" fmla="*/ 46 w 435"/>
                            <a:gd name="T5" fmla="*/ 146 h 275"/>
                            <a:gd name="T6" fmla="*/ 30 w 435"/>
                            <a:gd name="T7" fmla="*/ 169 h 275"/>
                            <a:gd name="T8" fmla="*/ 50 w 435"/>
                            <a:gd name="T9" fmla="*/ 185 h 275"/>
                            <a:gd name="T10" fmla="*/ 54 w 435"/>
                            <a:gd name="T11" fmla="*/ 185 h 275"/>
                            <a:gd name="T12" fmla="*/ 202 w 435"/>
                            <a:gd name="T13" fmla="*/ 40 h 275"/>
                            <a:gd name="T14" fmla="*/ 393 w 435"/>
                            <a:gd name="T15" fmla="*/ 40 h 275"/>
                            <a:gd name="T16" fmla="*/ 306 w 435"/>
                            <a:gd name="T17" fmla="*/ 242 h 275"/>
                            <a:gd name="T18" fmla="*/ 309 w 435"/>
                            <a:gd name="T19" fmla="*/ 270 h 275"/>
                            <a:gd name="T20" fmla="*/ 322 w 435"/>
                            <a:gd name="T21" fmla="*/ 275 h 275"/>
                            <a:gd name="T22" fmla="*/ 337 w 435"/>
                            <a:gd name="T23" fmla="*/ 268 h 275"/>
                            <a:gd name="T24" fmla="*/ 435 w 435"/>
                            <a:gd name="T25" fmla="*/ 21 h 275"/>
                            <a:gd name="T26" fmla="*/ 435 w 435"/>
                            <a:gd name="T27" fmla="*/ 21 h 275"/>
                            <a:gd name="T28" fmla="*/ 435 w 435"/>
                            <a:gd name="T29" fmla="*/ 20 h 275"/>
                            <a:gd name="T30" fmla="*/ 435 w 435"/>
                            <a:gd name="T31" fmla="*/ 19 h 275"/>
                            <a:gd name="T32" fmla="*/ 435 w 435"/>
                            <a:gd name="T33" fmla="*/ 17 h 275"/>
                            <a:gd name="T34" fmla="*/ 434 w 435"/>
                            <a:gd name="T35" fmla="*/ 15 h 275"/>
                            <a:gd name="T36" fmla="*/ 434 w 435"/>
                            <a:gd name="T37" fmla="*/ 13 h 275"/>
                            <a:gd name="T38" fmla="*/ 433 w 435"/>
                            <a:gd name="T39" fmla="*/ 11 h 275"/>
                            <a:gd name="T40" fmla="*/ 432 w 435"/>
                            <a:gd name="T41" fmla="*/ 9 h 275"/>
                            <a:gd name="T42" fmla="*/ 431 w 435"/>
                            <a:gd name="T43" fmla="*/ 8 h 275"/>
                            <a:gd name="T44" fmla="*/ 430 w 435"/>
                            <a:gd name="T45" fmla="*/ 6 h 275"/>
                            <a:gd name="T46" fmla="*/ 428 w 435"/>
                            <a:gd name="T47" fmla="*/ 5 h 275"/>
                            <a:gd name="T48" fmla="*/ 427 w 435"/>
                            <a:gd name="T49" fmla="*/ 4 h 275"/>
                            <a:gd name="T50" fmla="*/ 425 w 435"/>
                            <a:gd name="T51" fmla="*/ 3 h 275"/>
                            <a:gd name="T52" fmla="*/ 423 w 435"/>
                            <a:gd name="T53" fmla="*/ 2 h 275"/>
                            <a:gd name="T54" fmla="*/ 422 w 435"/>
                            <a:gd name="T55" fmla="*/ 1 h 275"/>
                            <a:gd name="T56" fmla="*/ 420 w 435"/>
                            <a:gd name="T57" fmla="*/ 1 h 275"/>
                            <a:gd name="T58" fmla="*/ 418 w 435"/>
                            <a:gd name="T59" fmla="*/ 0 h 275"/>
                            <a:gd name="T60" fmla="*/ 416 w 435"/>
                            <a:gd name="T61" fmla="*/ 0 h 275"/>
                            <a:gd name="T62" fmla="*/ 416 w 435"/>
                            <a:gd name="T63" fmla="*/ 0 h 275"/>
                            <a:gd name="T64" fmla="*/ 415 w 435"/>
                            <a:gd name="T65" fmla="*/ 0 h 275"/>
                            <a:gd name="T66" fmla="*/ 20 w 435"/>
                            <a:gd name="T67" fmla="*/ 0 h 275"/>
                            <a:gd name="T68" fmla="*/ 0 w 435"/>
                            <a:gd name="T69" fmla="*/ 20 h 275"/>
                            <a:gd name="T70" fmla="*/ 20 w 435"/>
                            <a:gd name="T71" fmla="*/ 4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435" h="275">
                              <a:moveTo>
                                <a:pt x="20" y="40"/>
                              </a:moveTo>
                              <a:cubicBezTo>
                                <a:pt x="161" y="40"/>
                                <a:pt x="161" y="40"/>
                                <a:pt x="161" y="40"/>
                              </a:cubicBezTo>
                              <a:cubicBezTo>
                                <a:pt x="145" y="93"/>
                                <a:pt x="101" y="135"/>
                                <a:pt x="46" y="146"/>
                              </a:cubicBezTo>
                              <a:cubicBezTo>
                                <a:pt x="35" y="148"/>
                                <a:pt x="28" y="158"/>
                                <a:pt x="30" y="169"/>
                              </a:cubicBezTo>
                              <a:cubicBezTo>
                                <a:pt x="32" y="179"/>
                                <a:pt x="40" y="185"/>
                                <a:pt x="50" y="185"/>
                              </a:cubicBezTo>
                              <a:cubicBezTo>
                                <a:pt x="54" y="185"/>
                                <a:pt x="54" y="185"/>
                                <a:pt x="54" y="185"/>
                              </a:cubicBezTo>
                              <a:cubicBezTo>
                                <a:pt x="128" y="170"/>
                                <a:pt x="186" y="113"/>
                                <a:pt x="202" y="40"/>
                              </a:cubicBezTo>
                              <a:cubicBezTo>
                                <a:pt x="393" y="40"/>
                                <a:pt x="393" y="40"/>
                                <a:pt x="393" y="40"/>
                              </a:cubicBezTo>
                              <a:cubicBezTo>
                                <a:pt x="385" y="115"/>
                                <a:pt x="355" y="184"/>
                                <a:pt x="306" y="242"/>
                              </a:cubicBezTo>
                              <a:cubicBezTo>
                                <a:pt x="299" y="250"/>
                                <a:pt x="300" y="263"/>
                                <a:pt x="309" y="270"/>
                              </a:cubicBezTo>
                              <a:cubicBezTo>
                                <a:pt x="313" y="273"/>
                                <a:pt x="317" y="275"/>
                                <a:pt x="322" y="275"/>
                              </a:cubicBezTo>
                              <a:cubicBezTo>
                                <a:pt x="327" y="275"/>
                                <a:pt x="333" y="272"/>
                                <a:pt x="337" y="268"/>
                              </a:cubicBezTo>
                              <a:cubicBezTo>
                                <a:pt x="396" y="198"/>
                                <a:pt x="430" y="113"/>
                                <a:pt x="435" y="21"/>
                              </a:cubicBezTo>
                              <a:cubicBezTo>
                                <a:pt x="435" y="21"/>
                                <a:pt x="435" y="21"/>
                                <a:pt x="435" y="21"/>
                              </a:cubicBezTo>
                              <a:cubicBezTo>
                                <a:pt x="435" y="20"/>
                                <a:pt x="435" y="20"/>
                                <a:pt x="435" y="20"/>
                              </a:cubicBezTo>
                              <a:cubicBezTo>
                                <a:pt x="435" y="19"/>
                                <a:pt x="435" y="19"/>
                                <a:pt x="435" y="19"/>
                              </a:cubicBezTo>
                              <a:cubicBezTo>
                                <a:pt x="435" y="17"/>
                                <a:pt x="435" y="17"/>
                                <a:pt x="435" y="17"/>
                              </a:cubicBezTo>
                              <a:cubicBezTo>
                                <a:pt x="434" y="15"/>
                                <a:pt x="434" y="15"/>
                                <a:pt x="434" y="15"/>
                              </a:cubicBezTo>
                              <a:cubicBezTo>
                                <a:pt x="434" y="13"/>
                                <a:pt x="434" y="13"/>
                                <a:pt x="434" y="13"/>
                              </a:cubicBezTo>
                              <a:cubicBezTo>
                                <a:pt x="433" y="11"/>
                                <a:pt x="433" y="11"/>
                                <a:pt x="433" y="11"/>
                              </a:cubicBezTo>
                              <a:cubicBezTo>
                                <a:pt x="432" y="9"/>
                                <a:pt x="432" y="9"/>
                                <a:pt x="432" y="9"/>
                              </a:cubicBezTo>
                              <a:cubicBezTo>
                                <a:pt x="431" y="8"/>
                                <a:pt x="431" y="8"/>
                                <a:pt x="431" y="8"/>
                              </a:cubicBezTo>
                              <a:cubicBezTo>
                                <a:pt x="430" y="6"/>
                                <a:pt x="430" y="6"/>
                                <a:pt x="430" y="6"/>
                              </a:cubicBezTo>
                              <a:cubicBezTo>
                                <a:pt x="428" y="5"/>
                                <a:pt x="428" y="5"/>
                                <a:pt x="428" y="5"/>
                              </a:cubicBezTo>
                              <a:cubicBezTo>
                                <a:pt x="427" y="4"/>
                                <a:pt x="427" y="4"/>
                                <a:pt x="427" y="4"/>
                              </a:cubicBezTo>
                              <a:cubicBezTo>
                                <a:pt x="425" y="3"/>
                                <a:pt x="425" y="3"/>
                                <a:pt x="425" y="3"/>
                              </a:cubicBezTo>
                              <a:cubicBezTo>
                                <a:pt x="423" y="2"/>
                                <a:pt x="423" y="2"/>
                                <a:pt x="423" y="2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20" y="1"/>
                                <a:pt x="420" y="1"/>
                                <a:pt x="420" y="1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16" y="0"/>
                                <a:pt x="416" y="0"/>
                                <a:pt x="416" y="0"/>
                              </a:cubicBezTo>
                              <a:cubicBezTo>
                                <a:pt x="416" y="0"/>
                                <a:pt x="416" y="0"/>
                                <a:pt x="416" y="0"/>
                              </a:cubicBezTo>
                              <a:cubicBezTo>
                                <a:pt x="415" y="0"/>
                                <a:pt x="415" y="0"/>
                                <a:pt x="415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9" y="0"/>
                                <a:pt x="0" y="9"/>
                                <a:pt x="0" y="20"/>
                              </a:cubicBezTo>
                              <a:cubicBezTo>
                                <a:pt x="0" y="31"/>
                                <a:pt x="9" y="40"/>
                                <a:pt x="20" y="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81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840740" y="1050925"/>
                          <a:ext cx="208280" cy="64135"/>
                        </a:xfrm>
                        <a:custGeom>
                          <a:avLst/>
                          <a:gdLst>
                            <a:gd name="T0" fmla="*/ 649 w 657"/>
                            <a:gd name="T1" fmla="*/ 9 h 203"/>
                            <a:gd name="T2" fmla="*/ 621 w 657"/>
                            <a:gd name="T3" fmla="*/ 7 h 203"/>
                            <a:gd name="T4" fmla="*/ 215 w 657"/>
                            <a:gd name="T5" fmla="*/ 163 h 203"/>
                            <a:gd name="T6" fmla="*/ 29 w 657"/>
                            <a:gd name="T7" fmla="*/ 134 h 203"/>
                            <a:gd name="T8" fmla="*/ 4 w 657"/>
                            <a:gd name="T9" fmla="*/ 147 h 203"/>
                            <a:gd name="T10" fmla="*/ 17 w 657"/>
                            <a:gd name="T11" fmla="*/ 172 h 203"/>
                            <a:gd name="T12" fmla="*/ 215 w 657"/>
                            <a:gd name="T13" fmla="*/ 203 h 203"/>
                            <a:gd name="T14" fmla="*/ 648 w 657"/>
                            <a:gd name="T15" fmla="*/ 37 h 203"/>
                            <a:gd name="T16" fmla="*/ 649 w 657"/>
                            <a:gd name="T17" fmla="*/ 9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7" h="203">
                              <a:moveTo>
                                <a:pt x="649" y="9"/>
                              </a:moveTo>
                              <a:cubicBezTo>
                                <a:pt x="642" y="1"/>
                                <a:pt x="629" y="0"/>
                                <a:pt x="621" y="7"/>
                              </a:cubicBezTo>
                              <a:cubicBezTo>
                                <a:pt x="509" y="108"/>
                                <a:pt x="365" y="163"/>
                                <a:pt x="215" y="163"/>
                              </a:cubicBezTo>
                              <a:cubicBezTo>
                                <a:pt x="151" y="163"/>
                                <a:pt x="89" y="153"/>
                                <a:pt x="29" y="134"/>
                              </a:cubicBezTo>
                              <a:cubicBezTo>
                                <a:pt x="18" y="130"/>
                                <a:pt x="7" y="136"/>
                                <a:pt x="4" y="147"/>
                              </a:cubicBezTo>
                              <a:cubicBezTo>
                                <a:pt x="0" y="157"/>
                                <a:pt x="6" y="168"/>
                                <a:pt x="17" y="172"/>
                              </a:cubicBezTo>
                              <a:cubicBezTo>
                                <a:pt x="80" y="192"/>
                                <a:pt x="147" y="203"/>
                                <a:pt x="215" y="203"/>
                              </a:cubicBezTo>
                              <a:cubicBezTo>
                                <a:pt x="375" y="203"/>
                                <a:pt x="529" y="144"/>
                                <a:pt x="648" y="37"/>
                              </a:cubicBezTo>
                              <a:cubicBezTo>
                                <a:pt x="656" y="30"/>
                                <a:pt x="657" y="17"/>
                                <a:pt x="649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81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/>
                      </wps:cNvSpPr>
                      <wps:spPr bwMode="auto">
                        <a:xfrm>
                          <a:off x="915035" y="1103630"/>
                          <a:ext cx="184785" cy="84455"/>
                        </a:xfrm>
                        <a:custGeom>
                          <a:avLst/>
                          <a:gdLst>
                            <a:gd name="T0" fmla="*/ 573 w 581"/>
                            <a:gd name="T1" fmla="*/ 8 h 265"/>
                            <a:gd name="T2" fmla="*/ 545 w 581"/>
                            <a:gd name="T3" fmla="*/ 7 h 265"/>
                            <a:gd name="T4" fmla="*/ 19 w 581"/>
                            <a:gd name="T5" fmla="*/ 225 h 265"/>
                            <a:gd name="T6" fmla="*/ 0 w 581"/>
                            <a:gd name="T7" fmla="*/ 246 h 265"/>
                            <a:gd name="T8" fmla="*/ 20 w 581"/>
                            <a:gd name="T9" fmla="*/ 265 h 265"/>
                            <a:gd name="T10" fmla="*/ 21 w 581"/>
                            <a:gd name="T11" fmla="*/ 265 h 265"/>
                            <a:gd name="T12" fmla="*/ 572 w 581"/>
                            <a:gd name="T13" fmla="*/ 37 h 265"/>
                            <a:gd name="T14" fmla="*/ 573 w 581"/>
                            <a:gd name="T15" fmla="*/ 8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81" h="265">
                              <a:moveTo>
                                <a:pt x="573" y="8"/>
                              </a:moveTo>
                              <a:cubicBezTo>
                                <a:pt x="566" y="0"/>
                                <a:pt x="553" y="0"/>
                                <a:pt x="545" y="7"/>
                              </a:cubicBezTo>
                              <a:cubicBezTo>
                                <a:pt x="401" y="139"/>
                                <a:pt x="214" y="216"/>
                                <a:pt x="19" y="225"/>
                              </a:cubicBezTo>
                              <a:cubicBezTo>
                                <a:pt x="8" y="225"/>
                                <a:pt x="0" y="235"/>
                                <a:pt x="0" y="246"/>
                              </a:cubicBezTo>
                              <a:cubicBezTo>
                                <a:pt x="1" y="256"/>
                                <a:pt x="10" y="265"/>
                                <a:pt x="20" y="265"/>
                              </a:cubicBezTo>
                              <a:cubicBezTo>
                                <a:pt x="21" y="265"/>
                                <a:pt x="21" y="265"/>
                                <a:pt x="21" y="265"/>
                              </a:cubicBezTo>
                              <a:cubicBezTo>
                                <a:pt x="225" y="256"/>
                                <a:pt x="421" y="175"/>
                                <a:pt x="572" y="37"/>
                              </a:cubicBezTo>
                              <a:cubicBezTo>
                                <a:pt x="580" y="29"/>
                                <a:pt x="581" y="17"/>
                                <a:pt x="573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81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 noEditPoints="1"/>
                      </wps:cNvSpPr>
                      <wps:spPr bwMode="auto">
                        <a:xfrm>
                          <a:off x="686435" y="651510"/>
                          <a:ext cx="501015" cy="422910"/>
                        </a:xfrm>
                        <a:custGeom>
                          <a:avLst/>
                          <a:gdLst>
                            <a:gd name="T0" fmla="*/ 166 w 1578"/>
                            <a:gd name="T1" fmla="*/ 1298 h 1331"/>
                            <a:gd name="T2" fmla="*/ 165 w 1578"/>
                            <a:gd name="T3" fmla="*/ 1326 h 1331"/>
                            <a:gd name="T4" fmla="*/ 151 w 1578"/>
                            <a:gd name="T5" fmla="*/ 1331 h 1331"/>
                            <a:gd name="T6" fmla="*/ 137 w 1578"/>
                            <a:gd name="T7" fmla="*/ 1325 h 1331"/>
                            <a:gd name="T8" fmla="*/ 4 w 1578"/>
                            <a:gd name="T9" fmla="*/ 1124 h 1331"/>
                            <a:gd name="T10" fmla="*/ 14 w 1578"/>
                            <a:gd name="T11" fmla="*/ 1097 h 1331"/>
                            <a:gd name="T12" fmla="*/ 41 w 1578"/>
                            <a:gd name="T13" fmla="*/ 1107 h 1331"/>
                            <a:gd name="T14" fmla="*/ 166 w 1578"/>
                            <a:gd name="T15" fmla="*/ 1298 h 1331"/>
                            <a:gd name="T16" fmla="*/ 1047 w 1578"/>
                            <a:gd name="T17" fmla="*/ 4 h 1331"/>
                            <a:gd name="T18" fmla="*/ 1021 w 1578"/>
                            <a:gd name="T19" fmla="*/ 14 h 1331"/>
                            <a:gd name="T20" fmla="*/ 1031 w 1578"/>
                            <a:gd name="T21" fmla="*/ 41 h 1331"/>
                            <a:gd name="T22" fmla="*/ 1537 w 1578"/>
                            <a:gd name="T23" fmla="*/ 772 h 1331"/>
                            <a:gd name="T24" fmla="*/ 1557 w 1578"/>
                            <a:gd name="T25" fmla="*/ 791 h 1331"/>
                            <a:gd name="T26" fmla="*/ 1558 w 1578"/>
                            <a:gd name="T27" fmla="*/ 791 h 1331"/>
                            <a:gd name="T28" fmla="*/ 1577 w 1578"/>
                            <a:gd name="T29" fmla="*/ 770 h 1331"/>
                            <a:gd name="T30" fmla="*/ 1047 w 1578"/>
                            <a:gd name="T31" fmla="*/ 4 h 1331"/>
                            <a:gd name="T32" fmla="*/ 1074 w 1578"/>
                            <a:gd name="T33" fmla="*/ 457 h 1331"/>
                            <a:gd name="T34" fmla="*/ 1072 w 1578"/>
                            <a:gd name="T35" fmla="*/ 485 h 1331"/>
                            <a:gd name="T36" fmla="*/ 1193 w 1578"/>
                            <a:gd name="T37" fmla="*/ 777 h 1331"/>
                            <a:gd name="T38" fmla="*/ 1213 w 1578"/>
                            <a:gd name="T39" fmla="*/ 796 h 1331"/>
                            <a:gd name="T40" fmla="*/ 1214 w 1578"/>
                            <a:gd name="T41" fmla="*/ 796 h 1331"/>
                            <a:gd name="T42" fmla="*/ 1233 w 1578"/>
                            <a:gd name="T43" fmla="*/ 775 h 1331"/>
                            <a:gd name="T44" fmla="*/ 1102 w 1578"/>
                            <a:gd name="T45" fmla="*/ 459 h 1331"/>
                            <a:gd name="T46" fmla="*/ 1074 w 1578"/>
                            <a:gd name="T47" fmla="*/ 457 h 1331"/>
                            <a:gd name="T48" fmla="*/ 893 w 1578"/>
                            <a:gd name="T49" fmla="*/ 191 h 1331"/>
                            <a:gd name="T50" fmla="*/ 700 w 1578"/>
                            <a:gd name="T51" fmla="*/ 162 h 1331"/>
                            <a:gd name="T52" fmla="*/ 267 w 1578"/>
                            <a:gd name="T53" fmla="*/ 327 h 1331"/>
                            <a:gd name="T54" fmla="*/ 265 w 1578"/>
                            <a:gd name="T55" fmla="*/ 356 h 1331"/>
                            <a:gd name="T56" fmla="*/ 280 w 1578"/>
                            <a:gd name="T57" fmla="*/ 362 h 1331"/>
                            <a:gd name="T58" fmla="*/ 294 w 1578"/>
                            <a:gd name="T59" fmla="*/ 357 h 1331"/>
                            <a:gd name="T60" fmla="*/ 700 w 1578"/>
                            <a:gd name="T61" fmla="*/ 202 h 1331"/>
                            <a:gd name="T62" fmla="*/ 881 w 1578"/>
                            <a:gd name="T63" fmla="*/ 229 h 1331"/>
                            <a:gd name="T64" fmla="*/ 906 w 1578"/>
                            <a:gd name="T65" fmla="*/ 216 h 1331"/>
                            <a:gd name="T66" fmla="*/ 893 w 1578"/>
                            <a:gd name="T67" fmla="*/ 191 h 1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578" h="1331">
                              <a:moveTo>
                                <a:pt x="166" y="1298"/>
                              </a:moveTo>
                              <a:cubicBezTo>
                                <a:pt x="174" y="1306"/>
                                <a:pt x="173" y="1319"/>
                                <a:pt x="165" y="1326"/>
                              </a:cubicBezTo>
                              <a:cubicBezTo>
                                <a:pt x="161" y="1329"/>
                                <a:pt x="156" y="1331"/>
                                <a:pt x="151" y="1331"/>
                              </a:cubicBezTo>
                              <a:cubicBezTo>
                                <a:pt x="146" y="1331"/>
                                <a:pt x="141" y="1329"/>
                                <a:pt x="137" y="1325"/>
                              </a:cubicBezTo>
                              <a:cubicBezTo>
                                <a:pt x="82" y="1265"/>
                                <a:pt x="37" y="1197"/>
                                <a:pt x="4" y="1124"/>
                              </a:cubicBezTo>
                              <a:cubicBezTo>
                                <a:pt x="0" y="1114"/>
                                <a:pt x="4" y="1102"/>
                                <a:pt x="14" y="1097"/>
                              </a:cubicBezTo>
                              <a:cubicBezTo>
                                <a:pt x="24" y="1093"/>
                                <a:pt x="36" y="1097"/>
                                <a:pt x="41" y="1107"/>
                              </a:cubicBezTo>
                              <a:cubicBezTo>
                                <a:pt x="72" y="1177"/>
                                <a:pt x="114" y="1241"/>
                                <a:pt x="166" y="1298"/>
                              </a:cubicBezTo>
                              <a:close/>
                              <a:moveTo>
                                <a:pt x="1047" y="4"/>
                              </a:moveTo>
                              <a:cubicBezTo>
                                <a:pt x="1037" y="0"/>
                                <a:pt x="1025" y="4"/>
                                <a:pt x="1021" y="14"/>
                              </a:cubicBezTo>
                              <a:cubicBezTo>
                                <a:pt x="1016" y="25"/>
                                <a:pt x="1021" y="36"/>
                                <a:pt x="1031" y="41"/>
                              </a:cubicBezTo>
                              <a:cubicBezTo>
                                <a:pt x="1324" y="167"/>
                                <a:pt x="1523" y="454"/>
                                <a:pt x="1537" y="772"/>
                              </a:cubicBezTo>
                              <a:cubicBezTo>
                                <a:pt x="1538" y="782"/>
                                <a:pt x="1547" y="791"/>
                                <a:pt x="1557" y="791"/>
                              </a:cubicBezTo>
                              <a:cubicBezTo>
                                <a:pt x="1558" y="791"/>
                                <a:pt x="1558" y="791"/>
                                <a:pt x="1558" y="791"/>
                              </a:cubicBezTo>
                              <a:cubicBezTo>
                                <a:pt x="1569" y="790"/>
                                <a:pt x="1578" y="781"/>
                                <a:pt x="1577" y="770"/>
                              </a:cubicBezTo>
                              <a:cubicBezTo>
                                <a:pt x="1562" y="437"/>
                                <a:pt x="1354" y="136"/>
                                <a:pt x="1047" y="4"/>
                              </a:cubicBezTo>
                              <a:close/>
                              <a:moveTo>
                                <a:pt x="1074" y="457"/>
                              </a:moveTo>
                              <a:cubicBezTo>
                                <a:pt x="1065" y="464"/>
                                <a:pt x="1064" y="477"/>
                                <a:pt x="1072" y="485"/>
                              </a:cubicBezTo>
                              <a:cubicBezTo>
                                <a:pt x="1144" y="567"/>
                                <a:pt x="1186" y="668"/>
                                <a:pt x="1193" y="777"/>
                              </a:cubicBezTo>
                              <a:cubicBezTo>
                                <a:pt x="1194" y="788"/>
                                <a:pt x="1202" y="796"/>
                                <a:pt x="1213" y="796"/>
                              </a:cubicBezTo>
                              <a:cubicBezTo>
                                <a:pt x="1214" y="796"/>
                                <a:pt x="1214" y="796"/>
                                <a:pt x="1214" y="796"/>
                              </a:cubicBezTo>
                              <a:cubicBezTo>
                                <a:pt x="1225" y="795"/>
                                <a:pt x="1234" y="786"/>
                                <a:pt x="1233" y="775"/>
                              </a:cubicBezTo>
                              <a:cubicBezTo>
                                <a:pt x="1225" y="657"/>
                                <a:pt x="1180" y="548"/>
                                <a:pt x="1102" y="459"/>
                              </a:cubicBezTo>
                              <a:cubicBezTo>
                                <a:pt x="1094" y="450"/>
                                <a:pt x="1082" y="449"/>
                                <a:pt x="1074" y="457"/>
                              </a:cubicBezTo>
                              <a:close/>
                              <a:moveTo>
                                <a:pt x="893" y="191"/>
                              </a:moveTo>
                              <a:cubicBezTo>
                                <a:pt x="830" y="172"/>
                                <a:pt x="766" y="162"/>
                                <a:pt x="700" y="162"/>
                              </a:cubicBezTo>
                              <a:cubicBezTo>
                                <a:pt x="540" y="162"/>
                                <a:pt x="386" y="221"/>
                                <a:pt x="267" y="327"/>
                              </a:cubicBezTo>
                              <a:cubicBezTo>
                                <a:pt x="259" y="335"/>
                                <a:pt x="258" y="347"/>
                                <a:pt x="265" y="356"/>
                              </a:cubicBezTo>
                              <a:cubicBezTo>
                                <a:pt x="269" y="360"/>
                                <a:pt x="275" y="362"/>
                                <a:pt x="280" y="362"/>
                              </a:cubicBezTo>
                              <a:cubicBezTo>
                                <a:pt x="285" y="362"/>
                                <a:pt x="290" y="361"/>
                                <a:pt x="294" y="357"/>
                              </a:cubicBezTo>
                              <a:cubicBezTo>
                                <a:pt x="405" y="257"/>
                                <a:pt x="550" y="202"/>
                                <a:pt x="700" y="202"/>
                              </a:cubicBezTo>
                              <a:cubicBezTo>
                                <a:pt x="762" y="202"/>
                                <a:pt x="822" y="211"/>
                                <a:pt x="881" y="229"/>
                              </a:cubicBezTo>
                              <a:cubicBezTo>
                                <a:pt x="891" y="233"/>
                                <a:pt x="903" y="227"/>
                                <a:pt x="906" y="216"/>
                              </a:cubicBezTo>
                              <a:cubicBezTo>
                                <a:pt x="909" y="206"/>
                                <a:pt x="903" y="194"/>
                                <a:pt x="893" y="19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9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 noEditPoints="1"/>
                      </wps:cNvSpPr>
                      <wps:spPr bwMode="auto">
                        <a:xfrm>
                          <a:off x="718820" y="630555"/>
                          <a:ext cx="412115" cy="520700"/>
                        </a:xfrm>
                        <a:custGeom>
                          <a:avLst/>
                          <a:gdLst>
                            <a:gd name="T0" fmla="*/ 869 w 1298"/>
                            <a:gd name="T1" fmla="*/ 1199 h 1639"/>
                            <a:gd name="T2" fmla="*/ 599 w 1298"/>
                            <a:gd name="T3" fmla="*/ 1297 h 1639"/>
                            <a:gd name="T4" fmla="*/ 180 w 1298"/>
                            <a:gd name="T5" fmla="*/ 913 h 1639"/>
                            <a:gd name="T6" fmla="*/ 199 w 1298"/>
                            <a:gd name="T7" fmla="*/ 891 h 1639"/>
                            <a:gd name="T8" fmla="*/ 220 w 1298"/>
                            <a:gd name="T9" fmla="*/ 910 h 1639"/>
                            <a:gd name="T10" fmla="*/ 599 w 1298"/>
                            <a:gd name="T11" fmla="*/ 1257 h 1639"/>
                            <a:gd name="T12" fmla="*/ 843 w 1298"/>
                            <a:gd name="T13" fmla="*/ 1168 h 1639"/>
                            <a:gd name="T14" fmla="*/ 872 w 1298"/>
                            <a:gd name="T15" fmla="*/ 1170 h 1639"/>
                            <a:gd name="T16" fmla="*/ 869 w 1298"/>
                            <a:gd name="T17" fmla="*/ 1199 h 1639"/>
                            <a:gd name="T18" fmla="*/ 1082 w 1298"/>
                            <a:gd name="T19" fmla="*/ 1054 h 1639"/>
                            <a:gd name="T20" fmla="*/ 1089 w 1298"/>
                            <a:gd name="T21" fmla="*/ 1054 h 1639"/>
                            <a:gd name="T22" fmla="*/ 1108 w 1298"/>
                            <a:gd name="T23" fmla="*/ 1041 h 1639"/>
                            <a:gd name="T24" fmla="*/ 1132 w 1298"/>
                            <a:gd name="T25" fmla="*/ 913 h 1639"/>
                            <a:gd name="T26" fmla="*/ 1113 w 1298"/>
                            <a:gd name="T27" fmla="*/ 892 h 1639"/>
                            <a:gd name="T28" fmla="*/ 1092 w 1298"/>
                            <a:gd name="T29" fmla="*/ 910 h 1639"/>
                            <a:gd name="T30" fmla="*/ 1069 w 1298"/>
                            <a:gd name="T31" fmla="*/ 1028 h 1639"/>
                            <a:gd name="T32" fmla="*/ 1082 w 1298"/>
                            <a:gd name="T33" fmla="*/ 1054 h 1639"/>
                            <a:gd name="T34" fmla="*/ 1284 w 1298"/>
                            <a:gd name="T35" fmla="*/ 1166 h 1639"/>
                            <a:gd name="T36" fmla="*/ 1257 w 1298"/>
                            <a:gd name="T37" fmla="*/ 1176 h 1639"/>
                            <a:gd name="T38" fmla="*/ 632 w 1298"/>
                            <a:gd name="T39" fmla="*/ 1599 h 1639"/>
                            <a:gd name="T40" fmla="*/ 613 w 1298"/>
                            <a:gd name="T41" fmla="*/ 1620 h 1639"/>
                            <a:gd name="T42" fmla="*/ 633 w 1298"/>
                            <a:gd name="T43" fmla="*/ 1639 h 1639"/>
                            <a:gd name="T44" fmla="*/ 634 w 1298"/>
                            <a:gd name="T45" fmla="*/ 1639 h 1639"/>
                            <a:gd name="T46" fmla="*/ 1294 w 1298"/>
                            <a:gd name="T47" fmla="*/ 1192 h 1639"/>
                            <a:gd name="T48" fmla="*/ 1284 w 1298"/>
                            <a:gd name="T49" fmla="*/ 1166 h 1639"/>
                            <a:gd name="T50" fmla="*/ 580 w 1298"/>
                            <a:gd name="T51" fmla="*/ 20 h 1639"/>
                            <a:gd name="T52" fmla="*/ 559 w 1298"/>
                            <a:gd name="T53" fmla="*/ 1 h 1639"/>
                            <a:gd name="T54" fmla="*/ 9 w 1298"/>
                            <a:gd name="T55" fmla="*/ 228 h 1639"/>
                            <a:gd name="T56" fmla="*/ 8 w 1298"/>
                            <a:gd name="T57" fmla="*/ 257 h 1639"/>
                            <a:gd name="T58" fmla="*/ 23 w 1298"/>
                            <a:gd name="T59" fmla="*/ 263 h 1639"/>
                            <a:gd name="T60" fmla="*/ 36 w 1298"/>
                            <a:gd name="T61" fmla="*/ 258 h 1639"/>
                            <a:gd name="T62" fmla="*/ 561 w 1298"/>
                            <a:gd name="T63" fmla="*/ 41 h 1639"/>
                            <a:gd name="T64" fmla="*/ 580 w 1298"/>
                            <a:gd name="T65" fmla="*/ 20 h 16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98" h="1639">
                              <a:moveTo>
                                <a:pt x="869" y="1199"/>
                              </a:moveTo>
                              <a:cubicBezTo>
                                <a:pt x="794" y="1262"/>
                                <a:pt x="698" y="1297"/>
                                <a:pt x="599" y="1297"/>
                              </a:cubicBezTo>
                              <a:cubicBezTo>
                                <a:pt x="382" y="1297"/>
                                <a:pt x="199" y="1128"/>
                                <a:pt x="180" y="913"/>
                              </a:cubicBezTo>
                              <a:cubicBezTo>
                                <a:pt x="179" y="902"/>
                                <a:pt x="188" y="892"/>
                                <a:pt x="199" y="891"/>
                              </a:cubicBezTo>
                              <a:cubicBezTo>
                                <a:pt x="210" y="891"/>
                                <a:pt x="219" y="899"/>
                                <a:pt x="220" y="910"/>
                              </a:cubicBezTo>
                              <a:cubicBezTo>
                                <a:pt x="237" y="1105"/>
                                <a:pt x="403" y="1257"/>
                                <a:pt x="599" y="1257"/>
                              </a:cubicBezTo>
                              <a:cubicBezTo>
                                <a:pt x="688" y="1257"/>
                                <a:pt x="775" y="1226"/>
                                <a:pt x="843" y="1168"/>
                              </a:cubicBezTo>
                              <a:cubicBezTo>
                                <a:pt x="852" y="1161"/>
                                <a:pt x="865" y="1162"/>
                                <a:pt x="872" y="1170"/>
                              </a:cubicBezTo>
                              <a:cubicBezTo>
                                <a:pt x="879" y="1179"/>
                                <a:pt x="878" y="1191"/>
                                <a:pt x="869" y="1199"/>
                              </a:cubicBezTo>
                              <a:close/>
                              <a:moveTo>
                                <a:pt x="1082" y="1054"/>
                              </a:moveTo>
                              <a:cubicBezTo>
                                <a:pt x="1089" y="1054"/>
                                <a:pt x="1089" y="1054"/>
                                <a:pt x="1089" y="1054"/>
                              </a:cubicBezTo>
                              <a:cubicBezTo>
                                <a:pt x="1097" y="1054"/>
                                <a:pt x="1105" y="1049"/>
                                <a:pt x="1108" y="1041"/>
                              </a:cubicBezTo>
                              <a:cubicBezTo>
                                <a:pt x="1121" y="999"/>
                                <a:pt x="1129" y="956"/>
                                <a:pt x="1132" y="913"/>
                              </a:cubicBezTo>
                              <a:cubicBezTo>
                                <a:pt x="1133" y="902"/>
                                <a:pt x="1124" y="892"/>
                                <a:pt x="1113" y="892"/>
                              </a:cubicBezTo>
                              <a:cubicBezTo>
                                <a:pt x="1102" y="891"/>
                                <a:pt x="1093" y="899"/>
                                <a:pt x="1092" y="910"/>
                              </a:cubicBezTo>
                              <a:cubicBezTo>
                                <a:pt x="1089" y="950"/>
                                <a:pt x="1082" y="990"/>
                                <a:pt x="1069" y="1028"/>
                              </a:cubicBezTo>
                              <a:cubicBezTo>
                                <a:pt x="1066" y="1039"/>
                                <a:pt x="1072" y="1050"/>
                                <a:pt x="1082" y="1054"/>
                              </a:cubicBezTo>
                              <a:close/>
                              <a:moveTo>
                                <a:pt x="1284" y="1166"/>
                              </a:moveTo>
                              <a:cubicBezTo>
                                <a:pt x="1274" y="1161"/>
                                <a:pt x="1262" y="1166"/>
                                <a:pt x="1257" y="1176"/>
                              </a:cubicBezTo>
                              <a:cubicBezTo>
                                <a:pt x="1144" y="1425"/>
                                <a:pt x="905" y="1587"/>
                                <a:pt x="632" y="1599"/>
                              </a:cubicBezTo>
                              <a:cubicBezTo>
                                <a:pt x="621" y="1600"/>
                                <a:pt x="613" y="1609"/>
                                <a:pt x="613" y="1620"/>
                              </a:cubicBezTo>
                              <a:cubicBezTo>
                                <a:pt x="614" y="1631"/>
                                <a:pt x="622" y="1639"/>
                                <a:pt x="633" y="1639"/>
                              </a:cubicBezTo>
                              <a:cubicBezTo>
                                <a:pt x="634" y="1639"/>
                                <a:pt x="634" y="1639"/>
                                <a:pt x="634" y="1639"/>
                              </a:cubicBezTo>
                              <a:cubicBezTo>
                                <a:pt x="922" y="1626"/>
                                <a:pt x="1175" y="1455"/>
                                <a:pt x="1294" y="1192"/>
                              </a:cubicBezTo>
                              <a:cubicBezTo>
                                <a:pt x="1298" y="1182"/>
                                <a:pt x="1294" y="1170"/>
                                <a:pt x="1284" y="1166"/>
                              </a:cubicBezTo>
                              <a:close/>
                              <a:moveTo>
                                <a:pt x="580" y="20"/>
                              </a:moveTo>
                              <a:cubicBezTo>
                                <a:pt x="580" y="9"/>
                                <a:pt x="570" y="0"/>
                                <a:pt x="559" y="1"/>
                              </a:cubicBezTo>
                              <a:cubicBezTo>
                                <a:pt x="356" y="10"/>
                                <a:pt x="160" y="91"/>
                                <a:pt x="9" y="228"/>
                              </a:cubicBezTo>
                              <a:cubicBezTo>
                                <a:pt x="1" y="236"/>
                                <a:pt x="0" y="248"/>
                                <a:pt x="8" y="257"/>
                              </a:cubicBezTo>
                              <a:cubicBezTo>
                                <a:pt x="12" y="261"/>
                                <a:pt x="17" y="263"/>
                                <a:pt x="23" y="263"/>
                              </a:cubicBezTo>
                              <a:cubicBezTo>
                                <a:pt x="27" y="263"/>
                                <a:pt x="32" y="261"/>
                                <a:pt x="36" y="258"/>
                              </a:cubicBezTo>
                              <a:cubicBezTo>
                                <a:pt x="180" y="127"/>
                                <a:pt x="367" y="50"/>
                                <a:pt x="561" y="41"/>
                              </a:cubicBezTo>
                              <a:cubicBezTo>
                                <a:pt x="572" y="40"/>
                                <a:pt x="581" y="31"/>
                                <a:pt x="580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5C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 noEditPoints="1"/>
                      </wps:cNvSpPr>
                      <wps:spPr bwMode="auto">
                        <a:xfrm>
                          <a:off x="739140" y="630555"/>
                          <a:ext cx="375285" cy="520700"/>
                        </a:xfrm>
                        <a:custGeom>
                          <a:avLst/>
                          <a:gdLst>
                            <a:gd name="T0" fmla="*/ 19 w 1182"/>
                            <a:gd name="T1" fmla="*/ 863 h 1639"/>
                            <a:gd name="T2" fmla="*/ 1 w 1182"/>
                            <a:gd name="T3" fmla="*/ 842 h 1639"/>
                            <a:gd name="T4" fmla="*/ 2 w 1182"/>
                            <a:gd name="T5" fmla="*/ 824 h 1639"/>
                            <a:gd name="T6" fmla="*/ 498 w 1182"/>
                            <a:gd name="T7" fmla="*/ 344 h 1639"/>
                            <a:gd name="T8" fmla="*/ 519 w 1182"/>
                            <a:gd name="T9" fmla="*/ 363 h 1639"/>
                            <a:gd name="T10" fmla="*/ 501 w 1182"/>
                            <a:gd name="T11" fmla="*/ 384 h 1639"/>
                            <a:gd name="T12" fmla="*/ 42 w 1182"/>
                            <a:gd name="T13" fmla="*/ 828 h 1639"/>
                            <a:gd name="T14" fmla="*/ 41 w 1182"/>
                            <a:gd name="T15" fmla="*/ 844 h 1639"/>
                            <a:gd name="T16" fmla="*/ 21 w 1182"/>
                            <a:gd name="T17" fmla="*/ 863 h 1639"/>
                            <a:gd name="T18" fmla="*/ 19 w 1182"/>
                            <a:gd name="T19" fmla="*/ 863 h 1639"/>
                            <a:gd name="T20" fmla="*/ 534 w 1182"/>
                            <a:gd name="T21" fmla="*/ 686 h 1639"/>
                            <a:gd name="T22" fmla="*/ 342 w 1182"/>
                            <a:gd name="T23" fmla="*/ 877 h 1639"/>
                            <a:gd name="T24" fmla="*/ 495 w 1182"/>
                            <a:gd name="T25" fmla="*/ 1065 h 1639"/>
                            <a:gd name="T26" fmla="*/ 499 w 1182"/>
                            <a:gd name="T27" fmla="*/ 1065 h 1639"/>
                            <a:gd name="T28" fmla="*/ 519 w 1182"/>
                            <a:gd name="T29" fmla="*/ 1049 h 1639"/>
                            <a:gd name="T30" fmla="*/ 503 w 1182"/>
                            <a:gd name="T31" fmla="*/ 1026 h 1639"/>
                            <a:gd name="T32" fmla="*/ 382 w 1182"/>
                            <a:gd name="T33" fmla="*/ 877 h 1639"/>
                            <a:gd name="T34" fmla="*/ 534 w 1182"/>
                            <a:gd name="T35" fmla="*/ 726 h 1639"/>
                            <a:gd name="T36" fmla="*/ 626 w 1182"/>
                            <a:gd name="T37" fmla="*/ 757 h 1639"/>
                            <a:gd name="T38" fmla="*/ 654 w 1182"/>
                            <a:gd name="T39" fmla="*/ 753 h 1639"/>
                            <a:gd name="T40" fmla="*/ 650 w 1182"/>
                            <a:gd name="T41" fmla="*/ 725 h 1639"/>
                            <a:gd name="T42" fmla="*/ 534 w 1182"/>
                            <a:gd name="T43" fmla="*/ 686 h 1639"/>
                            <a:gd name="T44" fmla="*/ 500 w 1182"/>
                            <a:gd name="T45" fmla="*/ 1599 h 1639"/>
                            <a:gd name="T46" fmla="*/ 47 w 1182"/>
                            <a:gd name="T47" fmla="*/ 1411 h 1639"/>
                            <a:gd name="T48" fmla="*/ 19 w 1182"/>
                            <a:gd name="T49" fmla="*/ 1413 h 1639"/>
                            <a:gd name="T50" fmla="*/ 20 w 1182"/>
                            <a:gd name="T51" fmla="*/ 1441 h 1639"/>
                            <a:gd name="T52" fmla="*/ 499 w 1182"/>
                            <a:gd name="T53" fmla="*/ 1639 h 1639"/>
                            <a:gd name="T54" fmla="*/ 500 w 1182"/>
                            <a:gd name="T55" fmla="*/ 1639 h 1639"/>
                            <a:gd name="T56" fmla="*/ 520 w 1182"/>
                            <a:gd name="T57" fmla="*/ 1620 h 1639"/>
                            <a:gd name="T58" fmla="*/ 500 w 1182"/>
                            <a:gd name="T59" fmla="*/ 1599 h 1639"/>
                            <a:gd name="T60" fmla="*/ 796 w 1182"/>
                            <a:gd name="T61" fmla="*/ 284 h 1639"/>
                            <a:gd name="T62" fmla="*/ 770 w 1182"/>
                            <a:gd name="T63" fmla="*/ 294 h 1639"/>
                            <a:gd name="T64" fmla="*/ 780 w 1182"/>
                            <a:gd name="T65" fmla="*/ 321 h 1639"/>
                            <a:gd name="T66" fmla="*/ 1142 w 1182"/>
                            <a:gd name="T67" fmla="*/ 877 h 1639"/>
                            <a:gd name="T68" fmla="*/ 1066 w 1182"/>
                            <a:gd name="T69" fmla="*/ 1173 h 1639"/>
                            <a:gd name="T70" fmla="*/ 1074 w 1182"/>
                            <a:gd name="T71" fmla="*/ 1200 h 1639"/>
                            <a:gd name="T72" fmla="*/ 1083 w 1182"/>
                            <a:gd name="T73" fmla="*/ 1203 h 1639"/>
                            <a:gd name="T74" fmla="*/ 1101 w 1182"/>
                            <a:gd name="T75" fmla="*/ 1192 h 1639"/>
                            <a:gd name="T76" fmla="*/ 1182 w 1182"/>
                            <a:gd name="T77" fmla="*/ 877 h 1639"/>
                            <a:gd name="T78" fmla="*/ 796 w 1182"/>
                            <a:gd name="T79" fmla="*/ 284 h 1639"/>
                            <a:gd name="T80" fmla="*/ 573 w 1182"/>
                            <a:gd name="T81" fmla="*/ 41 h 1639"/>
                            <a:gd name="T82" fmla="*/ 803 w 1182"/>
                            <a:gd name="T83" fmla="*/ 84 h 1639"/>
                            <a:gd name="T84" fmla="*/ 809 w 1182"/>
                            <a:gd name="T85" fmla="*/ 85 h 1639"/>
                            <a:gd name="T86" fmla="*/ 828 w 1182"/>
                            <a:gd name="T87" fmla="*/ 71 h 1639"/>
                            <a:gd name="T88" fmla="*/ 816 w 1182"/>
                            <a:gd name="T89" fmla="*/ 46 h 1639"/>
                            <a:gd name="T90" fmla="*/ 575 w 1182"/>
                            <a:gd name="T91" fmla="*/ 1 h 1639"/>
                            <a:gd name="T92" fmla="*/ 554 w 1182"/>
                            <a:gd name="T93" fmla="*/ 20 h 1639"/>
                            <a:gd name="T94" fmla="*/ 573 w 1182"/>
                            <a:gd name="T95" fmla="*/ 41 h 16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82" h="1639">
                              <a:moveTo>
                                <a:pt x="19" y="863"/>
                              </a:moveTo>
                              <a:cubicBezTo>
                                <a:pt x="8" y="862"/>
                                <a:pt x="0" y="853"/>
                                <a:pt x="1" y="842"/>
                              </a:cubicBezTo>
                              <a:cubicBezTo>
                                <a:pt x="1" y="836"/>
                                <a:pt x="2" y="830"/>
                                <a:pt x="2" y="824"/>
                              </a:cubicBezTo>
                              <a:cubicBezTo>
                                <a:pt x="28" y="563"/>
                                <a:pt x="237" y="362"/>
                                <a:pt x="498" y="344"/>
                              </a:cubicBezTo>
                              <a:cubicBezTo>
                                <a:pt x="509" y="344"/>
                                <a:pt x="519" y="352"/>
                                <a:pt x="519" y="363"/>
                              </a:cubicBezTo>
                              <a:cubicBezTo>
                                <a:pt x="520" y="374"/>
                                <a:pt x="512" y="383"/>
                                <a:pt x="501" y="384"/>
                              </a:cubicBezTo>
                              <a:cubicBezTo>
                                <a:pt x="259" y="400"/>
                                <a:pt x="66" y="587"/>
                                <a:pt x="42" y="828"/>
                              </a:cubicBezTo>
                              <a:cubicBezTo>
                                <a:pt x="41" y="833"/>
                                <a:pt x="41" y="839"/>
                                <a:pt x="41" y="844"/>
                              </a:cubicBezTo>
                              <a:cubicBezTo>
                                <a:pt x="40" y="855"/>
                                <a:pt x="31" y="863"/>
                                <a:pt x="21" y="863"/>
                              </a:cubicBezTo>
                              <a:lnTo>
                                <a:pt x="19" y="863"/>
                              </a:lnTo>
                              <a:close/>
                              <a:moveTo>
                                <a:pt x="534" y="686"/>
                              </a:moveTo>
                              <a:cubicBezTo>
                                <a:pt x="428" y="686"/>
                                <a:pt x="342" y="772"/>
                                <a:pt x="342" y="877"/>
                              </a:cubicBezTo>
                              <a:cubicBezTo>
                                <a:pt x="342" y="968"/>
                                <a:pt x="407" y="1047"/>
                                <a:pt x="495" y="1065"/>
                              </a:cubicBezTo>
                              <a:cubicBezTo>
                                <a:pt x="499" y="1065"/>
                                <a:pt x="499" y="1065"/>
                                <a:pt x="499" y="1065"/>
                              </a:cubicBezTo>
                              <a:cubicBezTo>
                                <a:pt x="509" y="1065"/>
                                <a:pt x="517" y="1059"/>
                                <a:pt x="519" y="1049"/>
                              </a:cubicBezTo>
                              <a:cubicBezTo>
                                <a:pt x="521" y="1038"/>
                                <a:pt x="514" y="1028"/>
                                <a:pt x="503" y="1026"/>
                              </a:cubicBezTo>
                              <a:cubicBezTo>
                                <a:pt x="433" y="1011"/>
                                <a:pt x="382" y="949"/>
                                <a:pt x="382" y="877"/>
                              </a:cubicBezTo>
                              <a:cubicBezTo>
                                <a:pt x="382" y="794"/>
                                <a:pt x="450" y="726"/>
                                <a:pt x="534" y="726"/>
                              </a:cubicBezTo>
                              <a:cubicBezTo>
                                <a:pt x="567" y="726"/>
                                <a:pt x="599" y="737"/>
                                <a:pt x="626" y="757"/>
                              </a:cubicBezTo>
                              <a:cubicBezTo>
                                <a:pt x="634" y="764"/>
                                <a:pt x="647" y="762"/>
                                <a:pt x="654" y="753"/>
                              </a:cubicBezTo>
                              <a:cubicBezTo>
                                <a:pt x="660" y="744"/>
                                <a:pt x="659" y="732"/>
                                <a:pt x="650" y="725"/>
                              </a:cubicBezTo>
                              <a:cubicBezTo>
                                <a:pt x="616" y="700"/>
                                <a:pt x="576" y="686"/>
                                <a:pt x="534" y="686"/>
                              </a:cubicBezTo>
                              <a:close/>
                              <a:moveTo>
                                <a:pt x="500" y="1599"/>
                              </a:moveTo>
                              <a:cubicBezTo>
                                <a:pt x="332" y="1592"/>
                                <a:pt x="171" y="1525"/>
                                <a:pt x="47" y="1411"/>
                              </a:cubicBezTo>
                              <a:cubicBezTo>
                                <a:pt x="39" y="1404"/>
                                <a:pt x="26" y="1405"/>
                                <a:pt x="19" y="1413"/>
                              </a:cubicBezTo>
                              <a:cubicBezTo>
                                <a:pt x="11" y="1421"/>
                                <a:pt x="12" y="1433"/>
                                <a:pt x="20" y="1441"/>
                              </a:cubicBezTo>
                              <a:cubicBezTo>
                                <a:pt x="151" y="1561"/>
                                <a:pt x="321" y="1631"/>
                                <a:pt x="499" y="1639"/>
                              </a:cubicBezTo>
                              <a:cubicBezTo>
                                <a:pt x="500" y="1639"/>
                                <a:pt x="500" y="1639"/>
                                <a:pt x="500" y="1639"/>
                              </a:cubicBezTo>
                              <a:cubicBezTo>
                                <a:pt x="510" y="1639"/>
                                <a:pt x="519" y="1631"/>
                                <a:pt x="520" y="1620"/>
                              </a:cubicBezTo>
                              <a:cubicBezTo>
                                <a:pt x="520" y="1609"/>
                                <a:pt x="511" y="1600"/>
                                <a:pt x="500" y="1599"/>
                              </a:cubicBezTo>
                              <a:close/>
                              <a:moveTo>
                                <a:pt x="796" y="284"/>
                              </a:moveTo>
                              <a:cubicBezTo>
                                <a:pt x="786" y="280"/>
                                <a:pt x="774" y="284"/>
                                <a:pt x="770" y="294"/>
                              </a:cubicBezTo>
                              <a:cubicBezTo>
                                <a:pt x="765" y="304"/>
                                <a:pt x="770" y="316"/>
                                <a:pt x="780" y="321"/>
                              </a:cubicBezTo>
                              <a:cubicBezTo>
                                <a:pt x="1000" y="418"/>
                                <a:pt x="1142" y="637"/>
                                <a:pt x="1142" y="877"/>
                              </a:cubicBezTo>
                              <a:cubicBezTo>
                                <a:pt x="1142" y="981"/>
                                <a:pt x="1116" y="1083"/>
                                <a:pt x="1066" y="1173"/>
                              </a:cubicBezTo>
                              <a:cubicBezTo>
                                <a:pt x="1060" y="1183"/>
                                <a:pt x="1064" y="1195"/>
                                <a:pt x="1074" y="1200"/>
                              </a:cubicBezTo>
                              <a:cubicBezTo>
                                <a:pt x="1083" y="1203"/>
                                <a:pt x="1083" y="1203"/>
                                <a:pt x="1083" y="1203"/>
                              </a:cubicBezTo>
                              <a:cubicBezTo>
                                <a:pt x="1090" y="1203"/>
                                <a:pt x="1097" y="1199"/>
                                <a:pt x="1101" y="1192"/>
                              </a:cubicBezTo>
                              <a:cubicBezTo>
                                <a:pt x="1154" y="1097"/>
                                <a:pt x="1182" y="988"/>
                                <a:pt x="1182" y="877"/>
                              </a:cubicBezTo>
                              <a:cubicBezTo>
                                <a:pt x="1182" y="621"/>
                                <a:pt x="1031" y="388"/>
                                <a:pt x="796" y="284"/>
                              </a:cubicBezTo>
                              <a:close/>
                              <a:moveTo>
                                <a:pt x="573" y="41"/>
                              </a:moveTo>
                              <a:cubicBezTo>
                                <a:pt x="652" y="44"/>
                                <a:pt x="729" y="59"/>
                                <a:pt x="803" y="84"/>
                              </a:cubicBezTo>
                              <a:cubicBezTo>
                                <a:pt x="809" y="85"/>
                                <a:pt x="809" y="85"/>
                                <a:pt x="809" y="85"/>
                              </a:cubicBezTo>
                              <a:cubicBezTo>
                                <a:pt x="818" y="85"/>
                                <a:pt x="825" y="80"/>
                                <a:pt x="828" y="71"/>
                              </a:cubicBezTo>
                              <a:cubicBezTo>
                                <a:pt x="832" y="61"/>
                                <a:pt x="826" y="49"/>
                                <a:pt x="816" y="46"/>
                              </a:cubicBezTo>
                              <a:cubicBezTo>
                                <a:pt x="738" y="20"/>
                                <a:pt x="657" y="5"/>
                                <a:pt x="575" y="1"/>
                              </a:cubicBezTo>
                              <a:cubicBezTo>
                                <a:pt x="564" y="0"/>
                                <a:pt x="555" y="9"/>
                                <a:pt x="554" y="20"/>
                              </a:cubicBezTo>
                              <a:cubicBezTo>
                                <a:pt x="554" y="31"/>
                                <a:pt x="562" y="40"/>
                                <a:pt x="573" y="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5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 noEditPoints="1"/>
                      </wps:cNvSpPr>
                      <wps:spPr bwMode="auto">
                        <a:xfrm>
                          <a:off x="630555" y="666750"/>
                          <a:ext cx="448310" cy="521335"/>
                        </a:xfrm>
                        <a:custGeom>
                          <a:avLst/>
                          <a:gdLst>
                            <a:gd name="T0" fmla="*/ 1156 w 1412"/>
                            <a:gd name="T1" fmla="*/ 449 h 1639"/>
                            <a:gd name="T2" fmla="*/ 1158 w 1412"/>
                            <a:gd name="T3" fmla="*/ 477 h 1639"/>
                            <a:gd name="T4" fmla="*/ 1130 w 1412"/>
                            <a:gd name="T5" fmla="*/ 479 h 1639"/>
                            <a:gd name="T6" fmla="*/ 877 w 1412"/>
                            <a:gd name="T7" fmla="*/ 382 h 1639"/>
                            <a:gd name="T8" fmla="*/ 498 w 1412"/>
                            <a:gd name="T9" fmla="*/ 730 h 1639"/>
                            <a:gd name="T10" fmla="*/ 478 w 1412"/>
                            <a:gd name="T11" fmla="*/ 748 h 1639"/>
                            <a:gd name="T12" fmla="*/ 477 w 1412"/>
                            <a:gd name="T13" fmla="*/ 748 h 1639"/>
                            <a:gd name="T14" fmla="*/ 458 w 1412"/>
                            <a:gd name="T15" fmla="*/ 726 h 1639"/>
                            <a:gd name="T16" fmla="*/ 877 w 1412"/>
                            <a:gd name="T17" fmla="*/ 342 h 1639"/>
                            <a:gd name="T18" fmla="*/ 1156 w 1412"/>
                            <a:gd name="T19" fmla="*/ 449 h 1639"/>
                            <a:gd name="T20" fmla="*/ 492 w 1412"/>
                            <a:gd name="T21" fmla="*/ 1123 h 1639"/>
                            <a:gd name="T22" fmla="*/ 505 w 1412"/>
                            <a:gd name="T23" fmla="*/ 1118 h 1639"/>
                            <a:gd name="T24" fmla="*/ 507 w 1412"/>
                            <a:gd name="T25" fmla="*/ 1090 h 1639"/>
                            <a:gd name="T26" fmla="*/ 384 w 1412"/>
                            <a:gd name="T27" fmla="*/ 795 h 1639"/>
                            <a:gd name="T28" fmla="*/ 362 w 1412"/>
                            <a:gd name="T29" fmla="*/ 777 h 1639"/>
                            <a:gd name="T30" fmla="*/ 344 w 1412"/>
                            <a:gd name="T31" fmla="*/ 798 h 1639"/>
                            <a:gd name="T32" fmla="*/ 477 w 1412"/>
                            <a:gd name="T33" fmla="*/ 1116 h 1639"/>
                            <a:gd name="T34" fmla="*/ 492 w 1412"/>
                            <a:gd name="T35" fmla="*/ 1123 h 1639"/>
                            <a:gd name="T36" fmla="*/ 839 w 1412"/>
                            <a:gd name="T37" fmla="*/ 1599 h 1639"/>
                            <a:gd name="T38" fmla="*/ 40 w 1412"/>
                            <a:gd name="T39" fmla="*/ 762 h 1639"/>
                            <a:gd name="T40" fmla="*/ 259 w 1412"/>
                            <a:gd name="T41" fmla="*/ 198 h 1639"/>
                            <a:gd name="T42" fmla="*/ 257 w 1412"/>
                            <a:gd name="T43" fmla="*/ 170 h 1639"/>
                            <a:gd name="T44" fmla="*/ 229 w 1412"/>
                            <a:gd name="T45" fmla="*/ 171 h 1639"/>
                            <a:gd name="T46" fmla="*/ 0 w 1412"/>
                            <a:gd name="T47" fmla="*/ 762 h 1639"/>
                            <a:gd name="T48" fmla="*/ 837 w 1412"/>
                            <a:gd name="T49" fmla="*/ 1639 h 1639"/>
                            <a:gd name="T50" fmla="*/ 838 w 1412"/>
                            <a:gd name="T51" fmla="*/ 1639 h 1639"/>
                            <a:gd name="T52" fmla="*/ 858 w 1412"/>
                            <a:gd name="T53" fmla="*/ 1620 h 1639"/>
                            <a:gd name="T54" fmla="*/ 839 w 1412"/>
                            <a:gd name="T55" fmla="*/ 1599 h 1639"/>
                            <a:gd name="T56" fmla="*/ 1401 w 1412"/>
                            <a:gd name="T57" fmla="*/ 1109 h 1639"/>
                            <a:gd name="T58" fmla="*/ 1373 w 1412"/>
                            <a:gd name="T59" fmla="*/ 1114 h 1639"/>
                            <a:gd name="T60" fmla="*/ 1330 w 1412"/>
                            <a:gd name="T61" fmla="*/ 1168 h 1639"/>
                            <a:gd name="T62" fmla="*/ 1331 w 1412"/>
                            <a:gd name="T63" fmla="*/ 1197 h 1639"/>
                            <a:gd name="T64" fmla="*/ 1345 w 1412"/>
                            <a:gd name="T65" fmla="*/ 1202 h 1639"/>
                            <a:gd name="T66" fmla="*/ 1360 w 1412"/>
                            <a:gd name="T67" fmla="*/ 1195 h 1639"/>
                            <a:gd name="T68" fmla="*/ 1406 w 1412"/>
                            <a:gd name="T69" fmla="*/ 1137 h 1639"/>
                            <a:gd name="T70" fmla="*/ 1401 w 1412"/>
                            <a:gd name="T71" fmla="*/ 1109 h 1639"/>
                            <a:gd name="T72" fmla="*/ 910 w 1412"/>
                            <a:gd name="T73" fmla="*/ 40 h 1639"/>
                            <a:gd name="T74" fmla="*/ 1363 w 1412"/>
                            <a:gd name="T75" fmla="*/ 228 h 1639"/>
                            <a:gd name="T76" fmla="*/ 1377 w 1412"/>
                            <a:gd name="T77" fmla="*/ 233 h 1639"/>
                            <a:gd name="T78" fmla="*/ 1391 w 1412"/>
                            <a:gd name="T79" fmla="*/ 226 h 1639"/>
                            <a:gd name="T80" fmla="*/ 1390 w 1412"/>
                            <a:gd name="T81" fmla="*/ 198 h 1639"/>
                            <a:gd name="T82" fmla="*/ 912 w 1412"/>
                            <a:gd name="T83" fmla="*/ 0 h 1639"/>
                            <a:gd name="T84" fmla="*/ 891 w 1412"/>
                            <a:gd name="T85" fmla="*/ 19 h 1639"/>
                            <a:gd name="T86" fmla="*/ 910 w 1412"/>
                            <a:gd name="T87" fmla="*/ 40 h 16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412" h="1639">
                              <a:moveTo>
                                <a:pt x="1156" y="449"/>
                              </a:moveTo>
                              <a:cubicBezTo>
                                <a:pt x="1165" y="456"/>
                                <a:pt x="1165" y="469"/>
                                <a:pt x="1158" y="477"/>
                              </a:cubicBezTo>
                              <a:cubicBezTo>
                                <a:pt x="1151" y="485"/>
                                <a:pt x="1138" y="486"/>
                                <a:pt x="1130" y="479"/>
                              </a:cubicBezTo>
                              <a:cubicBezTo>
                                <a:pt x="1060" y="417"/>
                                <a:pt x="970" y="382"/>
                                <a:pt x="877" y="382"/>
                              </a:cubicBezTo>
                              <a:cubicBezTo>
                                <a:pt x="681" y="382"/>
                                <a:pt x="515" y="535"/>
                                <a:pt x="498" y="730"/>
                              </a:cubicBezTo>
                              <a:cubicBezTo>
                                <a:pt x="497" y="740"/>
                                <a:pt x="489" y="748"/>
                                <a:pt x="478" y="748"/>
                              </a:cubicBezTo>
                              <a:cubicBezTo>
                                <a:pt x="477" y="748"/>
                                <a:pt x="477" y="748"/>
                                <a:pt x="477" y="748"/>
                              </a:cubicBezTo>
                              <a:cubicBezTo>
                                <a:pt x="466" y="747"/>
                                <a:pt x="457" y="737"/>
                                <a:pt x="458" y="726"/>
                              </a:cubicBezTo>
                              <a:cubicBezTo>
                                <a:pt x="477" y="511"/>
                                <a:pt x="660" y="342"/>
                                <a:pt x="877" y="342"/>
                              </a:cubicBezTo>
                              <a:cubicBezTo>
                                <a:pt x="980" y="342"/>
                                <a:pt x="1079" y="380"/>
                                <a:pt x="1156" y="449"/>
                              </a:cubicBezTo>
                              <a:close/>
                              <a:moveTo>
                                <a:pt x="492" y="1123"/>
                              </a:moveTo>
                              <a:cubicBezTo>
                                <a:pt x="496" y="1123"/>
                                <a:pt x="501" y="1121"/>
                                <a:pt x="505" y="1118"/>
                              </a:cubicBezTo>
                              <a:cubicBezTo>
                                <a:pt x="513" y="1111"/>
                                <a:pt x="514" y="1098"/>
                                <a:pt x="507" y="1090"/>
                              </a:cubicBezTo>
                              <a:cubicBezTo>
                                <a:pt x="433" y="1007"/>
                                <a:pt x="391" y="905"/>
                                <a:pt x="384" y="795"/>
                              </a:cubicBezTo>
                              <a:cubicBezTo>
                                <a:pt x="383" y="784"/>
                                <a:pt x="374" y="776"/>
                                <a:pt x="362" y="777"/>
                              </a:cubicBezTo>
                              <a:cubicBezTo>
                                <a:pt x="351" y="777"/>
                                <a:pt x="343" y="787"/>
                                <a:pt x="344" y="798"/>
                              </a:cubicBezTo>
                              <a:cubicBezTo>
                                <a:pt x="352" y="917"/>
                                <a:pt x="398" y="1027"/>
                                <a:pt x="477" y="1116"/>
                              </a:cubicBezTo>
                              <a:cubicBezTo>
                                <a:pt x="481" y="1121"/>
                                <a:pt x="486" y="1123"/>
                                <a:pt x="492" y="1123"/>
                              </a:cubicBezTo>
                              <a:close/>
                              <a:moveTo>
                                <a:pt x="839" y="1599"/>
                              </a:moveTo>
                              <a:cubicBezTo>
                                <a:pt x="391" y="1579"/>
                                <a:pt x="40" y="1211"/>
                                <a:pt x="40" y="762"/>
                              </a:cubicBezTo>
                              <a:cubicBezTo>
                                <a:pt x="40" y="553"/>
                                <a:pt x="118" y="353"/>
                                <a:pt x="259" y="198"/>
                              </a:cubicBezTo>
                              <a:cubicBezTo>
                                <a:pt x="266" y="190"/>
                                <a:pt x="266" y="177"/>
                                <a:pt x="257" y="170"/>
                              </a:cubicBezTo>
                              <a:cubicBezTo>
                                <a:pt x="249" y="162"/>
                                <a:pt x="237" y="163"/>
                                <a:pt x="229" y="171"/>
                              </a:cubicBezTo>
                              <a:cubicBezTo>
                                <a:pt x="82" y="333"/>
                                <a:pt x="0" y="543"/>
                                <a:pt x="0" y="762"/>
                              </a:cubicBezTo>
                              <a:cubicBezTo>
                                <a:pt x="0" y="1233"/>
                                <a:pt x="368" y="1618"/>
                                <a:pt x="837" y="1639"/>
                              </a:cubicBezTo>
                              <a:cubicBezTo>
                                <a:pt x="838" y="1639"/>
                                <a:pt x="838" y="1639"/>
                                <a:pt x="838" y="1639"/>
                              </a:cubicBezTo>
                              <a:cubicBezTo>
                                <a:pt x="849" y="1639"/>
                                <a:pt x="858" y="1630"/>
                                <a:pt x="858" y="1620"/>
                              </a:cubicBezTo>
                              <a:cubicBezTo>
                                <a:pt x="859" y="1609"/>
                                <a:pt x="850" y="1599"/>
                                <a:pt x="839" y="1599"/>
                              </a:cubicBezTo>
                              <a:close/>
                              <a:moveTo>
                                <a:pt x="1401" y="1109"/>
                              </a:moveTo>
                              <a:cubicBezTo>
                                <a:pt x="1392" y="1103"/>
                                <a:pt x="1380" y="1105"/>
                                <a:pt x="1373" y="1114"/>
                              </a:cubicBezTo>
                              <a:cubicBezTo>
                                <a:pt x="1360" y="1133"/>
                                <a:pt x="1345" y="1151"/>
                                <a:pt x="1330" y="1168"/>
                              </a:cubicBezTo>
                              <a:cubicBezTo>
                                <a:pt x="1323" y="1177"/>
                                <a:pt x="1323" y="1189"/>
                                <a:pt x="1331" y="1197"/>
                              </a:cubicBezTo>
                              <a:cubicBezTo>
                                <a:pt x="1335" y="1200"/>
                                <a:pt x="1340" y="1202"/>
                                <a:pt x="1345" y="1202"/>
                              </a:cubicBezTo>
                              <a:cubicBezTo>
                                <a:pt x="1350" y="1202"/>
                                <a:pt x="1356" y="1200"/>
                                <a:pt x="1360" y="1195"/>
                              </a:cubicBezTo>
                              <a:cubicBezTo>
                                <a:pt x="1376" y="1177"/>
                                <a:pt x="1392" y="1157"/>
                                <a:pt x="1406" y="1137"/>
                              </a:cubicBezTo>
                              <a:cubicBezTo>
                                <a:pt x="1412" y="1128"/>
                                <a:pt x="1410" y="1116"/>
                                <a:pt x="1401" y="1109"/>
                              </a:cubicBezTo>
                              <a:close/>
                              <a:moveTo>
                                <a:pt x="910" y="40"/>
                              </a:moveTo>
                              <a:cubicBezTo>
                                <a:pt x="1078" y="48"/>
                                <a:pt x="1239" y="114"/>
                                <a:pt x="1363" y="228"/>
                              </a:cubicBezTo>
                              <a:cubicBezTo>
                                <a:pt x="1367" y="231"/>
                                <a:pt x="1372" y="233"/>
                                <a:pt x="1377" y="233"/>
                              </a:cubicBezTo>
                              <a:cubicBezTo>
                                <a:pt x="1382" y="233"/>
                                <a:pt x="1387" y="231"/>
                                <a:pt x="1391" y="226"/>
                              </a:cubicBezTo>
                              <a:cubicBezTo>
                                <a:pt x="1399" y="218"/>
                                <a:pt x="1398" y="206"/>
                                <a:pt x="1390" y="198"/>
                              </a:cubicBezTo>
                              <a:cubicBezTo>
                                <a:pt x="1259" y="79"/>
                                <a:pt x="1089" y="8"/>
                                <a:pt x="912" y="0"/>
                              </a:cubicBezTo>
                              <a:cubicBezTo>
                                <a:pt x="901" y="0"/>
                                <a:pt x="891" y="8"/>
                                <a:pt x="891" y="19"/>
                              </a:cubicBezTo>
                              <a:cubicBezTo>
                                <a:pt x="891" y="30"/>
                                <a:pt x="899" y="40"/>
                                <a:pt x="910" y="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BBE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 noEditPoints="1"/>
                      </wps:cNvSpPr>
                      <wps:spPr bwMode="auto">
                        <a:xfrm>
                          <a:off x="666750" y="666750"/>
                          <a:ext cx="237490" cy="411480"/>
                        </a:xfrm>
                        <a:custGeom>
                          <a:avLst/>
                          <a:gdLst>
                            <a:gd name="T0" fmla="*/ 748 w 749"/>
                            <a:gd name="T1" fmla="*/ 1277 h 1295"/>
                            <a:gd name="T2" fmla="*/ 729 w 749"/>
                            <a:gd name="T3" fmla="*/ 1295 h 1295"/>
                            <a:gd name="T4" fmla="*/ 727 w 749"/>
                            <a:gd name="T5" fmla="*/ 1295 h 1295"/>
                            <a:gd name="T6" fmla="*/ 411 w 749"/>
                            <a:gd name="T7" fmla="*/ 1164 h 1295"/>
                            <a:gd name="T8" fmla="*/ 409 w 749"/>
                            <a:gd name="T9" fmla="*/ 1136 h 1295"/>
                            <a:gd name="T10" fmla="*/ 437 w 749"/>
                            <a:gd name="T11" fmla="*/ 1134 h 1295"/>
                            <a:gd name="T12" fmla="*/ 730 w 749"/>
                            <a:gd name="T13" fmla="*/ 1255 h 1295"/>
                            <a:gd name="T14" fmla="*/ 748 w 749"/>
                            <a:gd name="T15" fmla="*/ 1277 h 1295"/>
                            <a:gd name="T16" fmla="*/ 748 w 749"/>
                            <a:gd name="T17" fmla="*/ 19 h 1295"/>
                            <a:gd name="T18" fmla="*/ 728 w 749"/>
                            <a:gd name="T19" fmla="*/ 0 h 1295"/>
                            <a:gd name="T20" fmla="*/ 223 w 749"/>
                            <a:gd name="T21" fmla="*/ 223 h 1295"/>
                            <a:gd name="T22" fmla="*/ 1 w 749"/>
                            <a:gd name="T23" fmla="*/ 727 h 1295"/>
                            <a:gd name="T24" fmla="*/ 20 w 749"/>
                            <a:gd name="T25" fmla="*/ 748 h 1295"/>
                            <a:gd name="T26" fmla="*/ 21 w 749"/>
                            <a:gd name="T27" fmla="*/ 748 h 1295"/>
                            <a:gd name="T28" fmla="*/ 41 w 749"/>
                            <a:gd name="T29" fmla="*/ 729 h 1295"/>
                            <a:gd name="T30" fmla="*/ 252 w 749"/>
                            <a:gd name="T31" fmla="*/ 251 h 1295"/>
                            <a:gd name="T32" fmla="*/ 729 w 749"/>
                            <a:gd name="T33" fmla="*/ 40 h 1295"/>
                            <a:gd name="T34" fmla="*/ 748 w 749"/>
                            <a:gd name="T35" fmla="*/ 19 h 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49" h="1295">
                              <a:moveTo>
                                <a:pt x="748" y="1277"/>
                              </a:moveTo>
                              <a:cubicBezTo>
                                <a:pt x="748" y="1287"/>
                                <a:pt x="739" y="1295"/>
                                <a:pt x="729" y="1295"/>
                              </a:cubicBezTo>
                              <a:cubicBezTo>
                                <a:pt x="727" y="1295"/>
                                <a:pt x="727" y="1295"/>
                                <a:pt x="727" y="1295"/>
                              </a:cubicBezTo>
                              <a:cubicBezTo>
                                <a:pt x="609" y="1288"/>
                                <a:pt x="500" y="1242"/>
                                <a:pt x="411" y="1164"/>
                              </a:cubicBezTo>
                              <a:cubicBezTo>
                                <a:pt x="403" y="1157"/>
                                <a:pt x="402" y="1144"/>
                                <a:pt x="409" y="1136"/>
                              </a:cubicBezTo>
                              <a:cubicBezTo>
                                <a:pt x="416" y="1128"/>
                                <a:pt x="429" y="1127"/>
                                <a:pt x="437" y="1134"/>
                              </a:cubicBezTo>
                              <a:cubicBezTo>
                                <a:pt x="520" y="1206"/>
                                <a:pt x="621" y="1248"/>
                                <a:pt x="730" y="1255"/>
                              </a:cubicBezTo>
                              <a:cubicBezTo>
                                <a:pt x="741" y="1256"/>
                                <a:pt x="749" y="1266"/>
                                <a:pt x="748" y="1277"/>
                              </a:cubicBezTo>
                              <a:close/>
                              <a:moveTo>
                                <a:pt x="748" y="19"/>
                              </a:moveTo>
                              <a:cubicBezTo>
                                <a:pt x="748" y="8"/>
                                <a:pt x="739" y="0"/>
                                <a:pt x="728" y="0"/>
                              </a:cubicBezTo>
                              <a:cubicBezTo>
                                <a:pt x="537" y="9"/>
                                <a:pt x="358" y="88"/>
                                <a:pt x="223" y="223"/>
                              </a:cubicBezTo>
                              <a:cubicBezTo>
                                <a:pt x="89" y="358"/>
                                <a:pt x="10" y="537"/>
                                <a:pt x="1" y="727"/>
                              </a:cubicBezTo>
                              <a:cubicBezTo>
                                <a:pt x="0" y="738"/>
                                <a:pt x="9" y="747"/>
                                <a:pt x="20" y="748"/>
                              </a:cubicBezTo>
                              <a:cubicBezTo>
                                <a:pt x="21" y="748"/>
                                <a:pt x="21" y="748"/>
                                <a:pt x="21" y="748"/>
                              </a:cubicBezTo>
                              <a:cubicBezTo>
                                <a:pt x="31" y="748"/>
                                <a:pt x="40" y="740"/>
                                <a:pt x="41" y="729"/>
                              </a:cubicBezTo>
                              <a:cubicBezTo>
                                <a:pt x="49" y="549"/>
                                <a:pt x="124" y="379"/>
                                <a:pt x="252" y="251"/>
                              </a:cubicBezTo>
                              <a:cubicBezTo>
                                <a:pt x="380" y="123"/>
                                <a:pt x="549" y="49"/>
                                <a:pt x="729" y="40"/>
                              </a:cubicBezTo>
                              <a:cubicBezTo>
                                <a:pt x="740" y="40"/>
                                <a:pt x="749" y="30"/>
                                <a:pt x="74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33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 noEditPoints="1"/>
                      </wps:cNvSpPr>
                      <wps:spPr bwMode="auto">
                        <a:xfrm>
                          <a:off x="666750" y="768985"/>
                          <a:ext cx="520700" cy="309245"/>
                        </a:xfrm>
                        <a:custGeom>
                          <a:avLst/>
                          <a:gdLst>
                            <a:gd name="T0" fmla="*/ 308 w 1641"/>
                            <a:gd name="T1" fmla="*/ 7 h 974"/>
                            <a:gd name="T2" fmla="*/ 310 w 1641"/>
                            <a:gd name="T3" fmla="*/ 35 h 974"/>
                            <a:gd name="T4" fmla="*/ 247 w 1641"/>
                            <a:gd name="T5" fmla="*/ 118 h 974"/>
                            <a:gd name="T6" fmla="*/ 230 w 1641"/>
                            <a:gd name="T7" fmla="*/ 128 h 974"/>
                            <a:gd name="T8" fmla="*/ 219 w 1641"/>
                            <a:gd name="T9" fmla="*/ 125 h 974"/>
                            <a:gd name="T10" fmla="*/ 213 w 1641"/>
                            <a:gd name="T11" fmla="*/ 97 h 974"/>
                            <a:gd name="T12" fmla="*/ 280 w 1641"/>
                            <a:gd name="T13" fmla="*/ 8 h 974"/>
                            <a:gd name="T14" fmla="*/ 308 w 1641"/>
                            <a:gd name="T15" fmla="*/ 7 h 974"/>
                            <a:gd name="T16" fmla="*/ 41 w 1641"/>
                            <a:gd name="T17" fmla="*/ 475 h 974"/>
                            <a:gd name="T18" fmla="*/ 20 w 1641"/>
                            <a:gd name="T19" fmla="*/ 456 h 974"/>
                            <a:gd name="T20" fmla="*/ 1 w 1641"/>
                            <a:gd name="T21" fmla="*/ 477 h 974"/>
                            <a:gd name="T22" fmla="*/ 41 w 1641"/>
                            <a:gd name="T23" fmla="*/ 689 h 974"/>
                            <a:gd name="T24" fmla="*/ 60 w 1641"/>
                            <a:gd name="T25" fmla="*/ 703 h 974"/>
                            <a:gd name="T26" fmla="*/ 67 w 1641"/>
                            <a:gd name="T27" fmla="*/ 701 h 974"/>
                            <a:gd name="T28" fmla="*/ 79 w 1641"/>
                            <a:gd name="T29" fmla="*/ 676 h 974"/>
                            <a:gd name="T30" fmla="*/ 41 w 1641"/>
                            <a:gd name="T31" fmla="*/ 475 h 974"/>
                            <a:gd name="T32" fmla="*/ 1621 w 1641"/>
                            <a:gd name="T33" fmla="*/ 461 h 974"/>
                            <a:gd name="T34" fmla="*/ 1600 w 1641"/>
                            <a:gd name="T35" fmla="*/ 480 h 974"/>
                            <a:gd name="T36" fmla="*/ 1556 w 1641"/>
                            <a:gd name="T37" fmla="*/ 713 h 974"/>
                            <a:gd name="T38" fmla="*/ 1568 w 1641"/>
                            <a:gd name="T39" fmla="*/ 739 h 974"/>
                            <a:gd name="T40" fmla="*/ 1575 w 1641"/>
                            <a:gd name="T41" fmla="*/ 740 h 974"/>
                            <a:gd name="T42" fmla="*/ 1594 w 1641"/>
                            <a:gd name="T43" fmla="*/ 726 h 974"/>
                            <a:gd name="T44" fmla="*/ 1640 w 1641"/>
                            <a:gd name="T45" fmla="*/ 482 h 974"/>
                            <a:gd name="T46" fmla="*/ 1621 w 1641"/>
                            <a:gd name="T47" fmla="*/ 461 h 974"/>
                            <a:gd name="T48" fmla="*/ 1236 w 1641"/>
                            <a:gd name="T49" fmla="*/ 644 h 974"/>
                            <a:gd name="T50" fmla="*/ 1209 w 1641"/>
                            <a:gd name="T51" fmla="*/ 654 h 974"/>
                            <a:gd name="T52" fmla="*/ 796 w 1641"/>
                            <a:gd name="T53" fmla="*/ 934 h 974"/>
                            <a:gd name="T54" fmla="*/ 777 w 1641"/>
                            <a:gd name="T55" fmla="*/ 956 h 974"/>
                            <a:gd name="T56" fmla="*/ 797 w 1641"/>
                            <a:gd name="T57" fmla="*/ 974 h 974"/>
                            <a:gd name="T58" fmla="*/ 798 w 1641"/>
                            <a:gd name="T59" fmla="*/ 974 h 974"/>
                            <a:gd name="T60" fmla="*/ 1245 w 1641"/>
                            <a:gd name="T61" fmla="*/ 671 h 974"/>
                            <a:gd name="T62" fmla="*/ 1236 w 1641"/>
                            <a:gd name="T63" fmla="*/ 644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41" h="974">
                              <a:moveTo>
                                <a:pt x="308" y="7"/>
                              </a:moveTo>
                              <a:cubicBezTo>
                                <a:pt x="316" y="14"/>
                                <a:pt x="317" y="27"/>
                                <a:pt x="310" y="35"/>
                              </a:cubicBezTo>
                              <a:cubicBezTo>
                                <a:pt x="287" y="61"/>
                                <a:pt x="265" y="89"/>
                                <a:pt x="247" y="118"/>
                              </a:cubicBezTo>
                              <a:cubicBezTo>
                                <a:pt x="243" y="124"/>
                                <a:pt x="237" y="128"/>
                                <a:pt x="230" y="128"/>
                              </a:cubicBezTo>
                              <a:cubicBezTo>
                                <a:pt x="226" y="128"/>
                                <a:pt x="223" y="127"/>
                                <a:pt x="219" y="125"/>
                              </a:cubicBezTo>
                              <a:cubicBezTo>
                                <a:pt x="210" y="119"/>
                                <a:pt x="207" y="106"/>
                                <a:pt x="213" y="97"/>
                              </a:cubicBezTo>
                              <a:cubicBezTo>
                                <a:pt x="233" y="66"/>
                                <a:pt x="255" y="36"/>
                                <a:pt x="280" y="8"/>
                              </a:cubicBezTo>
                              <a:cubicBezTo>
                                <a:pt x="287" y="0"/>
                                <a:pt x="300" y="0"/>
                                <a:pt x="308" y="7"/>
                              </a:cubicBezTo>
                              <a:close/>
                              <a:moveTo>
                                <a:pt x="41" y="475"/>
                              </a:moveTo>
                              <a:cubicBezTo>
                                <a:pt x="40" y="464"/>
                                <a:pt x="31" y="455"/>
                                <a:pt x="20" y="456"/>
                              </a:cubicBezTo>
                              <a:cubicBezTo>
                                <a:pt x="9" y="456"/>
                                <a:pt x="0" y="465"/>
                                <a:pt x="1" y="477"/>
                              </a:cubicBezTo>
                              <a:cubicBezTo>
                                <a:pt x="4" y="549"/>
                                <a:pt x="18" y="621"/>
                                <a:pt x="41" y="689"/>
                              </a:cubicBezTo>
                              <a:cubicBezTo>
                                <a:pt x="44" y="697"/>
                                <a:pt x="52" y="703"/>
                                <a:pt x="60" y="703"/>
                              </a:cubicBezTo>
                              <a:cubicBezTo>
                                <a:pt x="67" y="701"/>
                                <a:pt x="67" y="701"/>
                                <a:pt x="67" y="701"/>
                              </a:cubicBezTo>
                              <a:cubicBezTo>
                                <a:pt x="77" y="698"/>
                                <a:pt x="83" y="686"/>
                                <a:pt x="79" y="676"/>
                              </a:cubicBezTo>
                              <a:cubicBezTo>
                                <a:pt x="57" y="611"/>
                                <a:pt x="44" y="544"/>
                                <a:pt x="41" y="475"/>
                              </a:cubicBezTo>
                              <a:close/>
                              <a:moveTo>
                                <a:pt x="1621" y="461"/>
                              </a:moveTo>
                              <a:cubicBezTo>
                                <a:pt x="1610" y="461"/>
                                <a:pt x="1601" y="469"/>
                                <a:pt x="1600" y="480"/>
                              </a:cubicBezTo>
                              <a:cubicBezTo>
                                <a:pt x="1597" y="560"/>
                                <a:pt x="1582" y="638"/>
                                <a:pt x="1556" y="713"/>
                              </a:cubicBezTo>
                              <a:cubicBezTo>
                                <a:pt x="1552" y="724"/>
                                <a:pt x="1558" y="735"/>
                                <a:pt x="1568" y="739"/>
                              </a:cubicBezTo>
                              <a:cubicBezTo>
                                <a:pt x="1575" y="740"/>
                                <a:pt x="1575" y="740"/>
                                <a:pt x="1575" y="740"/>
                              </a:cubicBezTo>
                              <a:cubicBezTo>
                                <a:pt x="1583" y="740"/>
                                <a:pt x="1591" y="735"/>
                                <a:pt x="1594" y="726"/>
                              </a:cubicBezTo>
                              <a:cubicBezTo>
                                <a:pt x="1621" y="648"/>
                                <a:pt x="1636" y="565"/>
                                <a:pt x="1640" y="482"/>
                              </a:cubicBezTo>
                              <a:cubicBezTo>
                                <a:pt x="1641" y="471"/>
                                <a:pt x="1632" y="461"/>
                                <a:pt x="1621" y="461"/>
                              </a:cubicBezTo>
                              <a:close/>
                              <a:moveTo>
                                <a:pt x="1236" y="644"/>
                              </a:moveTo>
                              <a:cubicBezTo>
                                <a:pt x="1226" y="639"/>
                                <a:pt x="1214" y="644"/>
                                <a:pt x="1209" y="654"/>
                              </a:cubicBezTo>
                              <a:cubicBezTo>
                                <a:pt x="1132" y="815"/>
                                <a:pt x="974" y="923"/>
                                <a:pt x="796" y="934"/>
                              </a:cubicBezTo>
                              <a:cubicBezTo>
                                <a:pt x="785" y="935"/>
                                <a:pt x="776" y="945"/>
                                <a:pt x="777" y="956"/>
                              </a:cubicBezTo>
                              <a:cubicBezTo>
                                <a:pt x="778" y="966"/>
                                <a:pt x="787" y="974"/>
                                <a:pt x="797" y="974"/>
                              </a:cubicBezTo>
                              <a:cubicBezTo>
                                <a:pt x="798" y="974"/>
                                <a:pt x="798" y="974"/>
                                <a:pt x="798" y="974"/>
                              </a:cubicBezTo>
                              <a:cubicBezTo>
                                <a:pt x="991" y="962"/>
                                <a:pt x="1162" y="845"/>
                                <a:pt x="1245" y="671"/>
                              </a:cubicBezTo>
                              <a:cubicBezTo>
                                <a:pt x="1250" y="661"/>
                                <a:pt x="1246" y="649"/>
                                <a:pt x="1236" y="6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92E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 noEditPoints="1"/>
                      </wps:cNvSpPr>
                      <wps:spPr bwMode="auto">
                        <a:xfrm>
                          <a:off x="1339215" y="828040"/>
                          <a:ext cx="708660" cy="161925"/>
                        </a:xfrm>
                        <a:custGeom>
                          <a:avLst/>
                          <a:gdLst>
                            <a:gd name="T0" fmla="*/ 483 w 2232"/>
                            <a:gd name="T1" fmla="*/ 242 h 510"/>
                            <a:gd name="T2" fmla="*/ 411 w 2232"/>
                            <a:gd name="T3" fmla="*/ 497 h 510"/>
                            <a:gd name="T4" fmla="*/ 418 w 2232"/>
                            <a:gd name="T5" fmla="*/ 425 h 510"/>
                            <a:gd name="T6" fmla="*/ 244 w 2232"/>
                            <a:gd name="T7" fmla="*/ 510 h 510"/>
                            <a:gd name="T8" fmla="*/ 255 w 2232"/>
                            <a:gd name="T9" fmla="*/ 0 h 510"/>
                            <a:gd name="T10" fmla="*/ 421 w 2232"/>
                            <a:gd name="T11" fmla="*/ 162 h 510"/>
                            <a:gd name="T12" fmla="*/ 257 w 2232"/>
                            <a:gd name="T13" fmla="*/ 75 h 510"/>
                            <a:gd name="T14" fmla="*/ 253 w 2232"/>
                            <a:gd name="T15" fmla="*/ 437 h 510"/>
                            <a:gd name="T16" fmla="*/ 411 w 2232"/>
                            <a:gd name="T17" fmla="*/ 307 h 510"/>
                            <a:gd name="T18" fmla="*/ 280 w 2232"/>
                            <a:gd name="T19" fmla="*/ 242 h 510"/>
                            <a:gd name="T20" fmla="*/ 978 w 2232"/>
                            <a:gd name="T21" fmla="*/ 307 h 510"/>
                            <a:gd name="T22" fmla="*/ 820 w 2232"/>
                            <a:gd name="T23" fmla="*/ 437 h 510"/>
                            <a:gd name="T24" fmla="*/ 824 w 2232"/>
                            <a:gd name="T25" fmla="*/ 75 h 510"/>
                            <a:gd name="T26" fmla="*/ 988 w 2232"/>
                            <a:gd name="T27" fmla="*/ 162 h 510"/>
                            <a:gd name="T28" fmla="*/ 822 w 2232"/>
                            <a:gd name="T29" fmla="*/ 0 h 510"/>
                            <a:gd name="T30" fmla="*/ 811 w 2232"/>
                            <a:gd name="T31" fmla="*/ 510 h 510"/>
                            <a:gd name="T32" fmla="*/ 985 w 2232"/>
                            <a:gd name="T33" fmla="*/ 425 h 510"/>
                            <a:gd name="T34" fmla="*/ 978 w 2232"/>
                            <a:gd name="T35" fmla="*/ 497 h 510"/>
                            <a:gd name="T36" fmla="*/ 1050 w 2232"/>
                            <a:gd name="T37" fmla="*/ 242 h 510"/>
                            <a:gd name="T38" fmla="*/ 848 w 2232"/>
                            <a:gd name="T39" fmla="*/ 307 h 510"/>
                            <a:gd name="T40" fmla="*/ 1502 w 2232"/>
                            <a:gd name="T41" fmla="*/ 345 h 510"/>
                            <a:gd name="T42" fmla="*/ 1412 w 2232"/>
                            <a:gd name="T43" fmla="*/ 237 h 510"/>
                            <a:gd name="T44" fmla="*/ 1156 w 2232"/>
                            <a:gd name="T45" fmla="*/ 13 h 510"/>
                            <a:gd name="T46" fmla="*/ 1235 w 2232"/>
                            <a:gd name="T47" fmla="*/ 497 h 510"/>
                            <a:gd name="T48" fmla="*/ 1231 w 2232"/>
                            <a:gd name="T49" fmla="*/ 151 h 510"/>
                            <a:gd name="T50" fmla="*/ 1323 w 2232"/>
                            <a:gd name="T51" fmla="*/ 260 h 510"/>
                            <a:gd name="T52" fmla="*/ 1578 w 2232"/>
                            <a:gd name="T53" fmla="*/ 505 h 510"/>
                            <a:gd name="T54" fmla="*/ 1499 w 2232"/>
                            <a:gd name="T55" fmla="*/ 13 h 510"/>
                            <a:gd name="T56" fmla="*/ 1974 w 2232"/>
                            <a:gd name="T57" fmla="*/ 344 h 510"/>
                            <a:gd name="T58" fmla="*/ 1737 w 2232"/>
                            <a:gd name="T59" fmla="*/ 357 h 510"/>
                            <a:gd name="T60" fmla="*/ 1824 w 2232"/>
                            <a:gd name="T61" fmla="*/ 451 h 510"/>
                            <a:gd name="T62" fmla="*/ 1911 w 2232"/>
                            <a:gd name="T63" fmla="*/ 400 h 510"/>
                            <a:gd name="T64" fmla="*/ 1822 w 2232"/>
                            <a:gd name="T65" fmla="*/ 510 h 510"/>
                            <a:gd name="T66" fmla="*/ 1820 w 2232"/>
                            <a:gd name="T67" fmla="*/ 179 h 510"/>
                            <a:gd name="T68" fmla="*/ 1898 w 2232"/>
                            <a:gd name="T69" fmla="*/ 311 h 510"/>
                            <a:gd name="T70" fmla="*/ 1738 w 2232"/>
                            <a:gd name="T71" fmla="*/ 311 h 510"/>
                            <a:gd name="T72" fmla="*/ 2229 w 2232"/>
                            <a:gd name="T73" fmla="*/ 439 h 510"/>
                            <a:gd name="T74" fmla="*/ 2188 w 2232"/>
                            <a:gd name="T75" fmla="*/ 445 h 510"/>
                            <a:gd name="T76" fmla="*/ 2144 w 2232"/>
                            <a:gd name="T77" fmla="*/ 251 h 510"/>
                            <a:gd name="T78" fmla="*/ 2230 w 2232"/>
                            <a:gd name="T79" fmla="*/ 192 h 510"/>
                            <a:gd name="T80" fmla="*/ 2144 w 2232"/>
                            <a:gd name="T81" fmla="*/ 69 h 510"/>
                            <a:gd name="T82" fmla="*/ 2070 w 2232"/>
                            <a:gd name="T83" fmla="*/ 105 h 510"/>
                            <a:gd name="T84" fmla="*/ 2013 w 2232"/>
                            <a:gd name="T85" fmla="*/ 192 h 510"/>
                            <a:gd name="T86" fmla="*/ 2070 w 2232"/>
                            <a:gd name="T87" fmla="*/ 251 h 510"/>
                            <a:gd name="T88" fmla="*/ 2170 w 2232"/>
                            <a:gd name="T89" fmla="*/ 510 h 510"/>
                            <a:gd name="T90" fmla="*/ 2229 w 2232"/>
                            <a:gd name="T91" fmla="*/ 439 h 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32" h="510">
                              <a:moveTo>
                                <a:pt x="280" y="242"/>
                              </a:moveTo>
                              <a:cubicBezTo>
                                <a:pt x="483" y="242"/>
                                <a:pt x="483" y="242"/>
                                <a:pt x="483" y="242"/>
                              </a:cubicBezTo>
                              <a:cubicBezTo>
                                <a:pt x="483" y="497"/>
                                <a:pt x="483" y="497"/>
                                <a:pt x="483" y="497"/>
                              </a:cubicBezTo>
                              <a:cubicBezTo>
                                <a:pt x="411" y="497"/>
                                <a:pt x="411" y="497"/>
                                <a:pt x="411" y="497"/>
                              </a:cubicBezTo>
                              <a:cubicBezTo>
                                <a:pt x="411" y="471"/>
                                <a:pt x="411" y="471"/>
                                <a:pt x="411" y="471"/>
                              </a:cubicBezTo>
                              <a:cubicBezTo>
                                <a:pt x="411" y="453"/>
                                <a:pt x="413" y="438"/>
                                <a:pt x="418" y="425"/>
                              </a:cubicBezTo>
                              <a:cubicBezTo>
                                <a:pt x="416" y="424"/>
                                <a:pt x="416" y="424"/>
                                <a:pt x="416" y="424"/>
                              </a:cubicBezTo>
                              <a:cubicBezTo>
                                <a:pt x="377" y="483"/>
                                <a:pt x="317" y="510"/>
                                <a:pt x="244" y="510"/>
                              </a:cubicBezTo>
                              <a:cubicBezTo>
                                <a:pt x="101" y="510"/>
                                <a:pt x="0" y="405"/>
                                <a:pt x="0" y="257"/>
                              </a:cubicBezTo>
                              <a:cubicBezTo>
                                <a:pt x="0" y="107"/>
                                <a:pt x="109" y="0"/>
                                <a:pt x="255" y="0"/>
                              </a:cubicBezTo>
                              <a:cubicBezTo>
                                <a:pt x="357" y="0"/>
                                <a:pt x="432" y="42"/>
                                <a:pt x="479" y="124"/>
                              </a:cubicBezTo>
                              <a:cubicBezTo>
                                <a:pt x="421" y="162"/>
                                <a:pt x="421" y="162"/>
                                <a:pt x="421" y="162"/>
                              </a:cubicBezTo>
                              <a:cubicBezTo>
                                <a:pt x="409" y="160"/>
                                <a:pt x="409" y="160"/>
                                <a:pt x="409" y="160"/>
                              </a:cubicBezTo>
                              <a:cubicBezTo>
                                <a:pt x="373" y="102"/>
                                <a:pt x="327" y="75"/>
                                <a:pt x="257" y="75"/>
                              </a:cubicBezTo>
                              <a:cubicBezTo>
                                <a:pt x="157" y="75"/>
                                <a:pt x="85" y="151"/>
                                <a:pt x="85" y="257"/>
                              </a:cubicBezTo>
                              <a:cubicBezTo>
                                <a:pt x="85" y="361"/>
                                <a:pt x="155" y="437"/>
                                <a:pt x="253" y="437"/>
                              </a:cubicBezTo>
                              <a:cubicBezTo>
                                <a:pt x="334" y="437"/>
                                <a:pt x="405" y="395"/>
                                <a:pt x="411" y="309"/>
                              </a:cubicBezTo>
                              <a:cubicBezTo>
                                <a:pt x="411" y="307"/>
                                <a:pt x="411" y="307"/>
                                <a:pt x="411" y="307"/>
                              </a:cubicBezTo>
                              <a:cubicBezTo>
                                <a:pt x="280" y="307"/>
                                <a:pt x="280" y="307"/>
                                <a:pt x="280" y="307"/>
                              </a:cubicBezTo>
                              <a:lnTo>
                                <a:pt x="280" y="242"/>
                              </a:lnTo>
                              <a:close/>
                              <a:moveTo>
                                <a:pt x="848" y="307"/>
                              </a:moveTo>
                              <a:cubicBezTo>
                                <a:pt x="978" y="307"/>
                                <a:pt x="978" y="307"/>
                                <a:pt x="978" y="307"/>
                              </a:cubicBezTo>
                              <a:cubicBezTo>
                                <a:pt x="978" y="309"/>
                                <a:pt x="978" y="309"/>
                                <a:pt x="978" y="309"/>
                              </a:cubicBezTo>
                              <a:cubicBezTo>
                                <a:pt x="973" y="395"/>
                                <a:pt x="901" y="437"/>
                                <a:pt x="820" y="437"/>
                              </a:cubicBezTo>
                              <a:cubicBezTo>
                                <a:pt x="722" y="437"/>
                                <a:pt x="652" y="361"/>
                                <a:pt x="652" y="257"/>
                              </a:cubicBezTo>
                              <a:cubicBezTo>
                                <a:pt x="652" y="151"/>
                                <a:pt x="725" y="75"/>
                                <a:pt x="824" y="75"/>
                              </a:cubicBezTo>
                              <a:cubicBezTo>
                                <a:pt x="895" y="75"/>
                                <a:pt x="940" y="102"/>
                                <a:pt x="977" y="160"/>
                              </a:cubicBezTo>
                              <a:cubicBezTo>
                                <a:pt x="988" y="162"/>
                                <a:pt x="988" y="162"/>
                                <a:pt x="988" y="162"/>
                              </a:cubicBezTo>
                              <a:cubicBezTo>
                                <a:pt x="1046" y="124"/>
                                <a:pt x="1046" y="124"/>
                                <a:pt x="1046" y="124"/>
                              </a:cubicBezTo>
                              <a:cubicBezTo>
                                <a:pt x="999" y="42"/>
                                <a:pt x="924" y="0"/>
                                <a:pt x="822" y="0"/>
                              </a:cubicBezTo>
                              <a:cubicBezTo>
                                <a:pt x="676" y="0"/>
                                <a:pt x="567" y="107"/>
                                <a:pt x="567" y="257"/>
                              </a:cubicBezTo>
                              <a:cubicBezTo>
                                <a:pt x="567" y="405"/>
                                <a:pt x="669" y="510"/>
                                <a:pt x="811" y="510"/>
                              </a:cubicBezTo>
                              <a:cubicBezTo>
                                <a:pt x="885" y="510"/>
                                <a:pt x="944" y="483"/>
                                <a:pt x="984" y="424"/>
                              </a:cubicBezTo>
                              <a:cubicBezTo>
                                <a:pt x="985" y="425"/>
                                <a:pt x="985" y="425"/>
                                <a:pt x="985" y="425"/>
                              </a:cubicBezTo>
                              <a:cubicBezTo>
                                <a:pt x="981" y="438"/>
                                <a:pt x="978" y="453"/>
                                <a:pt x="978" y="471"/>
                              </a:cubicBezTo>
                              <a:cubicBezTo>
                                <a:pt x="978" y="497"/>
                                <a:pt x="978" y="497"/>
                                <a:pt x="978" y="497"/>
                              </a:cubicBezTo>
                              <a:cubicBezTo>
                                <a:pt x="1050" y="497"/>
                                <a:pt x="1050" y="497"/>
                                <a:pt x="1050" y="497"/>
                              </a:cubicBezTo>
                              <a:cubicBezTo>
                                <a:pt x="1050" y="242"/>
                                <a:pt x="1050" y="242"/>
                                <a:pt x="1050" y="242"/>
                              </a:cubicBezTo>
                              <a:cubicBezTo>
                                <a:pt x="848" y="242"/>
                                <a:pt x="848" y="242"/>
                                <a:pt x="848" y="242"/>
                              </a:cubicBezTo>
                              <a:lnTo>
                                <a:pt x="848" y="307"/>
                              </a:lnTo>
                              <a:close/>
                              <a:moveTo>
                                <a:pt x="1499" y="223"/>
                              </a:moveTo>
                              <a:cubicBezTo>
                                <a:pt x="1499" y="270"/>
                                <a:pt x="1499" y="305"/>
                                <a:pt x="1502" y="345"/>
                              </a:cubicBezTo>
                              <a:cubicBezTo>
                                <a:pt x="1500" y="345"/>
                                <a:pt x="1500" y="345"/>
                                <a:pt x="1500" y="345"/>
                              </a:cubicBezTo>
                              <a:cubicBezTo>
                                <a:pt x="1468" y="305"/>
                                <a:pt x="1440" y="271"/>
                                <a:pt x="1412" y="237"/>
                              </a:cubicBezTo>
                              <a:cubicBezTo>
                                <a:pt x="1222" y="13"/>
                                <a:pt x="1222" y="13"/>
                                <a:pt x="1222" y="13"/>
                              </a:cubicBezTo>
                              <a:cubicBezTo>
                                <a:pt x="1156" y="13"/>
                                <a:pt x="1156" y="13"/>
                                <a:pt x="1156" y="13"/>
                              </a:cubicBezTo>
                              <a:cubicBezTo>
                                <a:pt x="1156" y="497"/>
                                <a:pt x="1156" y="497"/>
                                <a:pt x="1156" y="497"/>
                              </a:cubicBezTo>
                              <a:cubicBezTo>
                                <a:pt x="1235" y="497"/>
                                <a:pt x="1235" y="497"/>
                                <a:pt x="1235" y="497"/>
                              </a:cubicBezTo>
                              <a:cubicBezTo>
                                <a:pt x="1235" y="274"/>
                                <a:pt x="1235" y="274"/>
                                <a:pt x="1235" y="274"/>
                              </a:cubicBezTo>
                              <a:cubicBezTo>
                                <a:pt x="1235" y="226"/>
                                <a:pt x="1234" y="191"/>
                                <a:pt x="1231" y="151"/>
                              </a:cubicBezTo>
                              <a:cubicBezTo>
                                <a:pt x="1233" y="151"/>
                                <a:pt x="1233" y="151"/>
                                <a:pt x="1233" y="151"/>
                              </a:cubicBezTo>
                              <a:cubicBezTo>
                                <a:pt x="1265" y="191"/>
                                <a:pt x="1294" y="226"/>
                                <a:pt x="1323" y="260"/>
                              </a:cubicBezTo>
                              <a:cubicBezTo>
                                <a:pt x="1534" y="505"/>
                                <a:pt x="1534" y="505"/>
                                <a:pt x="1534" y="505"/>
                              </a:cubicBezTo>
                              <a:cubicBezTo>
                                <a:pt x="1578" y="505"/>
                                <a:pt x="1578" y="505"/>
                                <a:pt x="1578" y="505"/>
                              </a:cubicBezTo>
                              <a:cubicBezTo>
                                <a:pt x="1578" y="13"/>
                                <a:pt x="1578" y="13"/>
                                <a:pt x="1578" y="13"/>
                              </a:cubicBezTo>
                              <a:cubicBezTo>
                                <a:pt x="1499" y="13"/>
                                <a:pt x="1499" y="13"/>
                                <a:pt x="1499" y="13"/>
                              </a:cubicBezTo>
                              <a:lnTo>
                                <a:pt x="1499" y="223"/>
                              </a:lnTo>
                              <a:close/>
                              <a:moveTo>
                                <a:pt x="1974" y="344"/>
                              </a:moveTo>
                              <a:cubicBezTo>
                                <a:pt x="1974" y="348"/>
                                <a:pt x="1974" y="351"/>
                                <a:pt x="1973" y="357"/>
                              </a:cubicBezTo>
                              <a:cubicBezTo>
                                <a:pt x="1737" y="357"/>
                                <a:pt x="1737" y="357"/>
                                <a:pt x="1737" y="357"/>
                              </a:cubicBezTo>
                              <a:cubicBezTo>
                                <a:pt x="1737" y="361"/>
                                <a:pt x="1737" y="361"/>
                                <a:pt x="1737" y="361"/>
                              </a:cubicBezTo>
                              <a:cubicBezTo>
                                <a:pt x="1737" y="417"/>
                                <a:pt x="1775" y="451"/>
                                <a:pt x="1824" y="451"/>
                              </a:cubicBezTo>
                              <a:cubicBezTo>
                                <a:pt x="1859" y="451"/>
                                <a:pt x="1884" y="434"/>
                                <a:pt x="1904" y="401"/>
                              </a:cubicBezTo>
                              <a:cubicBezTo>
                                <a:pt x="1911" y="400"/>
                                <a:pt x="1911" y="400"/>
                                <a:pt x="1911" y="400"/>
                              </a:cubicBezTo>
                              <a:cubicBezTo>
                                <a:pt x="1967" y="427"/>
                                <a:pt x="1967" y="427"/>
                                <a:pt x="1967" y="427"/>
                              </a:cubicBezTo>
                              <a:cubicBezTo>
                                <a:pt x="1938" y="481"/>
                                <a:pt x="1888" y="510"/>
                                <a:pt x="1822" y="510"/>
                              </a:cubicBezTo>
                              <a:cubicBezTo>
                                <a:pt x="1724" y="510"/>
                                <a:pt x="1660" y="442"/>
                                <a:pt x="1660" y="345"/>
                              </a:cubicBezTo>
                              <a:cubicBezTo>
                                <a:pt x="1660" y="246"/>
                                <a:pt x="1725" y="179"/>
                                <a:pt x="1820" y="179"/>
                              </a:cubicBezTo>
                              <a:cubicBezTo>
                                <a:pt x="1911" y="179"/>
                                <a:pt x="1974" y="241"/>
                                <a:pt x="1974" y="344"/>
                              </a:cubicBezTo>
                              <a:close/>
                              <a:moveTo>
                                <a:pt x="1898" y="311"/>
                              </a:moveTo>
                              <a:cubicBezTo>
                                <a:pt x="1895" y="264"/>
                                <a:pt x="1865" y="236"/>
                                <a:pt x="1820" y="236"/>
                              </a:cubicBezTo>
                              <a:cubicBezTo>
                                <a:pt x="1777" y="236"/>
                                <a:pt x="1745" y="264"/>
                                <a:pt x="1738" y="311"/>
                              </a:cubicBezTo>
                              <a:lnTo>
                                <a:pt x="1898" y="311"/>
                              </a:lnTo>
                              <a:close/>
                              <a:moveTo>
                                <a:pt x="2229" y="439"/>
                              </a:moveTo>
                              <a:cubicBezTo>
                                <a:pt x="2224" y="436"/>
                                <a:pt x="2224" y="436"/>
                                <a:pt x="2224" y="436"/>
                              </a:cubicBezTo>
                              <a:cubicBezTo>
                                <a:pt x="2211" y="442"/>
                                <a:pt x="2200" y="445"/>
                                <a:pt x="2188" y="445"/>
                              </a:cubicBezTo>
                              <a:cubicBezTo>
                                <a:pt x="2155" y="445"/>
                                <a:pt x="2144" y="432"/>
                                <a:pt x="2144" y="392"/>
                              </a:cubicBezTo>
                              <a:cubicBezTo>
                                <a:pt x="2144" y="251"/>
                                <a:pt x="2144" y="251"/>
                                <a:pt x="2144" y="251"/>
                              </a:cubicBezTo>
                              <a:cubicBezTo>
                                <a:pt x="2230" y="251"/>
                                <a:pt x="2230" y="251"/>
                                <a:pt x="2230" y="251"/>
                              </a:cubicBezTo>
                              <a:cubicBezTo>
                                <a:pt x="2230" y="192"/>
                                <a:pt x="2230" y="192"/>
                                <a:pt x="2230" y="192"/>
                              </a:cubicBezTo>
                              <a:cubicBezTo>
                                <a:pt x="2144" y="192"/>
                                <a:pt x="2144" y="192"/>
                                <a:pt x="2144" y="192"/>
                              </a:cubicBezTo>
                              <a:cubicBezTo>
                                <a:pt x="2144" y="69"/>
                                <a:pt x="2144" y="69"/>
                                <a:pt x="2144" y="69"/>
                              </a:cubicBezTo>
                              <a:cubicBezTo>
                                <a:pt x="2130" y="69"/>
                                <a:pt x="2130" y="69"/>
                                <a:pt x="2130" y="69"/>
                              </a:cubicBezTo>
                              <a:cubicBezTo>
                                <a:pt x="2070" y="105"/>
                                <a:pt x="2070" y="105"/>
                                <a:pt x="2070" y="105"/>
                              </a:cubicBezTo>
                              <a:cubicBezTo>
                                <a:pt x="2070" y="192"/>
                                <a:pt x="2070" y="192"/>
                                <a:pt x="2070" y="192"/>
                              </a:cubicBezTo>
                              <a:cubicBezTo>
                                <a:pt x="2013" y="192"/>
                                <a:pt x="2013" y="192"/>
                                <a:pt x="2013" y="192"/>
                              </a:cubicBezTo>
                              <a:cubicBezTo>
                                <a:pt x="2013" y="251"/>
                                <a:pt x="2013" y="251"/>
                                <a:pt x="2013" y="251"/>
                              </a:cubicBezTo>
                              <a:cubicBezTo>
                                <a:pt x="2070" y="251"/>
                                <a:pt x="2070" y="251"/>
                                <a:pt x="2070" y="251"/>
                              </a:cubicBezTo>
                              <a:cubicBezTo>
                                <a:pt x="2070" y="412"/>
                                <a:pt x="2070" y="412"/>
                                <a:pt x="2070" y="412"/>
                              </a:cubicBezTo>
                              <a:cubicBezTo>
                                <a:pt x="2070" y="476"/>
                                <a:pt x="2105" y="510"/>
                                <a:pt x="2170" y="510"/>
                              </a:cubicBezTo>
                              <a:cubicBezTo>
                                <a:pt x="2192" y="510"/>
                                <a:pt x="2215" y="506"/>
                                <a:pt x="2232" y="499"/>
                              </a:cubicBezTo>
                              <a:lnTo>
                                <a:pt x="2229" y="4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2BB0C4" id="JE1809261532JU GGNet Briefpapier " o:spid="_x0000_s1026" editas="canvas" style="position:absolute;margin-left:0;margin-top:0;width:183.7pt;height:112.3pt;z-index:-251657216;mso-position-horizontal-relative:page;mso-position-vertical-relative:page" coordsize="23329,14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3329;height:14262;visibility:visible;mso-wrap-style:square">
                <v:fill o:detectmouseclick="t"/>
                <v:path o:connecttype="none"/>
              </v:shape>
              <v:shape id="Freeform 6" o:spid="_x0000_s1028" style="position:absolute;left:7188;top:6305;width:1841;height:832;visibility:visible;mso-wrap-style:square;v-text-anchor:top" coordsize="581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" path="m23,263v4,,9,-2,13,-5c180,127,367,50,561,41v11,-1,20,-10,19,-21c580,9,570,,559,1,356,10,160,91,9,228,1,236,,248,8,257v4,4,9,6,15,6xe" fillcolor="#65c2c4" stroked="f">
                <v:path arrowok="t" o:connecttype="custom" o:connectlocs="7290,83185;11410,81604;177811,12968;183833,6326;177177,316;2853,72115;2536,81287;7290,83185" o:connectangles="0,0,0,0,0,0,0,0"/>
              </v:shape>
              <v:shape id="Freeform 7" o:spid="_x0000_s1029" style="position:absolute;left:9150;top:6305;width:883;height:267;visibility:visible;mso-wrap-style:square;v-text-anchor:top" coordsize="278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" path="m19,41v79,3,156,18,230,43c255,85,255,85,255,85v8,,16,-6,19,-14c278,61,272,49,262,46,184,20,103,5,21,1,10,,1,9,,20,,31,8,40,19,41xe" fillcolor="#3d58a4" stroked="f">
                <v:path arrowok="t" o:connecttype="custom" o:connectlocs="6033,12864;79058,26356;80963,26670;86995,22277;83185,14433;6668,314;0,6275;6033,12864" o:connectangles="0,0,0,0,0,0,0,0"/>
              </v:shape>
              <v:shape id="Freeform 11" o:spid="_x0000_s1030" style="position:absolute;left:7029;top:7397;width:4616;height:3594;visibility:visible;mso-wrap-style:square;v-text-anchor:top" coordsize="1454,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" path="m1001,131v8,8,9,20,1,29c999,164,993,166,987,166v-4,,-9,-1,-13,-5c892,89,791,47,682,40,671,39,662,30,663,19,664,8,673,,684,v118,8,228,53,317,131xm1332,770v-4,10,2,21,12,25c1351,796,1351,796,1351,796v8,,16,-5,19,-13c1397,703,1412,619,1412,533v,-190,-71,-373,-200,-514c1205,11,1192,11,1184,18v-8,8,-9,20,-1,28c1305,180,1372,353,1372,533v,81,-14,161,-40,237xm401,1089c182,991,40,773,40,533v,-93,21,-182,61,-265c106,258,102,246,92,242v-10,-5,-22,-1,-27,9c22,339,,434,,533v,256,151,488,384,593c393,1127,393,1127,393,1127v7,,15,-4,18,-11c415,1105,411,1094,401,1089xm1440,867v-10,-4,-22,,-27,10c1377,958,1328,1032,1268,1098v-7,8,-7,21,1,28c1273,1130,1278,1132,1283,1132v5,,11,-3,15,-7c1360,1056,1412,978,1450,894v4,-10,,-22,-10,-27xe" fillcolor="#32bef0" stroked="f">
                <v:path arrowok="t" o:connecttype="custom" o:connectlocs="317818,41593;318135,50800;313373,52705;309245,51118;216535,12700;210503,6033;217170,0;317818,41593;422910,244475;426720,252413;428943,252730;434975,248603;448310,169228;384810,6033;375920,5715;375603,14605;435610,169228;422910,244475;127318,345758;12700,169228;32068,85090;29210,76835;20638,79693;0,169228;121920,357505;124778,357823;130493,354330;127318,345758;457200,275273;448628,278448;402590,348615;402908,357505;407353,359410;412115,357188;460375,283845;457200,275273" o:connectangles="0,0,0,0,0,0,0,0,0,0,0,0,0,0,0,0,0,0,0,0,0,0,0,0,0,0,0,0,0,0,0,0,0,0,0,0"/>
                <o:lock v:ext="edit" verticies="t"/>
              </v:shape>
              <v:shape id="Freeform 12" o:spid="_x0000_s1031" style="position:absolute;left:9036;top:9099;width:1384;height:876;visibility:visible;mso-wrap-style:square;v-text-anchor:top" coordsize="435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" path="m20,40v141,,141,,141,c145,93,101,135,46,146v-11,2,-18,12,-16,23c32,179,40,185,50,185v4,,4,,4,c128,170,186,113,202,40v191,,191,,191,c385,115,355,184,306,242v-7,8,-6,21,3,28c313,273,317,275,322,275v5,,11,-3,15,-7c396,198,430,113,435,21v,,,,,c435,20,435,20,435,20v,-1,,-1,,-1c435,17,435,17,435,17v-1,-2,-1,-2,-1,-2c434,13,434,13,434,13v-1,-2,-1,-2,-1,-2c432,9,432,9,432,9,431,8,431,8,431,8,430,6,430,6,430,6,428,5,428,5,428,5,427,4,427,4,427,4,425,3,425,3,425,3,423,2,423,2,423,2,422,1,422,1,422,1v-2,,-2,,-2,c418,,418,,418,v-2,,-2,,-2,c416,,416,,416,v-1,,-1,,-1,c20,,20,,20,,9,,,9,,20,,31,9,40,20,40xe" fillcolor="#d681a2" stroked="f">
                <v:path arrowok="t" o:connecttype="custom" o:connectlocs="6365,12746;51235,12746;14639,46524;9547,53853;15911,58951;17184,58951;64282,12746;125064,12746;97378,77114;98333,86037;102470,87630;107243,85399;138430,6692;138430,6692;138430,6373;138430,6054;138430,5417;138112,4780;138112,4143;137794,3505;137475,2868;137157,2549;136839,1912;136202,1593;135884,1275;135248,956;134611,637;134293,319;133657,319;133020,0;132384,0;132384,0;132065,0;6365,0;0,6373;6365,12746" o:connectangles="0,0,0,0,0,0,0,0,0,0,0,0,0,0,0,0,0,0,0,0,0,0,0,0,0,0,0,0,0,0,0,0,0,0,0,0"/>
              </v:shape>
              <v:shape id="Freeform 13" o:spid="_x0000_s1032" style="position:absolute;left:8407;top:10509;width:2083;height:641;visibility:visible;mso-wrap-style:square;v-text-anchor:top" coordsize="657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" path="m649,9c642,1,629,,621,7,509,108,365,163,215,163,151,163,89,153,29,134,18,130,7,136,4,147v-4,10,2,21,13,25c80,192,147,203,215,203v160,,314,-59,433,-166c656,30,657,17,649,9xe" fillcolor="#d681a2" stroked="f">
                <v:path arrowok="t" o:connecttype="custom" o:connectlocs="205744,2843;196867,2212;68159,51498;9193,42335;1268,46443;5389,54341;68159,64135;205427,11690;205744,2843" o:connectangles="0,0,0,0,0,0,0,0,0"/>
              </v:shape>
              <v:shape id="Freeform 14" o:spid="_x0000_s1033" style="position:absolute;left:9150;top:11036;width:1848;height:844;visibility:visible;mso-wrap-style:square;v-text-anchor:top" coordsize="581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" path="m573,8c566,,553,,545,7,401,139,214,216,19,225,8,225,,235,,246v1,10,10,19,20,19c21,265,21,265,21,265,225,256,421,175,572,37v8,-8,9,-20,1,-29xe" fillcolor="#d681a2" stroked="f">
                <v:path arrowok="t" o:connecttype="custom" o:connectlocs="182241,2550;173335,2231;6043,71707;0,78400;6361,84455;6679,84455;181923,11792;182241,2550" o:connectangles="0,0,0,0,0,0,0,0"/>
              </v:shape>
              <v:shape id="Freeform 15" o:spid="_x0000_s1034" style="position:absolute;left:6864;top:6515;width:5010;height:4229;visibility:visible;mso-wrap-style:square;v-text-anchor:top" coordsize="1578,1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" path="m166,1298v8,8,7,21,-1,28c161,1329,156,1331,151,1331v-5,,-10,-2,-14,-6c82,1265,37,1197,4,1124v-4,-10,,-22,10,-27c24,1093,36,1097,41,1107v31,70,73,134,125,191xm1047,4v-10,-4,-22,,-26,10c1016,25,1021,36,1031,41v293,126,492,413,506,731c1538,782,1547,791,1557,791v1,,1,,1,c1569,790,1578,781,1577,770,1562,437,1354,136,1047,4xm1074,457v-9,7,-10,20,-2,28c1144,567,1186,668,1193,777v1,11,9,19,20,19c1214,796,1214,796,1214,796v11,-1,20,-10,19,-21c1225,657,1180,548,1102,459v-8,-9,-20,-10,-28,-2xm893,191c830,172,766,162,700,162v-160,,-314,59,-433,165c259,335,258,347,265,356v4,4,10,6,15,6c285,362,290,361,294,357,405,257,550,202,700,202v62,,122,9,181,27c891,233,903,227,906,216v3,-10,-3,-22,-13,-25xe" fillcolor="#f8b990" stroked="f">
                <v:path arrowok="t" o:connecttype="custom" o:connectlocs="52705,412425;52388,421321;47943,422910;43498,421004;1270,357138;4445,348559;13018,351737;52705,412425;332423,1271;324168,4448;327343,13027;487998,245294;494348,251331;494665,251331;500698,244659;332423,1271;340995,145207;340360,154103;378778,246883;385128,252920;385445,252920;391478,246247;349885,145842;340995,145207;283528,60688;222250,51474;84773,103901;84138,113115;88900,115021;93345,113433;222250,64183;279718,72762;287655,68632;283528,60688" o:connectangles="0,0,0,0,0,0,0,0,0,0,0,0,0,0,0,0,0,0,0,0,0,0,0,0,0,0,0,0,0,0,0,0,0,0"/>
                <o:lock v:ext="edit" verticies="t"/>
              </v:shape>
              <v:shape id="Freeform 16" o:spid="_x0000_s1035" style="position:absolute;left:7188;top:6305;width:4121;height:5207;visibility:visible;mso-wrap-style:square;v-text-anchor:top" coordsize="1298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" path="m869,1199v-75,63,-171,98,-270,98c382,1297,199,1128,180,913v-1,-11,8,-21,19,-22c210,891,219,899,220,910v17,195,183,347,379,347c688,1257,775,1226,843,1168v9,-7,22,-6,29,2c879,1179,878,1191,869,1199xm1082,1054v7,,7,,7,c1097,1054,1105,1049,1108,1041v13,-42,21,-85,24,-128c1133,902,1124,892,1113,892v-11,-1,-20,7,-21,18c1089,950,1082,990,1069,1028v-3,11,3,22,13,26xm1284,1166v-10,-5,-22,,-27,10c1144,1425,905,1587,632,1599v-11,1,-19,10,-19,21c614,1631,622,1639,633,1639v1,,1,,1,c922,1626,1175,1455,1294,1192v4,-10,,-22,-10,-26xm580,20c580,9,570,,559,1,356,10,160,91,9,228,1,236,,248,8,257v4,4,9,6,15,6c27,263,32,261,36,258,180,127,367,50,561,41v11,-1,20,-10,19,-21xe" fillcolor="#65c2c4" stroked="f">
                <v:path arrowok="t" o:connecttype="custom" o:connectlocs="275908,380915;190183,412049;57150,290054;63183,283065;69850,289101;190183,399341;267653,371066;276860,371702;275908,380915;343535,334849;345758,334849;351790,330719;359410,290054;353378,283383;346710,289101;339408,326589;343535,334849;407670,370431;399098,373608;200660,507992;194628,514664;200978,520700;201295,520700;410845,378691;407670,370431;184150,6354;177483,318;2858,72434;2540,81647;7303,83553;11430,81965;178118,13025;184150,6354" o:connectangles="0,0,0,0,0,0,0,0,0,0,0,0,0,0,0,0,0,0,0,0,0,0,0,0,0,0,0,0,0,0,0,0,0"/>
                <o:lock v:ext="edit" verticies="t"/>
              </v:shape>
              <v:shape id="Freeform 17" o:spid="_x0000_s1036" style="position:absolute;left:7391;top:6305;width:3753;height:5207;visibility:visible;mso-wrap-style:square;v-text-anchor:top" coordsize="118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" path="m19,863c8,862,,853,1,842v,-6,1,-12,1,-18c28,563,237,362,498,344v11,,21,8,21,19c520,374,512,383,501,384,259,400,66,587,42,828v-1,5,-1,11,-1,16c40,855,31,863,21,863r-2,xm534,686v-106,,-192,86,-192,191c342,968,407,1047,495,1065v4,,4,,4,c509,1065,517,1059,519,1049v2,-11,-5,-21,-16,-23c433,1011,382,949,382,877v,-83,68,-151,152,-151c567,726,599,737,626,757v8,7,21,5,28,-4c660,744,659,732,650,725,616,700,576,686,534,686xm500,1599c332,1592,171,1525,47,1411v-8,-7,-21,-6,-28,2c11,1421,12,1433,20,1441v131,120,301,190,479,198c500,1639,500,1639,500,1639v10,,19,-8,20,-19c520,1609,511,1600,500,1599xm796,284v-10,-4,-22,,-26,10c765,304,770,316,780,321v220,97,362,316,362,556c1142,981,1116,1083,1066,1173v-6,10,-2,22,8,27c1083,1203,1083,1203,1083,1203v7,,14,-4,18,-11c1154,1097,1182,988,1182,877,1182,621,1031,388,796,284xm573,41v79,3,156,18,230,43c809,85,809,85,809,85v9,,16,-5,19,-14c832,61,826,49,816,46,738,20,657,5,575,1,564,,555,9,554,20v,11,8,20,19,21xe" fillcolor="#3d58a4" stroked="f">
                <v:path arrowok="t" o:connecttype="custom" o:connectlocs="6033,274170;318,267498;635,261780;158115,109287;164783,115323;159068,121994;13335,263050;13018,268133;6668,274170;6033,274170;169545,217938;108585,278617;157163,338344;158433,338344;164783,333261;159703,325954;121285,278617;169545,230646;198755,240494;207645,239223;206375,230328;169545,217938;158750,507992;14923,448266;6033,448901;6350,457797;158433,520700;158750,520700;165100,514664;158750,507992;252730,90225;244475,93402;247650,101980;362585,278617;338455,372655;340995,381232;343853,382186;349568,378691;375285,278617;252730,90225;181928,13025;254953,26686;256858,27004;262890,22556;259080,14614;182563,318;175895,6354;181928,13025" o:connectangles="0,0,0,0,0,0,0,0,0,0,0,0,0,0,0,0,0,0,0,0,0,0,0,0,0,0,0,0,0,0,0,0,0,0,0,0,0,0,0,0,0,0,0,0,0,0,0,0"/>
                <o:lock v:ext="edit" verticies="t"/>
              </v:shape>
              <v:shape id="Freeform 18" o:spid="_x0000_s1037" style="position:absolute;left:6305;top:6667;width:4483;height:5213;visibility:visible;mso-wrap-style:square;v-text-anchor:top" coordsize="141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" path="m1156,449v9,7,9,20,2,28c1151,485,1138,486,1130,479,1060,417,970,382,877,382,681,382,515,535,498,730v-1,10,-9,18,-20,18c477,748,477,748,477,748v-11,-1,-20,-11,-19,-22c477,511,660,342,877,342v103,,202,38,279,107xm492,1123v4,,9,-2,13,-5c513,1111,514,1098,507,1090,433,1007,391,905,384,795v-1,-11,-10,-19,-22,-18c351,777,343,787,344,798v8,119,54,229,133,318c481,1121,486,1123,492,1123xm839,1599c391,1579,40,1211,40,762,40,553,118,353,259,198v7,-8,7,-21,-2,-28c249,162,237,163,229,171,82,333,,543,,762v,471,368,856,837,877c838,1639,838,1639,838,1639v11,,20,-9,20,-19c859,1609,850,1599,839,1599xm1401,1109v-9,-6,-21,-4,-28,5c1360,1133,1345,1151,1330,1168v-7,9,-7,21,1,29c1335,1200,1340,1202,1345,1202v5,,11,-2,15,-7c1376,1177,1392,1157,1406,1137v6,-9,4,-21,-5,-28xm910,40v168,8,329,74,453,188c1367,231,1372,233,1377,233v5,,10,-2,14,-7c1399,218,1398,206,1390,198,1259,79,1089,8,912,,901,,891,8,891,19v,11,8,21,19,21xe" fillcolor="#fbbe3e" stroked="f">
                <v:path arrowok="t" o:connecttype="custom" o:connectlocs="367030,142818;367665,151725;358775,152361;278448,121507;158115,232199;151765,237925;151448,237925;145415,230927;278448,108784;367030,142818;156210,357205;160338,355615;160973,346708;121920,252875;114935,247149;109220,253829;151448,354979;156210,357205;266383,508612;12700,242378;82233,62980;81598,54074;72708,54392;0,242378;265748,521335;266065,521335;272415,515291;266383,508612;444818,352752;435928,354342;422275,371519;422593,380743;427038,382334;431800,380107;446405,361658;444818,352752;288925,12723;432753,72523;437198,74113;441643,71886;441325,62980;289560,0;282893,6044;288925,12723" o:connectangles="0,0,0,0,0,0,0,0,0,0,0,0,0,0,0,0,0,0,0,0,0,0,0,0,0,0,0,0,0,0,0,0,0,0,0,0,0,0,0,0,0,0,0,0"/>
                <o:lock v:ext="edit" verticies="t"/>
              </v:shape>
              <v:shape id="Freeform 19" o:spid="_x0000_s1038" style="position:absolute;left:6667;top:6667;width:2375;height:4115;visibility:visible;mso-wrap-style:square;v-text-anchor:top" coordsize="749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" path="m748,1277v,10,-9,18,-19,18c727,1295,727,1295,727,1295,609,1288,500,1242,411,1164v-8,-7,-9,-20,-2,-28c416,1128,429,1127,437,1134v83,72,184,114,293,121c741,1256,749,1266,748,1277xm748,19c748,8,739,,728,,537,9,358,88,223,223,89,358,10,537,1,727v-1,11,8,20,19,21c21,748,21,748,21,748v10,,19,-8,20,-19c49,549,124,379,252,251,380,123,549,49,729,40v11,,20,-10,19,-21xe" fillcolor="#e83368" stroked="f">
                <v:path arrowok="t" o:connecttype="custom" o:connectlocs="237173,405761;231148,411480;230514,411480;130318,369855;129684,360959;138562,360323;231466,398770;237173,405761;237173,6037;230831,0;70708,70857;317,231001;6342,237673;6659,237673;13000,231636;79903,79754;231148,12710;237173,6037" o:connectangles="0,0,0,0,0,0,0,0,0,0,0,0,0,0,0,0,0,0"/>
                <o:lock v:ext="edit" verticies="t"/>
              </v:shape>
              <v:shape id="Freeform 20" o:spid="_x0000_s1039" style="position:absolute;left:6667;top:7689;width:5207;height:3093;visibility:visible;mso-wrap-style:square;v-text-anchor:top" coordsize="1641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" path="m308,7v8,7,9,20,2,28c287,61,265,89,247,118v-4,6,-10,10,-17,10c226,128,223,127,219,125v-9,-6,-12,-19,-6,-28c233,66,255,36,280,8,287,,300,,308,7xm41,475c40,464,31,455,20,456,9,456,,465,1,477v3,72,17,144,40,212c44,697,52,703,60,703v7,-2,7,-2,7,-2c77,698,83,686,79,676,57,611,44,544,41,475xm1621,461v-11,,-20,8,-21,19c1597,560,1582,638,1556,713v-4,11,2,22,12,26c1575,740,1575,740,1575,740v8,,16,-5,19,-14c1621,648,1636,565,1640,482v1,-11,-8,-21,-19,-21xm1236,644v-10,-5,-22,,-27,10c1132,815,974,923,796,934v-11,1,-20,11,-19,22c778,966,787,974,797,974v1,,1,,1,c991,962,1162,845,1245,671v5,-10,1,-22,-9,-27xe" fillcolor="#492e49" stroked="f">
                <v:path arrowok="t" o:connecttype="custom" o:connectlocs="97730,2223;98365,11113;78375,37465;72980,40640;69490,39688;67586,30798;88846,2540;97730,2223;13010,150813;6346,144780;317,151448;13010,218758;19038,223203;21260,222568;25067,214630;13010,150813;514354,146368;507690,152400;493729,226378;497537,234633;499758,234950;505787,230505;520383,153035;514354,146368;392191,204470;383624,207645;252576,296545;246547,303530;252893,309245;253211,309245;395047,213043;392191,204470" o:connectangles="0,0,0,0,0,0,0,0,0,0,0,0,0,0,0,0,0,0,0,0,0,0,0,0,0,0,0,0,0,0,0,0"/>
                <o:lock v:ext="edit" verticies="t"/>
              </v:shape>
              <v:shape id="Freeform 21" o:spid="_x0000_s1040" style="position:absolute;left:13392;top:8280;width:7086;height:1619;visibility:visible;mso-wrap-style:square;v-text-anchor:top" coordsize="2232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" path="m280,242v203,,203,,203,c483,497,483,497,483,497v-72,,-72,,-72,c411,471,411,471,411,471v,-18,2,-33,7,-46c416,424,416,424,416,424v-39,59,-99,86,-172,86c101,510,,405,,257,,107,109,,255,,357,,432,42,479,124v-58,38,-58,38,-58,38c409,160,409,160,409,160,373,102,327,75,257,75,157,75,85,151,85,257v,104,70,180,168,180c334,437,405,395,411,309v,-2,,-2,,-2c280,307,280,307,280,307r,-65xm848,307v130,,130,,130,c978,309,978,309,978,309v-5,86,-77,128,-158,128c722,437,652,361,652,257,652,151,725,75,824,75v71,,116,27,153,85c988,162,988,162,988,162v58,-38,58,-38,58,-38c999,42,924,,822,,676,,567,107,567,257v,148,102,253,244,253c885,510,944,483,984,424v1,1,1,1,1,1c981,438,978,453,978,471v,26,,26,,26c1050,497,1050,497,1050,497v,-255,,-255,,-255c848,242,848,242,848,242r,65xm1499,223v,47,,82,3,122c1500,345,1500,345,1500,345v-32,-40,-60,-74,-88,-108c1222,13,1222,13,1222,13v-66,,-66,,-66,c1156,497,1156,497,1156,497v79,,79,,79,c1235,274,1235,274,1235,274v,-48,-1,-83,-4,-123c1233,151,1233,151,1233,151v32,40,61,75,90,109c1534,505,1534,505,1534,505v44,,44,,44,c1578,13,1578,13,1578,13v-79,,-79,,-79,l1499,223xm1974,344v,4,,7,-1,13c1737,357,1737,357,1737,357v,4,,4,,4c1737,417,1775,451,1824,451v35,,60,-17,80,-50c1911,400,1911,400,1911,400v56,27,56,27,56,27c1938,481,1888,510,1822,510v-98,,-162,-68,-162,-165c1660,246,1725,179,1820,179v91,,154,62,154,165xm1898,311v-3,-47,-33,-75,-78,-75c1777,236,1745,264,1738,311r160,xm2229,439v-5,-3,-5,-3,-5,-3c2211,442,2200,445,2188,445v-33,,-44,-13,-44,-53c2144,251,2144,251,2144,251v86,,86,,86,c2230,192,2230,192,2230,192v-86,,-86,,-86,c2144,69,2144,69,2144,69v-14,,-14,,-14,c2070,105,2070,105,2070,105v,87,,87,,87c2013,192,2013,192,2013,192v,59,,59,,59c2070,251,2070,251,2070,251v,161,,161,,161c2070,476,2105,510,2170,510v22,,45,-4,62,-11l2229,439xe" fillcolor="black" stroked="f">
                <v:path arrowok="t" o:connecttype="custom" o:connectlocs="153353,76835;130493,157798;132715,134938;77470,161925;80963,0;133668,51435;81598,23813;80328,138748;130493,97473;88900,76835;310515,97473;260350,138748;261620,23813;313690,51435;260985,0;257493,161925;312738,134938;310515,157798;333375,76835;269240,97473;476885,109538;448310,75248;367030,4128;392113,157798;390843,47943;420053,82550;501015,160338;475933,4128;626745,109220;551498,113348;579120,143193;606743,127000;578485,161925;577850,56833;602615,98743;551815,98743;707708,139383;694690,141288;680720,79693;708025,60960;680720,21908;657225,33338;639128,60960;657225,79693;688975,161925;707708,139383" o:connectangles="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8AC9A" w14:textId="77777777" w:rsidR="000963C2" w:rsidRDefault="000963C2">
    <w:pPr>
      <w:pStyle w:val="Koptekst"/>
    </w:pPr>
  </w:p>
  <w:p w14:paraId="04224932" w14:textId="77777777" w:rsidR="000963C2" w:rsidRDefault="000963C2" w:rsidP="000963C2">
    <w:pPr>
      <w:pStyle w:val="BasistekstGGNet"/>
    </w:pPr>
  </w:p>
  <w:p w14:paraId="325EADF3" w14:textId="77777777" w:rsidR="000963C2" w:rsidRDefault="000963C2" w:rsidP="000963C2">
    <w:pPr>
      <w:pStyle w:val="BasistekstGGNet"/>
    </w:pPr>
  </w:p>
  <w:p w14:paraId="75441240" w14:textId="77777777" w:rsidR="000963C2" w:rsidRDefault="000963C2" w:rsidP="000963C2">
    <w:pPr>
      <w:pStyle w:val="BasistekstGGNet"/>
    </w:pPr>
  </w:p>
  <w:p w14:paraId="4F7D0C52" w14:textId="77777777" w:rsidR="000963C2" w:rsidRDefault="000963C2" w:rsidP="000963C2">
    <w:pPr>
      <w:pStyle w:val="BasistekstGGNet"/>
    </w:pPr>
  </w:p>
  <w:p w14:paraId="0B4E955C" w14:textId="77777777" w:rsidR="000963C2" w:rsidRDefault="000963C2" w:rsidP="000963C2">
    <w:pPr>
      <w:pStyle w:val="BasistekstGGNet"/>
    </w:pPr>
  </w:p>
  <w:p w14:paraId="60C4AFA7" w14:textId="77777777" w:rsidR="000963C2" w:rsidRDefault="000963C2" w:rsidP="000963C2">
    <w:pPr>
      <w:pStyle w:val="BasistekstGGNet"/>
    </w:pPr>
  </w:p>
  <w:p w14:paraId="74939393" w14:textId="77777777" w:rsidR="000963C2" w:rsidRDefault="000963C2" w:rsidP="000963C2">
    <w:pPr>
      <w:pStyle w:val="BasistekstGGNet"/>
    </w:pPr>
  </w:p>
  <w:p w14:paraId="5C915C8C" w14:textId="77777777" w:rsidR="000963C2" w:rsidRDefault="000963C2" w:rsidP="000963C2">
    <w:pPr>
      <w:pStyle w:val="BasistekstGGNet"/>
    </w:pPr>
  </w:p>
  <w:p w14:paraId="4F98414C" w14:textId="77777777" w:rsidR="000963C2" w:rsidRDefault="000963C2" w:rsidP="000963C2">
    <w:pPr>
      <w:pStyle w:val="BasistekstGGNet"/>
    </w:pPr>
  </w:p>
  <w:p w14:paraId="1F0DE3AB" w14:textId="77777777" w:rsidR="000963C2" w:rsidRDefault="000963C2" w:rsidP="000963C2">
    <w:pPr>
      <w:pStyle w:val="BasistekstGGNet"/>
    </w:pPr>
  </w:p>
  <w:p w14:paraId="72E3CF8A" w14:textId="77777777" w:rsidR="000963C2" w:rsidRDefault="000963C2" w:rsidP="000963C2">
    <w:pPr>
      <w:pStyle w:val="BasistekstGGNet"/>
    </w:pPr>
  </w:p>
  <w:p w14:paraId="289DD8B8" w14:textId="77777777" w:rsidR="000963C2" w:rsidRDefault="000963C2" w:rsidP="000963C2">
    <w:pPr>
      <w:pStyle w:val="BasistekstGGNet"/>
    </w:pPr>
  </w:p>
  <w:p w14:paraId="4A8FE0C9" w14:textId="77777777" w:rsidR="000963C2" w:rsidRDefault="000963C2" w:rsidP="000963C2">
    <w:pPr>
      <w:pStyle w:val="BasistekstGGNet"/>
    </w:pPr>
  </w:p>
  <w:p w14:paraId="0CAF65F9" w14:textId="77777777" w:rsidR="000963C2" w:rsidRDefault="000963C2" w:rsidP="000963C2">
    <w:pPr>
      <w:pStyle w:val="BasistekstGGNet"/>
    </w:pPr>
  </w:p>
  <w:p w14:paraId="3FE7CAF6" w14:textId="77777777" w:rsidR="000963C2" w:rsidRDefault="000963C2" w:rsidP="000963C2">
    <w:pPr>
      <w:pStyle w:val="BasistekstGGNet"/>
    </w:pPr>
  </w:p>
  <w:p w14:paraId="3A62207A" w14:textId="77777777" w:rsidR="000963C2" w:rsidRDefault="000963C2" w:rsidP="000963C2">
    <w:pPr>
      <w:pStyle w:val="BasistekstGGNet"/>
    </w:pPr>
  </w:p>
  <w:p w14:paraId="6184AB61" w14:textId="77777777" w:rsidR="000963C2" w:rsidRDefault="000963C2" w:rsidP="000963C2">
    <w:pPr>
      <w:pStyle w:val="BasistekstGGNet"/>
    </w:pPr>
  </w:p>
  <w:p w14:paraId="39AF97E2" w14:textId="77777777" w:rsidR="000963C2" w:rsidRDefault="000963C2" w:rsidP="000963C2">
    <w:pPr>
      <w:pStyle w:val="BasistekstGGNet"/>
    </w:pPr>
  </w:p>
  <w:p w14:paraId="2062854E" w14:textId="77777777" w:rsidR="000963C2" w:rsidRDefault="000963C2" w:rsidP="000963C2">
    <w:pPr>
      <w:pStyle w:val="BasistekstGGNet"/>
    </w:pPr>
  </w:p>
  <w:p w14:paraId="7EA0D0C2" w14:textId="77777777" w:rsidR="000963C2" w:rsidRPr="000963C2" w:rsidRDefault="000963C2" w:rsidP="000963C2">
    <w:pPr>
      <w:pStyle w:val="BasistekstGGN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EB244C70"/>
    <w:styleLink w:val="OpsommingbolletjeGGNet"/>
    <w:lvl w:ilvl="0">
      <w:start w:val="1"/>
      <w:numFmt w:val="bullet"/>
      <w:pStyle w:val="Opsommingbolletje1eniveauGGNet"/>
      <w:lvlText w:val="•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bolletje2eniveauGGNet"/>
      <w:lvlText w:val="•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bolletje3eniveauGGNet"/>
      <w:lvlText w:val="•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31" w:hanging="170"/>
      </w:pPr>
      <w:rPr>
        <w:rFonts w:hint="default"/>
      </w:rPr>
    </w:lvl>
  </w:abstractNum>
  <w:abstractNum w:abstractNumId="11" w15:restartNumberingAfterBreak="0">
    <w:nsid w:val="0BC24928"/>
    <w:multiLevelType w:val="multilevel"/>
    <w:tmpl w:val="DA4C2B22"/>
    <w:styleLink w:val="OpsommingstreepjeGGNet"/>
    <w:lvl w:ilvl="0">
      <w:start w:val="1"/>
      <w:numFmt w:val="bullet"/>
      <w:pStyle w:val="Opsommingstreepje1eniveauGGNet"/>
      <w:lvlText w:val="–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streepje2eniveauGGNet"/>
      <w:lvlText w:val="–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streepje3eniveauGGNet"/>
      <w:lvlText w:val="–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–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–"/>
      <w:lvlJc w:val="left"/>
      <w:pPr>
        <w:ind w:left="1531" w:hanging="170"/>
      </w:pPr>
      <w:rPr>
        <w:rFonts w:hint="default"/>
      </w:rPr>
    </w:lvl>
  </w:abstractNum>
  <w:abstractNum w:abstractNumId="12" w15:restartNumberingAfterBreak="0">
    <w:nsid w:val="0EA27EB4"/>
    <w:multiLevelType w:val="multilevel"/>
    <w:tmpl w:val="B80072F2"/>
    <w:numStyleLink w:val="KopnummeringGGNet"/>
  </w:abstractNum>
  <w:abstractNum w:abstractNumId="13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2879C7"/>
    <w:multiLevelType w:val="multilevel"/>
    <w:tmpl w:val="1ABCE36E"/>
    <w:numStyleLink w:val="OpsommingnummerGGNet"/>
  </w:abstractNum>
  <w:abstractNum w:abstractNumId="16" w15:restartNumberingAfterBreak="0">
    <w:nsid w:val="1EF14183"/>
    <w:multiLevelType w:val="hybridMultilevel"/>
    <w:tmpl w:val="FFD644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735CF2"/>
    <w:multiLevelType w:val="multilevel"/>
    <w:tmpl w:val="EB244C70"/>
    <w:numStyleLink w:val="OpsommingbolletjeGGNet"/>
  </w:abstractNum>
  <w:abstractNum w:abstractNumId="18" w15:restartNumberingAfterBreak="0">
    <w:nsid w:val="23245EF3"/>
    <w:multiLevelType w:val="multilevel"/>
    <w:tmpl w:val="85A0DADE"/>
    <w:numStyleLink w:val="OpsommingtekenGGNet"/>
  </w:abstractNum>
  <w:abstractNum w:abstractNumId="19" w15:restartNumberingAfterBreak="0">
    <w:nsid w:val="29BE1155"/>
    <w:multiLevelType w:val="multilevel"/>
    <w:tmpl w:val="85A0DADE"/>
    <w:numStyleLink w:val="OpsommingtekenGGNet"/>
  </w:abstractNum>
  <w:abstractNum w:abstractNumId="20" w15:restartNumberingAfterBreak="0">
    <w:nsid w:val="2D665843"/>
    <w:multiLevelType w:val="multilevel"/>
    <w:tmpl w:val="90A8103A"/>
    <w:styleLink w:val="BijlagenummeringGGNet"/>
    <w:lvl w:ilvl="0">
      <w:start w:val="1"/>
      <w:numFmt w:val="decimal"/>
      <w:pStyle w:val="Bijlagekop1GGNet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GGNe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1" w15:restartNumberingAfterBreak="0">
    <w:nsid w:val="2D7E06B0"/>
    <w:multiLevelType w:val="multilevel"/>
    <w:tmpl w:val="7D74528C"/>
    <w:styleLink w:val="OpsommingkleineletterGGNet"/>
    <w:lvl w:ilvl="0">
      <w:start w:val="1"/>
      <w:numFmt w:val="lowerLetter"/>
      <w:pStyle w:val="Opsommingkleineletter1eniveauGGNet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pStyle w:val="Opsommingkleineletter2eniveauGGNet"/>
      <w:lvlText w:val="%2"/>
      <w:lvlJc w:val="left"/>
      <w:pPr>
        <w:ind w:left="340" w:hanging="170"/>
      </w:pPr>
      <w:rPr>
        <w:rFonts w:hint="default"/>
      </w:rPr>
    </w:lvl>
    <w:lvl w:ilvl="2">
      <w:start w:val="1"/>
      <w:numFmt w:val="lowerLetter"/>
      <w:pStyle w:val="Opsommingkleineletter3eniveauGGNet"/>
      <w:lvlText w:val="%3"/>
      <w:lvlJc w:val="left"/>
      <w:pPr>
        <w:ind w:left="510" w:hanging="17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680" w:hanging="17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850" w:hanging="170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020" w:hanging="170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191" w:hanging="171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1361" w:hanging="170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1531" w:hanging="170"/>
      </w:pPr>
      <w:rPr>
        <w:rFonts w:hint="default"/>
      </w:rPr>
    </w:lvl>
  </w:abstractNum>
  <w:abstractNum w:abstractNumId="22" w15:restartNumberingAfterBreak="0">
    <w:nsid w:val="398A2A0C"/>
    <w:multiLevelType w:val="multilevel"/>
    <w:tmpl w:val="1ABCE36E"/>
    <w:styleLink w:val="OpsommingnummerGGNet"/>
    <w:lvl w:ilvl="0">
      <w:start w:val="1"/>
      <w:numFmt w:val="decimal"/>
      <w:pStyle w:val="Opsommingnummer1eniveauGGNet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Opsommingnummer2eniveauGGNet"/>
      <w:lvlText w:val="%2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pStyle w:val="Opsommingnummer3eniveauGGNet"/>
      <w:lvlText w:val="%3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191" w:hanging="171"/>
      </w:pPr>
      <w:rPr>
        <w:rFonts w:hint="default"/>
      </w:rPr>
    </w:lvl>
    <w:lvl w:ilvl="7">
      <w:start w:val="1"/>
      <w:numFmt w:val="decimal"/>
      <w:lvlText w:val="%8"/>
      <w:lvlJc w:val="left"/>
      <w:pPr>
        <w:ind w:left="1361" w:hanging="17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1531" w:hanging="170"/>
      </w:pPr>
      <w:rPr>
        <w:rFonts w:hint="default"/>
      </w:rPr>
    </w:lvl>
  </w:abstractNum>
  <w:abstractNum w:abstractNumId="23" w15:restartNumberingAfterBreak="0">
    <w:nsid w:val="40EF61F8"/>
    <w:multiLevelType w:val="multilevel"/>
    <w:tmpl w:val="B80072F2"/>
    <w:styleLink w:val="KopnummeringGGNet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4" w15:restartNumberingAfterBreak="0">
    <w:nsid w:val="42E800D1"/>
    <w:multiLevelType w:val="multilevel"/>
    <w:tmpl w:val="90A8103A"/>
    <w:numStyleLink w:val="BijlagenummeringGGNet"/>
  </w:abstractNum>
  <w:abstractNum w:abstractNumId="25" w15:restartNumberingAfterBreak="0">
    <w:nsid w:val="43A561BB"/>
    <w:multiLevelType w:val="multilevel"/>
    <w:tmpl w:val="85A0DADE"/>
    <w:numStyleLink w:val="OpsommingtekenGGNet"/>
  </w:abstractNum>
  <w:abstractNum w:abstractNumId="26" w15:restartNumberingAfterBreak="0">
    <w:nsid w:val="46A60AA0"/>
    <w:multiLevelType w:val="multilevel"/>
    <w:tmpl w:val="D8B073BA"/>
    <w:styleLink w:val="OpsommingopenrondjeGGNet"/>
    <w:lvl w:ilvl="0">
      <w:start w:val="1"/>
      <w:numFmt w:val="bullet"/>
      <w:pStyle w:val="Opsommingopenrondje1eniveauGGNet"/>
      <w:lvlText w:val="○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openrondje2eniveauGGNet"/>
      <w:lvlText w:val="○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openrondje3eniveauGGNet"/>
      <w:lvlText w:val="○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○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○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○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○"/>
      <w:lvlJc w:val="left"/>
      <w:pPr>
        <w:ind w:left="1531" w:hanging="170"/>
      </w:pPr>
      <w:rPr>
        <w:rFonts w:hint="default"/>
      </w:rPr>
    </w:lvl>
  </w:abstractNum>
  <w:abstractNum w:abstractNumId="27" w15:restartNumberingAfterBreak="0">
    <w:nsid w:val="49E04A53"/>
    <w:multiLevelType w:val="multilevel"/>
    <w:tmpl w:val="7FB6E594"/>
    <w:styleLink w:val="AgendapuntlijstGGNet"/>
    <w:lvl w:ilvl="0">
      <w:start w:val="1"/>
      <w:numFmt w:val="decimal"/>
      <w:pStyle w:val="AgendapuntGGNe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2C63AC9"/>
    <w:multiLevelType w:val="multilevel"/>
    <w:tmpl w:val="85A0DADE"/>
    <w:numStyleLink w:val="OpsommingtekenGGNet"/>
  </w:abstractNum>
  <w:abstractNum w:abstractNumId="30" w15:restartNumberingAfterBreak="0">
    <w:nsid w:val="58D76737"/>
    <w:multiLevelType w:val="multilevel"/>
    <w:tmpl w:val="85A0DADE"/>
    <w:numStyleLink w:val="OpsommingtekenGGNet"/>
  </w:abstractNum>
  <w:abstractNum w:abstractNumId="31" w15:restartNumberingAfterBreak="0">
    <w:nsid w:val="5B616121"/>
    <w:multiLevelType w:val="multilevel"/>
    <w:tmpl w:val="DA4C2B22"/>
    <w:numStyleLink w:val="OpsommingstreepjeGGNet"/>
  </w:abstractNum>
  <w:abstractNum w:abstractNumId="32" w15:restartNumberingAfterBreak="0">
    <w:nsid w:val="5DC64260"/>
    <w:multiLevelType w:val="multilevel"/>
    <w:tmpl w:val="D8B073BA"/>
    <w:numStyleLink w:val="OpsommingopenrondjeGGNet"/>
  </w:abstractNum>
  <w:abstractNum w:abstractNumId="33" w15:restartNumberingAfterBreak="0">
    <w:nsid w:val="5DFE3518"/>
    <w:multiLevelType w:val="multilevel"/>
    <w:tmpl w:val="D8B073BA"/>
    <w:numStyleLink w:val="OpsommingopenrondjeGGNet"/>
  </w:abstractNum>
  <w:abstractNum w:abstractNumId="34" w15:restartNumberingAfterBreak="0">
    <w:nsid w:val="609F7B87"/>
    <w:multiLevelType w:val="multilevel"/>
    <w:tmpl w:val="B80072F2"/>
    <w:numStyleLink w:val="KopnummeringGGNet"/>
  </w:abstractNum>
  <w:abstractNum w:abstractNumId="35" w15:restartNumberingAfterBreak="0">
    <w:nsid w:val="63F335A0"/>
    <w:multiLevelType w:val="multilevel"/>
    <w:tmpl w:val="85A0DADE"/>
    <w:styleLink w:val="OpsommingtekenGGNet"/>
    <w:lvl w:ilvl="0">
      <w:start w:val="1"/>
      <w:numFmt w:val="bullet"/>
      <w:pStyle w:val="Opsommingteken1eniveauGGNet"/>
      <w:lvlText w:val="–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teken2eniveauGGNet"/>
      <w:lvlText w:val="•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teken3eniveauGGNet"/>
      <w:lvlText w:val="&gt;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»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191" w:hanging="171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1361" w:hanging="170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1531" w:hanging="170"/>
      </w:pPr>
      <w:rPr>
        <w:rFonts w:hint="default"/>
        <w:color w:val="000000" w:themeColor="text1"/>
      </w:rPr>
    </w:lvl>
  </w:abstractNum>
  <w:abstractNum w:abstractNumId="36" w15:restartNumberingAfterBreak="0">
    <w:nsid w:val="6B382304"/>
    <w:multiLevelType w:val="multilevel"/>
    <w:tmpl w:val="85A0DADE"/>
    <w:numStyleLink w:val="OpsommingtekenGGNet"/>
  </w:abstractNum>
  <w:abstractNum w:abstractNumId="37" w15:restartNumberingAfterBreak="0">
    <w:nsid w:val="6C6644DD"/>
    <w:multiLevelType w:val="multilevel"/>
    <w:tmpl w:val="EB244C70"/>
    <w:numStyleLink w:val="OpsommingbolletjeGGNet"/>
  </w:abstractNum>
  <w:abstractNum w:abstractNumId="38" w15:restartNumberingAfterBreak="0">
    <w:nsid w:val="6CAB1E63"/>
    <w:multiLevelType w:val="multilevel"/>
    <w:tmpl w:val="7FB6E594"/>
    <w:numStyleLink w:val="AgendapuntlijstGGNet"/>
  </w:abstractNum>
  <w:abstractNum w:abstractNumId="39" w15:restartNumberingAfterBreak="0">
    <w:nsid w:val="6E7370EC"/>
    <w:multiLevelType w:val="multilevel"/>
    <w:tmpl w:val="7D74528C"/>
    <w:numStyleLink w:val="OpsommingkleineletterGGNet"/>
  </w:abstractNum>
  <w:abstractNum w:abstractNumId="40" w15:restartNumberingAfterBreak="0">
    <w:nsid w:val="7038598F"/>
    <w:multiLevelType w:val="multilevel"/>
    <w:tmpl w:val="90A8103A"/>
    <w:numStyleLink w:val="BijlagenummeringGGNet"/>
  </w:abstractNum>
  <w:abstractNum w:abstractNumId="41" w15:restartNumberingAfterBreak="0">
    <w:nsid w:val="70EC4E8C"/>
    <w:multiLevelType w:val="multilevel"/>
    <w:tmpl w:val="D8B073BA"/>
    <w:numStyleLink w:val="OpsommingopenrondjeGGNet"/>
  </w:abstractNum>
  <w:abstractNum w:abstractNumId="42" w15:restartNumberingAfterBreak="0">
    <w:nsid w:val="717435D9"/>
    <w:multiLevelType w:val="multilevel"/>
    <w:tmpl w:val="B80072F2"/>
    <w:numStyleLink w:val="KopnummeringGGNet"/>
  </w:abstractNum>
  <w:abstractNum w:abstractNumId="43" w15:restartNumberingAfterBreak="0">
    <w:nsid w:val="76AE427F"/>
    <w:multiLevelType w:val="multilevel"/>
    <w:tmpl w:val="85A0DADE"/>
    <w:numStyleLink w:val="OpsommingtekenGGNet"/>
  </w:abstractNum>
  <w:abstractNum w:abstractNumId="44" w15:restartNumberingAfterBreak="0">
    <w:nsid w:val="792E34E6"/>
    <w:multiLevelType w:val="multilevel"/>
    <w:tmpl w:val="D8B073BA"/>
    <w:numStyleLink w:val="OpsommingopenrondjeGGNet"/>
  </w:abstractNum>
  <w:abstractNum w:abstractNumId="45" w15:restartNumberingAfterBreak="0">
    <w:nsid w:val="79AE6CDF"/>
    <w:multiLevelType w:val="multilevel"/>
    <w:tmpl w:val="DA4C2B22"/>
    <w:numStyleLink w:val="OpsommingstreepjeGGNet"/>
  </w:abstractNum>
  <w:abstractNum w:abstractNumId="46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num w:numId="1">
    <w:abstractNumId w:val="10"/>
  </w:num>
  <w:num w:numId="2">
    <w:abstractNumId w:val="22"/>
  </w:num>
  <w:num w:numId="3">
    <w:abstractNumId w:val="26"/>
  </w:num>
  <w:num w:numId="4">
    <w:abstractNumId w:val="11"/>
  </w:num>
  <w:num w:numId="5">
    <w:abstractNumId w:val="28"/>
  </w:num>
  <w:num w:numId="6">
    <w:abstractNumId w:val="14"/>
  </w:num>
  <w:num w:numId="7">
    <w:abstractNumId w:val="13"/>
  </w:num>
  <w:num w:numId="8">
    <w:abstractNumId w:val="21"/>
  </w:num>
  <w:num w:numId="9">
    <w:abstractNumId w:val="23"/>
  </w:num>
  <w:num w:numId="10">
    <w:abstractNumId w:val="35"/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9"/>
  </w:num>
  <w:num w:numId="25">
    <w:abstractNumId w:val="15"/>
  </w:num>
  <w:num w:numId="26">
    <w:abstractNumId w:val="3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7"/>
  </w:num>
  <w:num w:numId="31">
    <w:abstractNumId w:val="38"/>
  </w:num>
  <w:num w:numId="32">
    <w:abstractNumId w:val="42"/>
  </w:num>
  <w:num w:numId="33">
    <w:abstractNumId w:val="17"/>
  </w:num>
  <w:num w:numId="34">
    <w:abstractNumId w:val="36"/>
  </w:num>
  <w:num w:numId="35">
    <w:abstractNumId w:val="44"/>
  </w:num>
  <w:num w:numId="36">
    <w:abstractNumId w:val="37"/>
  </w:num>
  <w:num w:numId="37">
    <w:abstractNumId w:val="29"/>
  </w:num>
  <w:num w:numId="38">
    <w:abstractNumId w:val="32"/>
  </w:num>
  <w:num w:numId="39">
    <w:abstractNumId w:val="33"/>
  </w:num>
  <w:num w:numId="40">
    <w:abstractNumId w:val="19"/>
  </w:num>
  <w:num w:numId="41">
    <w:abstractNumId w:val="41"/>
  </w:num>
  <w:num w:numId="42">
    <w:abstractNumId w:val="45"/>
  </w:num>
  <w:num w:numId="43">
    <w:abstractNumId w:val="18"/>
  </w:num>
  <w:num w:numId="44">
    <w:abstractNumId w:val="30"/>
  </w:num>
  <w:num w:numId="45">
    <w:abstractNumId w:val="25"/>
  </w:num>
  <w:num w:numId="46">
    <w:abstractNumId w:val="34"/>
  </w:num>
  <w:num w:numId="47">
    <w:abstractNumId w:val="12"/>
  </w:num>
  <w:num w:numId="48">
    <w:abstractNumId w:val="40"/>
  </w:num>
  <w:num w:numId="49">
    <w:abstractNumId w:val="43"/>
  </w:num>
  <w:num w:numId="50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1638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ADF"/>
    <w:rsid w:val="00004562"/>
    <w:rsid w:val="00006237"/>
    <w:rsid w:val="0000663D"/>
    <w:rsid w:val="00010D95"/>
    <w:rsid w:val="00011BFA"/>
    <w:rsid w:val="00012581"/>
    <w:rsid w:val="00020F65"/>
    <w:rsid w:val="0002562D"/>
    <w:rsid w:val="0003377A"/>
    <w:rsid w:val="00035232"/>
    <w:rsid w:val="000418EF"/>
    <w:rsid w:val="0004250B"/>
    <w:rsid w:val="000427BB"/>
    <w:rsid w:val="0004513F"/>
    <w:rsid w:val="00050D4B"/>
    <w:rsid w:val="0005205D"/>
    <w:rsid w:val="00052426"/>
    <w:rsid w:val="00052FF4"/>
    <w:rsid w:val="00053E43"/>
    <w:rsid w:val="0005430B"/>
    <w:rsid w:val="00054C51"/>
    <w:rsid w:val="0005732F"/>
    <w:rsid w:val="00066DF0"/>
    <w:rsid w:val="00074DAC"/>
    <w:rsid w:val="0007714E"/>
    <w:rsid w:val="00083AE2"/>
    <w:rsid w:val="000963C2"/>
    <w:rsid w:val="0009698A"/>
    <w:rsid w:val="000A1B78"/>
    <w:rsid w:val="000C0969"/>
    <w:rsid w:val="000C1A1A"/>
    <w:rsid w:val="000C4D36"/>
    <w:rsid w:val="000D6AB7"/>
    <w:rsid w:val="000E1539"/>
    <w:rsid w:val="000E55A1"/>
    <w:rsid w:val="000E65FF"/>
    <w:rsid w:val="000E6E43"/>
    <w:rsid w:val="000E7334"/>
    <w:rsid w:val="000F213A"/>
    <w:rsid w:val="000F2D93"/>
    <w:rsid w:val="000F49C8"/>
    <w:rsid w:val="000F650E"/>
    <w:rsid w:val="00100B98"/>
    <w:rsid w:val="00105978"/>
    <w:rsid w:val="00106601"/>
    <w:rsid w:val="00110A9F"/>
    <w:rsid w:val="001170AE"/>
    <w:rsid w:val="00122DED"/>
    <w:rsid w:val="001320C7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87A59"/>
    <w:rsid w:val="00192D94"/>
    <w:rsid w:val="00194DD3"/>
    <w:rsid w:val="001B1B37"/>
    <w:rsid w:val="001B30FD"/>
    <w:rsid w:val="001B4B24"/>
    <w:rsid w:val="001B4C7E"/>
    <w:rsid w:val="001C11BE"/>
    <w:rsid w:val="001C6232"/>
    <w:rsid w:val="001C63E7"/>
    <w:rsid w:val="001D1294"/>
    <w:rsid w:val="001D21EE"/>
    <w:rsid w:val="001D2384"/>
    <w:rsid w:val="001D2A06"/>
    <w:rsid w:val="001D686E"/>
    <w:rsid w:val="001E2293"/>
    <w:rsid w:val="001E34AC"/>
    <w:rsid w:val="001E5C50"/>
    <w:rsid w:val="001E5F7F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20366"/>
    <w:rsid w:val="00220A9C"/>
    <w:rsid w:val="00225889"/>
    <w:rsid w:val="00230B64"/>
    <w:rsid w:val="00236DE9"/>
    <w:rsid w:val="002403BD"/>
    <w:rsid w:val="00242226"/>
    <w:rsid w:val="00246A57"/>
    <w:rsid w:val="00250C9F"/>
    <w:rsid w:val="002518D2"/>
    <w:rsid w:val="00252B9A"/>
    <w:rsid w:val="00254088"/>
    <w:rsid w:val="00256039"/>
    <w:rsid w:val="00257AA9"/>
    <w:rsid w:val="00262D4E"/>
    <w:rsid w:val="002646C8"/>
    <w:rsid w:val="00280D1D"/>
    <w:rsid w:val="00282B5D"/>
    <w:rsid w:val="00283390"/>
    <w:rsid w:val="00283592"/>
    <w:rsid w:val="00286914"/>
    <w:rsid w:val="00294CD2"/>
    <w:rsid w:val="002A2BA9"/>
    <w:rsid w:val="002A2E44"/>
    <w:rsid w:val="002A66F5"/>
    <w:rsid w:val="002B08A4"/>
    <w:rsid w:val="002B2998"/>
    <w:rsid w:val="002B56BE"/>
    <w:rsid w:val="002B64EE"/>
    <w:rsid w:val="002C46FB"/>
    <w:rsid w:val="002C66C4"/>
    <w:rsid w:val="002D004C"/>
    <w:rsid w:val="002D0E88"/>
    <w:rsid w:val="002D52B2"/>
    <w:rsid w:val="002E2611"/>
    <w:rsid w:val="002E274E"/>
    <w:rsid w:val="002E3783"/>
    <w:rsid w:val="002E378F"/>
    <w:rsid w:val="002E68CD"/>
    <w:rsid w:val="002E6B9C"/>
    <w:rsid w:val="002F0062"/>
    <w:rsid w:val="002F26CC"/>
    <w:rsid w:val="002F678C"/>
    <w:rsid w:val="002F7B77"/>
    <w:rsid w:val="00305DEA"/>
    <w:rsid w:val="003063C0"/>
    <w:rsid w:val="00307EE7"/>
    <w:rsid w:val="003106FA"/>
    <w:rsid w:val="00312D26"/>
    <w:rsid w:val="00317DEA"/>
    <w:rsid w:val="00322A9F"/>
    <w:rsid w:val="00323121"/>
    <w:rsid w:val="00332D0E"/>
    <w:rsid w:val="00334D4B"/>
    <w:rsid w:val="00335B5E"/>
    <w:rsid w:val="00337DDE"/>
    <w:rsid w:val="00345315"/>
    <w:rsid w:val="00346631"/>
    <w:rsid w:val="00347094"/>
    <w:rsid w:val="00353CF9"/>
    <w:rsid w:val="003568CE"/>
    <w:rsid w:val="0036336D"/>
    <w:rsid w:val="00364B2C"/>
    <w:rsid w:val="00364E1D"/>
    <w:rsid w:val="00365254"/>
    <w:rsid w:val="00365327"/>
    <w:rsid w:val="003729E0"/>
    <w:rsid w:val="00374C23"/>
    <w:rsid w:val="00374D9A"/>
    <w:rsid w:val="00375509"/>
    <w:rsid w:val="00375B86"/>
    <w:rsid w:val="00377612"/>
    <w:rsid w:val="0038101B"/>
    <w:rsid w:val="00382603"/>
    <w:rsid w:val="00382E2E"/>
    <w:rsid w:val="00383954"/>
    <w:rsid w:val="0039126D"/>
    <w:rsid w:val="003964D4"/>
    <w:rsid w:val="0039656A"/>
    <w:rsid w:val="003A5ED3"/>
    <w:rsid w:val="003A6677"/>
    <w:rsid w:val="003A6A6E"/>
    <w:rsid w:val="003B14A0"/>
    <w:rsid w:val="003B595E"/>
    <w:rsid w:val="003B6E5D"/>
    <w:rsid w:val="003B74A7"/>
    <w:rsid w:val="003C0CAE"/>
    <w:rsid w:val="003C582F"/>
    <w:rsid w:val="003D04B7"/>
    <w:rsid w:val="003D09E4"/>
    <w:rsid w:val="003D414A"/>
    <w:rsid w:val="003D49E5"/>
    <w:rsid w:val="003E1DFA"/>
    <w:rsid w:val="003E30F2"/>
    <w:rsid w:val="003E3B7D"/>
    <w:rsid w:val="003E475E"/>
    <w:rsid w:val="003E766F"/>
    <w:rsid w:val="003F0EAA"/>
    <w:rsid w:val="003F2747"/>
    <w:rsid w:val="003F768C"/>
    <w:rsid w:val="003F7698"/>
    <w:rsid w:val="004001AF"/>
    <w:rsid w:val="00403350"/>
    <w:rsid w:val="00405C7B"/>
    <w:rsid w:val="00410F28"/>
    <w:rsid w:val="004111ED"/>
    <w:rsid w:val="0041674F"/>
    <w:rsid w:val="0042594D"/>
    <w:rsid w:val="00432636"/>
    <w:rsid w:val="00441382"/>
    <w:rsid w:val="0045093B"/>
    <w:rsid w:val="00451F2E"/>
    <w:rsid w:val="00451FDB"/>
    <w:rsid w:val="004564A6"/>
    <w:rsid w:val="00460433"/>
    <w:rsid w:val="004656F6"/>
    <w:rsid w:val="004659D3"/>
    <w:rsid w:val="00466D71"/>
    <w:rsid w:val="00470C6C"/>
    <w:rsid w:val="00471C0F"/>
    <w:rsid w:val="00472C10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5327"/>
    <w:rsid w:val="004A1D1B"/>
    <w:rsid w:val="004B2C90"/>
    <w:rsid w:val="004C0BF4"/>
    <w:rsid w:val="004C51F8"/>
    <w:rsid w:val="004D2412"/>
    <w:rsid w:val="004E413E"/>
    <w:rsid w:val="004F4A4D"/>
    <w:rsid w:val="004F6A99"/>
    <w:rsid w:val="005017F3"/>
    <w:rsid w:val="00501A64"/>
    <w:rsid w:val="00503BFD"/>
    <w:rsid w:val="005043E5"/>
    <w:rsid w:val="00504D69"/>
    <w:rsid w:val="00513D36"/>
    <w:rsid w:val="00515E2F"/>
    <w:rsid w:val="00521726"/>
    <w:rsid w:val="00521829"/>
    <w:rsid w:val="00526530"/>
    <w:rsid w:val="0053645C"/>
    <w:rsid w:val="00537DA6"/>
    <w:rsid w:val="005423E1"/>
    <w:rsid w:val="00545244"/>
    <w:rsid w:val="00553801"/>
    <w:rsid w:val="005615BE"/>
    <w:rsid w:val="00562E3D"/>
    <w:rsid w:val="00570CD6"/>
    <w:rsid w:val="00575FFC"/>
    <w:rsid w:val="005772D5"/>
    <w:rsid w:val="005818B8"/>
    <w:rsid w:val="00583B68"/>
    <w:rsid w:val="0059027A"/>
    <w:rsid w:val="00591E06"/>
    <w:rsid w:val="005A1BD7"/>
    <w:rsid w:val="005A2BEC"/>
    <w:rsid w:val="005B4FAF"/>
    <w:rsid w:val="005B6607"/>
    <w:rsid w:val="005C5603"/>
    <w:rsid w:val="005C6668"/>
    <w:rsid w:val="005D37BC"/>
    <w:rsid w:val="005D4151"/>
    <w:rsid w:val="005D5E21"/>
    <w:rsid w:val="005E3E58"/>
    <w:rsid w:val="005F1E97"/>
    <w:rsid w:val="005F324E"/>
    <w:rsid w:val="005F469A"/>
    <w:rsid w:val="00604032"/>
    <w:rsid w:val="006040DB"/>
    <w:rsid w:val="00606D41"/>
    <w:rsid w:val="0061030D"/>
    <w:rsid w:val="00610FF8"/>
    <w:rsid w:val="00612C22"/>
    <w:rsid w:val="006206BB"/>
    <w:rsid w:val="00624485"/>
    <w:rsid w:val="00630B01"/>
    <w:rsid w:val="00641E45"/>
    <w:rsid w:val="00643119"/>
    <w:rsid w:val="00643D13"/>
    <w:rsid w:val="00647A67"/>
    <w:rsid w:val="00653D01"/>
    <w:rsid w:val="006574C9"/>
    <w:rsid w:val="0065775A"/>
    <w:rsid w:val="00660745"/>
    <w:rsid w:val="0066166A"/>
    <w:rsid w:val="00664EE1"/>
    <w:rsid w:val="006662ED"/>
    <w:rsid w:val="006709DE"/>
    <w:rsid w:val="00673430"/>
    <w:rsid w:val="006767B2"/>
    <w:rsid w:val="00677752"/>
    <w:rsid w:val="00682B78"/>
    <w:rsid w:val="00685E49"/>
    <w:rsid w:val="00685EED"/>
    <w:rsid w:val="006953A2"/>
    <w:rsid w:val="006A46F8"/>
    <w:rsid w:val="006B6044"/>
    <w:rsid w:val="006C6A9D"/>
    <w:rsid w:val="006C7DF2"/>
    <w:rsid w:val="006D1154"/>
    <w:rsid w:val="006D2ECD"/>
    <w:rsid w:val="006D3036"/>
    <w:rsid w:val="006D3608"/>
    <w:rsid w:val="006D47C1"/>
    <w:rsid w:val="00703BD3"/>
    <w:rsid w:val="00705849"/>
    <w:rsid w:val="00706308"/>
    <w:rsid w:val="00712665"/>
    <w:rsid w:val="0071278A"/>
    <w:rsid w:val="0071386B"/>
    <w:rsid w:val="007153C1"/>
    <w:rsid w:val="007168E6"/>
    <w:rsid w:val="007231DA"/>
    <w:rsid w:val="0072479C"/>
    <w:rsid w:val="007358BA"/>
    <w:rsid w:val="007361EE"/>
    <w:rsid w:val="00743326"/>
    <w:rsid w:val="00743E67"/>
    <w:rsid w:val="00750733"/>
    <w:rsid w:val="00750780"/>
    <w:rsid w:val="007525D1"/>
    <w:rsid w:val="00752725"/>
    <w:rsid w:val="00756BF0"/>
    <w:rsid w:val="00756C31"/>
    <w:rsid w:val="00760A65"/>
    <w:rsid w:val="00763B35"/>
    <w:rsid w:val="00764AF2"/>
    <w:rsid w:val="00766E99"/>
    <w:rsid w:val="00767C51"/>
    <w:rsid w:val="00770652"/>
    <w:rsid w:val="00773492"/>
    <w:rsid w:val="00775717"/>
    <w:rsid w:val="0077597D"/>
    <w:rsid w:val="00776618"/>
    <w:rsid w:val="00782320"/>
    <w:rsid w:val="00785F42"/>
    <w:rsid w:val="007865DD"/>
    <w:rsid w:val="00787B55"/>
    <w:rsid w:val="0079179F"/>
    <w:rsid w:val="00793032"/>
    <w:rsid w:val="00793E98"/>
    <w:rsid w:val="00796A8D"/>
    <w:rsid w:val="007A4CD4"/>
    <w:rsid w:val="007B0C68"/>
    <w:rsid w:val="007B3114"/>
    <w:rsid w:val="007B3F9F"/>
    <w:rsid w:val="007B5373"/>
    <w:rsid w:val="007C0010"/>
    <w:rsid w:val="007C037C"/>
    <w:rsid w:val="007C6782"/>
    <w:rsid w:val="007D4A7D"/>
    <w:rsid w:val="007D4DCE"/>
    <w:rsid w:val="007E0166"/>
    <w:rsid w:val="007E7724"/>
    <w:rsid w:val="007F0A2A"/>
    <w:rsid w:val="007F1417"/>
    <w:rsid w:val="007F48F0"/>
    <w:rsid w:val="007F653F"/>
    <w:rsid w:val="007F7075"/>
    <w:rsid w:val="008064EE"/>
    <w:rsid w:val="00810585"/>
    <w:rsid w:val="008222EE"/>
    <w:rsid w:val="00823AC1"/>
    <w:rsid w:val="00826EA4"/>
    <w:rsid w:val="00831415"/>
    <w:rsid w:val="00832239"/>
    <w:rsid w:val="00843B35"/>
    <w:rsid w:val="00854B34"/>
    <w:rsid w:val="0086137E"/>
    <w:rsid w:val="008664DD"/>
    <w:rsid w:val="008736AE"/>
    <w:rsid w:val="008775D3"/>
    <w:rsid w:val="00877BD5"/>
    <w:rsid w:val="008802D3"/>
    <w:rsid w:val="00886BB9"/>
    <w:rsid w:val="008870F0"/>
    <w:rsid w:val="008931CF"/>
    <w:rsid w:val="00893934"/>
    <w:rsid w:val="008A2A1D"/>
    <w:rsid w:val="008A5E5E"/>
    <w:rsid w:val="008B5CD1"/>
    <w:rsid w:val="008B7B3A"/>
    <w:rsid w:val="008C2F90"/>
    <w:rsid w:val="008C5834"/>
    <w:rsid w:val="008C6251"/>
    <w:rsid w:val="008D60B0"/>
    <w:rsid w:val="008D628B"/>
    <w:rsid w:val="008D7825"/>
    <w:rsid w:val="008D7BDD"/>
    <w:rsid w:val="008E0199"/>
    <w:rsid w:val="008F4976"/>
    <w:rsid w:val="0090254C"/>
    <w:rsid w:val="00902FFD"/>
    <w:rsid w:val="0090724E"/>
    <w:rsid w:val="00907888"/>
    <w:rsid w:val="00910D57"/>
    <w:rsid w:val="00913052"/>
    <w:rsid w:val="00921CB3"/>
    <w:rsid w:val="009221AC"/>
    <w:rsid w:val="009225D7"/>
    <w:rsid w:val="009261FD"/>
    <w:rsid w:val="00934750"/>
    <w:rsid w:val="00934E30"/>
    <w:rsid w:val="00935271"/>
    <w:rsid w:val="00943209"/>
    <w:rsid w:val="00944B84"/>
    <w:rsid w:val="0094509D"/>
    <w:rsid w:val="00945318"/>
    <w:rsid w:val="00950DB4"/>
    <w:rsid w:val="00950EA9"/>
    <w:rsid w:val="009534C6"/>
    <w:rsid w:val="00957CCB"/>
    <w:rsid w:val="009606EB"/>
    <w:rsid w:val="00963973"/>
    <w:rsid w:val="00971786"/>
    <w:rsid w:val="00971B3B"/>
    <w:rsid w:val="009B37E6"/>
    <w:rsid w:val="009C01F9"/>
    <w:rsid w:val="009C12F1"/>
    <w:rsid w:val="009C1976"/>
    <w:rsid w:val="009C1A99"/>
    <w:rsid w:val="009C2F9E"/>
    <w:rsid w:val="009D5AE2"/>
    <w:rsid w:val="009D791A"/>
    <w:rsid w:val="009E004D"/>
    <w:rsid w:val="009E4D65"/>
    <w:rsid w:val="009E772D"/>
    <w:rsid w:val="009F34AA"/>
    <w:rsid w:val="009F7ADF"/>
    <w:rsid w:val="00A019BF"/>
    <w:rsid w:val="00A07F2E"/>
    <w:rsid w:val="00A07FEF"/>
    <w:rsid w:val="00A10A52"/>
    <w:rsid w:val="00A1497C"/>
    <w:rsid w:val="00A21956"/>
    <w:rsid w:val="00A307C4"/>
    <w:rsid w:val="00A42EEC"/>
    <w:rsid w:val="00A50406"/>
    <w:rsid w:val="00A50767"/>
    <w:rsid w:val="00A50801"/>
    <w:rsid w:val="00A60A58"/>
    <w:rsid w:val="00A61B21"/>
    <w:rsid w:val="00A63E40"/>
    <w:rsid w:val="00A65B09"/>
    <w:rsid w:val="00A670BB"/>
    <w:rsid w:val="00A71291"/>
    <w:rsid w:val="00A739A0"/>
    <w:rsid w:val="00A76E7C"/>
    <w:rsid w:val="00A871D6"/>
    <w:rsid w:val="00A94D88"/>
    <w:rsid w:val="00AA0291"/>
    <w:rsid w:val="00AA2939"/>
    <w:rsid w:val="00AA2F6F"/>
    <w:rsid w:val="00AA7AA9"/>
    <w:rsid w:val="00AB0D90"/>
    <w:rsid w:val="00AB1E21"/>
    <w:rsid w:val="00AB1E30"/>
    <w:rsid w:val="00AB2477"/>
    <w:rsid w:val="00AB56F0"/>
    <w:rsid w:val="00AB5DBD"/>
    <w:rsid w:val="00AB5F0C"/>
    <w:rsid w:val="00AB77BB"/>
    <w:rsid w:val="00AC1986"/>
    <w:rsid w:val="00AC273E"/>
    <w:rsid w:val="00AD24E6"/>
    <w:rsid w:val="00AD31A0"/>
    <w:rsid w:val="00AD44F1"/>
    <w:rsid w:val="00AD4DF7"/>
    <w:rsid w:val="00AE0183"/>
    <w:rsid w:val="00AE0BA9"/>
    <w:rsid w:val="00AE2110"/>
    <w:rsid w:val="00AE2EB1"/>
    <w:rsid w:val="00AE3A54"/>
    <w:rsid w:val="00AE57F6"/>
    <w:rsid w:val="00B01DA1"/>
    <w:rsid w:val="00B0527D"/>
    <w:rsid w:val="00B11A76"/>
    <w:rsid w:val="00B11E91"/>
    <w:rsid w:val="00B16380"/>
    <w:rsid w:val="00B1712E"/>
    <w:rsid w:val="00B233E3"/>
    <w:rsid w:val="00B25213"/>
    <w:rsid w:val="00B30352"/>
    <w:rsid w:val="00B346DF"/>
    <w:rsid w:val="00B460C2"/>
    <w:rsid w:val="00B47460"/>
    <w:rsid w:val="00B63EB9"/>
    <w:rsid w:val="00B74009"/>
    <w:rsid w:val="00B75ED8"/>
    <w:rsid w:val="00B77809"/>
    <w:rsid w:val="00B83B98"/>
    <w:rsid w:val="00B85CE5"/>
    <w:rsid w:val="00B860DC"/>
    <w:rsid w:val="00B90E74"/>
    <w:rsid w:val="00B919F2"/>
    <w:rsid w:val="00B9540B"/>
    <w:rsid w:val="00BA0101"/>
    <w:rsid w:val="00BA3794"/>
    <w:rsid w:val="00BA3F4D"/>
    <w:rsid w:val="00BA79E3"/>
    <w:rsid w:val="00BB1FC1"/>
    <w:rsid w:val="00BB239A"/>
    <w:rsid w:val="00BB31CE"/>
    <w:rsid w:val="00BC0188"/>
    <w:rsid w:val="00BC6FB7"/>
    <w:rsid w:val="00BD7E22"/>
    <w:rsid w:val="00BE55A7"/>
    <w:rsid w:val="00BE64B3"/>
    <w:rsid w:val="00BF5F0F"/>
    <w:rsid w:val="00BF6A7B"/>
    <w:rsid w:val="00BF6B3C"/>
    <w:rsid w:val="00C01198"/>
    <w:rsid w:val="00C06D9A"/>
    <w:rsid w:val="00C0702B"/>
    <w:rsid w:val="00C11B08"/>
    <w:rsid w:val="00C12133"/>
    <w:rsid w:val="00C12A81"/>
    <w:rsid w:val="00C17A25"/>
    <w:rsid w:val="00C201EB"/>
    <w:rsid w:val="00C33308"/>
    <w:rsid w:val="00C4003A"/>
    <w:rsid w:val="00C40B8D"/>
    <w:rsid w:val="00C41422"/>
    <w:rsid w:val="00C50828"/>
    <w:rsid w:val="00C51137"/>
    <w:rsid w:val="00C5737F"/>
    <w:rsid w:val="00C6206C"/>
    <w:rsid w:val="00C71005"/>
    <w:rsid w:val="00C710A4"/>
    <w:rsid w:val="00C72D11"/>
    <w:rsid w:val="00C863AE"/>
    <w:rsid w:val="00C87372"/>
    <w:rsid w:val="00C92E08"/>
    <w:rsid w:val="00C93473"/>
    <w:rsid w:val="00C971C1"/>
    <w:rsid w:val="00CA1FE3"/>
    <w:rsid w:val="00CA332D"/>
    <w:rsid w:val="00CA416C"/>
    <w:rsid w:val="00CB245C"/>
    <w:rsid w:val="00CB254D"/>
    <w:rsid w:val="00CB3533"/>
    <w:rsid w:val="00CB7600"/>
    <w:rsid w:val="00CB77F7"/>
    <w:rsid w:val="00CB7D61"/>
    <w:rsid w:val="00CC50E3"/>
    <w:rsid w:val="00CC6A4B"/>
    <w:rsid w:val="00CC6D7F"/>
    <w:rsid w:val="00CD1F51"/>
    <w:rsid w:val="00CD7A5A"/>
    <w:rsid w:val="00CD7AAF"/>
    <w:rsid w:val="00CE2BA6"/>
    <w:rsid w:val="00CE564D"/>
    <w:rsid w:val="00CF2B0C"/>
    <w:rsid w:val="00CF3DB5"/>
    <w:rsid w:val="00D023A0"/>
    <w:rsid w:val="00D1636F"/>
    <w:rsid w:val="00D16E87"/>
    <w:rsid w:val="00D173CA"/>
    <w:rsid w:val="00D21321"/>
    <w:rsid w:val="00D2154C"/>
    <w:rsid w:val="00D25AA0"/>
    <w:rsid w:val="00D2654E"/>
    <w:rsid w:val="00D27D0E"/>
    <w:rsid w:val="00D34466"/>
    <w:rsid w:val="00D35DA7"/>
    <w:rsid w:val="00D44427"/>
    <w:rsid w:val="00D47AD0"/>
    <w:rsid w:val="00D542BD"/>
    <w:rsid w:val="00D56339"/>
    <w:rsid w:val="00D57A57"/>
    <w:rsid w:val="00D613A9"/>
    <w:rsid w:val="00D658D3"/>
    <w:rsid w:val="00D7238E"/>
    <w:rsid w:val="00D73003"/>
    <w:rsid w:val="00D73C03"/>
    <w:rsid w:val="00D815C6"/>
    <w:rsid w:val="00D81A72"/>
    <w:rsid w:val="00D92EDA"/>
    <w:rsid w:val="00D9359B"/>
    <w:rsid w:val="00D936D8"/>
    <w:rsid w:val="00D94B0E"/>
    <w:rsid w:val="00DA1531"/>
    <w:rsid w:val="00DA4E01"/>
    <w:rsid w:val="00DA5661"/>
    <w:rsid w:val="00DA6E07"/>
    <w:rsid w:val="00DA7584"/>
    <w:rsid w:val="00DA7A62"/>
    <w:rsid w:val="00DB0413"/>
    <w:rsid w:val="00DB0F15"/>
    <w:rsid w:val="00DB2C74"/>
    <w:rsid w:val="00DB3292"/>
    <w:rsid w:val="00DB64EA"/>
    <w:rsid w:val="00DC2F99"/>
    <w:rsid w:val="00DC3B21"/>
    <w:rsid w:val="00DC488E"/>
    <w:rsid w:val="00DC489D"/>
    <w:rsid w:val="00DC6672"/>
    <w:rsid w:val="00DC6A0D"/>
    <w:rsid w:val="00DD0655"/>
    <w:rsid w:val="00DD140B"/>
    <w:rsid w:val="00DD2123"/>
    <w:rsid w:val="00DD2A9E"/>
    <w:rsid w:val="00DD509E"/>
    <w:rsid w:val="00DE008E"/>
    <w:rsid w:val="00DE14C5"/>
    <w:rsid w:val="00DE2331"/>
    <w:rsid w:val="00DE2FD1"/>
    <w:rsid w:val="00DE5157"/>
    <w:rsid w:val="00DF1BBC"/>
    <w:rsid w:val="00DF259B"/>
    <w:rsid w:val="00DF4550"/>
    <w:rsid w:val="00DF7054"/>
    <w:rsid w:val="00E05BA5"/>
    <w:rsid w:val="00E07762"/>
    <w:rsid w:val="00E12CAA"/>
    <w:rsid w:val="00E14084"/>
    <w:rsid w:val="00E239D8"/>
    <w:rsid w:val="00E318F2"/>
    <w:rsid w:val="00E334BB"/>
    <w:rsid w:val="00E4520C"/>
    <w:rsid w:val="00E45F90"/>
    <w:rsid w:val="00E47E3C"/>
    <w:rsid w:val="00E52291"/>
    <w:rsid w:val="00E527BE"/>
    <w:rsid w:val="00E52933"/>
    <w:rsid w:val="00E56EFE"/>
    <w:rsid w:val="00E60CE6"/>
    <w:rsid w:val="00E61D02"/>
    <w:rsid w:val="00E62D48"/>
    <w:rsid w:val="00E6431C"/>
    <w:rsid w:val="00E64BFF"/>
    <w:rsid w:val="00E65900"/>
    <w:rsid w:val="00E65D32"/>
    <w:rsid w:val="00E678A0"/>
    <w:rsid w:val="00E7061D"/>
    <w:rsid w:val="00E7078D"/>
    <w:rsid w:val="00E7085E"/>
    <w:rsid w:val="00E7522C"/>
    <w:rsid w:val="00E7603A"/>
    <w:rsid w:val="00E76843"/>
    <w:rsid w:val="00E82003"/>
    <w:rsid w:val="00E87FB4"/>
    <w:rsid w:val="00E915AA"/>
    <w:rsid w:val="00E93FCF"/>
    <w:rsid w:val="00E96BF0"/>
    <w:rsid w:val="00E9778E"/>
    <w:rsid w:val="00EB7C66"/>
    <w:rsid w:val="00EC42E3"/>
    <w:rsid w:val="00EC49FA"/>
    <w:rsid w:val="00EC51DE"/>
    <w:rsid w:val="00EC72BE"/>
    <w:rsid w:val="00ED3F57"/>
    <w:rsid w:val="00EE35E4"/>
    <w:rsid w:val="00EF5D20"/>
    <w:rsid w:val="00F005C9"/>
    <w:rsid w:val="00F1404D"/>
    <w:rsid w:val="00F16B2B"/>
    <w:rsid w:val="00F16EDB"/>
    <w:rsid w:val="00F208DC"/>
    <w:rsid w:val="00F22AFE"/>
    <w:rsid w:val="00F22CB3"/>
    <w:rsid w:val="00F234F5"/>
    <w:rsid w:val="00F3166C"/>
    <w:rsid w:val="00F33259"/>
    <w:rsid w:val="00F349DB"/>
    <w:rsid w:val="00F441A4"/>
    <w:rsid w:val="00F44FB8"/>
    <w:rsid w:val="00F4753D"/>
    <w:rsid w:val="00F502CA"/>
    <w:rsid w:val="00F51198"/>
    <w:rsid w:val="00F519B9"/>
    <w:rsid w:val="00F554EF"/>
    <w:rsid w:val="00F55E8B"/>
    <w:rsid w:val="00F564F9"/>
    <w:rsid w:val="00F669BA"/>
    <w:rsid w:val="00F7766C"/>
    <w:rsid w:val="00F82076"/>
    <w:rsid w:val="00F820F6"/>
    <w:rsid w:val="00F94FCC"/>
    <w:rsid w:val="00F95A10"/>
    <w:rsid w:val="00FA269F"/>
    <w:rsid w:val="00FB0EA3"/>
    <w:rsid w:val="00FB21F7"/>
    <w:rsid w:val="00FB22AF"/>
    <w:rsid w:val="00FB2AAE"/>
    <w:rsid w:val="00FB7F9C"/>
    <w:rsid w:val="00FC25E1"/>
    <w:rsid w:val="00FC3E20"/>
    <w:rsid w:val="00FC3FA5"/>
    <w:rsid w:val="00FC6260"/>
    <w:rsid w:val="00FD2C03"/>
    <w:rsid w:val="00FD63B3"/>
    <w:rsid w:val="00FE1BFD"/>
    <w:rsid w:val="00FF3C11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o:colormru v:ext="edit" colors="#ddd"/>
    </o:shapedefaults>
    <o:shapelayout v:ext="edit">
      <o:idmap v:ext="edit" data="1"/>
    </o:shapelayout>
  </w:shapeDefaults>
  <w:decimalSymbol w:val=","/>
  <w:listSeparator w:val=";"/>
  <w14:docId w14:val="31892762"/>
  <w15:docId w15:val="{32616571-A78B-40C4-99E8-5BBA7648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6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GGNet"/>
    <w:next w:val="BasistekstGGNet"/>
    <w:uiPriority w:val="4"/>
    <w:rsid w:val="00752725"/>
    <w:pPr>
      <w:spacing w:line="227" w:lineRule="atLeast"/>
    </w:pPr>
    <w:rPr>
      <w:rFonts w:ascii="Trebuchet MS" w:hAnsi="Trebuchet MS" w:cs="Maiandra GD"/>
      <w:color w:val="000000" w:themeColor="text1"/>
      <w:sz w:val="18"/>
      <w:szCs w:val="18"/>
    </w:rPr>
  </w:style>
  <w:style w:type="paragraph" w:styleId="Kop1">
    <w:name w:val="heading 1"/>
    <w:aliases w:val="Kop 1 GGNet"/>
    <w:basedOn w:val="ZsysbasisGGNet"/>
    <w:next w:val="BasistekstGGNet"/>
    <w:uiPriority w:val="4"/>
    <w:qFormat/>
    <w:rsid w:val="00345315"/>
    <w:pPr>
      <w:keepNext/>
      <w:keepLines/>
      <w:numPr>
        <w:numId w:val="47"/>
      </w:numPr>
      <w:outlineLvl w:val="0"/>
    </w:pPr>
    <w:rPr>
      <w:b/>
      <w:bCs/>
      <w:sz w:val="24"/>
      <w:szCs w:val="32"/>
    </w:rPr>
  </w:style>
  <w:style w:type="paragraph" w:styleId="Kop2">
    <w:name w:val="heading 2"/>
    <w:aliases w:val="Kop 2 GGNet"/>
    <w:basedOn w:val="ZsysbasisGGNet"/>
    <w:next w:val="BasistekstGGNet"/>
    <w:uiPriority w:val="4"/>
    <w:qFormat/>
    <w:rsid w:val="00345315"/>
    <w:pPr>
      <w:keepNext/>
      <w:keepLines/>
      <w:numPr>
        <w:ilvl w:val="1"/>
        <w:numId w:val="47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GGNet"/>
    <w:basedOn w:val="ZsysbasisGGNet"/>
    <w:next w:val="BasistekstGGNet"/>
    <w:uiPriority w:val="4"/>
    <w:qFormat/>
    <w:rsid w:val="00345315"/>
    <w:pPr>
      <w:keepNext/>
      <w:keepLines/>
      <w:numPr>
        <w:ilvl w:val="2"/>
        <w:numId w:val="47"/>
      </w:numPr>
      <w:outlineLvl w:val="2"/>
    </w:pPr>
    <w:rPr>
      <w:i/>
      <w:iCs/>
    </w:rPr>
  </w:style>
  <w:style w:type="paragraph" w:styleId="Kop4">
    <w:name w:val="heading 4"/>
    <w:aliases w:val="Kop 4 GGNet"/>
    <w:basedOn w:val="ZsysbasisGGNet"/>
    <w:next w:val="BasistekstGGNet"/>
    <w:uiPriority w:val="4"/>
    <w:rsid w:val="00345315"/>
    <w:pPr>
      <w:keepNext/>
      <w:keepLines/>
      <w:numPr>
        <w:ilvl w:val="3"/>
        <w:numId w:val="47"/>
      </w:numPr>
      <w:outlineLvl w:val="3"/>
    </w:pPr>
    <w:rPr>
      <w:bCs/>
      <w:szCs w:val="24"/>
    </w:rPr>
  </w:style>
  <w:style w:type="paragraph" w:styleId="Kop5">
    <w:name w:val="heading 5"/>
    <w:aliases w:val="Kop 5 GGNet"/>
    <w:basedOn w:val="ZsysbasisGGNet"/>
    <w:next w:val="BasistekstGGNet"/>
    <w:uiPriority w:val="4"/>
    <w:rsid w:val="00345315"/>
    <w:pPr>
      <w:keepNext/>
      <w:keepLines/>
      <w:numPr>
        <w:ilvl w:val="4"/>
        <w:numId w:val="47"/>
      </w:numPr>
      <w:outlineLvl w:val="4"/>
    </w:pPr>
    <w:rPr>
      <w:bCs/>
      <w:iCs/>
      <w:szCs w:val="22"/>
    </w:rPr>
  </w:style>
  <w:style w:type="paragraph" w:styleId="Kop6">
    <w:name w:val="heading 6"/>
    <w:aliases w:val="Kop 6 GGNet"/>
    <w:basedOn w:val="ZsysbasisGGNet"/>
    <w:next w:val="BasistekstGGNet"/>
    <w:uiPriority w:val="4"/>
    <w:rsid w:val="00345315"/>
    <w:pPr>
      <w:keepNext/>
      <w:keepLines/>
      <w:numPr>
        <w:ilvl w:val="5"/>
        <w:numId w:val="47"/>
      </w:numPr>
      <w:outlineLvl w:val="5"/>
    </w:pPr>
  </w:style>
  <w:style w:type="paragraph" w:styleId="Kop7">
    <w:name w:val="heading 7"/>
    <w:aliases w:val="Kop 7 GGNet"/>
    <w:basedOn w:val="ZsysbasisGGNet"/>
    <w:next w:val="BasistekstGGNet"/>
    <w:uiPriority w:val="4"/>
    <w:rsid w:val="00345315"/>
    <w:pPr>
      <w:keepNext/>
      <w:keepLines/>
      <w:numPr>
        <w:ilvl w:val="6"/>
        <w:numId w:val="47"/>
      </w:numPr>
      <w:outlineLvl w:val="6"/>
    </w:pPr>
    <w:rPr>
      <w:bCs/>
      <w:szCs w:val="20"/>
    </w:rPr>
  </w:style>
  <w:style w:type="paragraph" w:styleId="Kop8">
    <w:name w:val="heading 8"/>
    <w:aliases w:val="Kop 8 GGNet"/>
    <w:basedOn w:val="ZsysbasisGGNet"/>
    <w:next w:val="BasistekstGGNet"/>
    <w:uiPriority w:val="4"/>
    <w:rsid w:val="00345315"/>
    <w:pPr>
      <w:keepNext/>
      <w:keepLines/>
      <w:numPr>
        <w:ilvl w:val="7"/>
        <w:numId w:val="47"/>
      </w:numPr>
      <w:outlineLvl w:val="7"/>
    </w:pPr>
    <w:rPr>
      <w:iCs/>
      <w:szCs w:val="20"/>
    </w:rPr>
  </w:style>
  <w:style w:type="paragraph" w:styleId="Kop9">
    <w:name w:val="heading 9"/>
    <w:aliases w:val="Kop 9 GGNet"/>
    <w:basedOn w:val="ZsysbasisGGNet"/>
    <w:next w:val="BasistekstGGNet"/>
    <w:uiPriority w:val="4"/>
    <w:rsid w:val="00345315"/>
    <w:pPr>
      <w:keepNext/>
      <w:keepLines/>
      <w:numPr>
        <w:ilvl w:val="8"/>
        <w:numId w:val="47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GGNet">
    <w:name w:val="Basistekst GGNet"/>
    <w:basedOn w:val="ZsysbasisGGNet"/>
    <w:qFormat/>
    <w:rsid w:val="00122DED"/>
  </w:style>
  <w:style w:type="paragraph" w:customStyle="1" w:styleId="ZsysbasisGGNet">
    <w:name w:val="Zsysbasis GGNet"/>
    <w:next w:val="BasistekstGGNet"/>
    <w:link w:val="ZsysbasisGGNetChar"/>
    <w:uiPriority w:val="4"/>
    <w:semiHidden/>
    <w:rsid w:val="00066DF0"/>
    <w:pPr>
      <w:spacing w:line="227" w:lineRule="atLeast"/>
    </w:pPr>
    <w:rPr>
      <w:rFonts w:ascii="Trebuchet MS" w:hAnsi="Trebuchet MS" w:cs="Maiandra GD"/>
      <w:color w:val="000000" w:themeColor="text1"/>
      <w:sz w:val="18"/>
      <w:szCs w:val="18"/>
    </w:rPr>
  </w:style>
  <w:style w:type="paragraph" w:customStyle="1" w:styleId="BasistekstvetGGNet">
    <w:name w:val="Basistekst vet GGNet"/>
    <w:basedOn w:val="ZsysbasisGGNet"/>
    <w:next w:val="BasistekstGGNet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GGNet"/>
    <w:basedOn w:val="Standaardalinea-lettertype"/>
    <w:uiPriority w:val="4"/>
    <w:rsid w:val="00B460C2"/>
    <w:rPr>
      <w:color w:val="auto"/>
      <w:u w:val="none"/>
    </w:rPr>
  </w:style>
  <w:style w:type="character" w:styleId="Hyperlink">
    <w:name w:val="Hyperlink"/>
    <w:aliases w:val="Hyperlink GGNet"/>
    <w:basedOn w:val="Standaardalinea-lettertype"/>
    <w:uiPriority w:val="4"/>
    <w:rsid w:val="00B460C2"/>
    <w:rPr>
      <w:color w:val="auto"/>
      <w:u w:val="none"/>
    </w:rPr>
  </w:style>
  <w:style w:type="paragraph" w:customStyle="1" w:styleId="AdresvakGGNet">
    <w:name w:val="Adresvak GGNet"/>
    <w:basedOn w:val="ZsysbasisGGNet"/>
    <w:uiPriority w:val="4"/>
    <w:rsid w:val="00280D1D"/>
    <w:rPr>
      <w:noProof/>
    </w:rPr>
  </w:style>
  <w:style w:type="paragraph" w:styleId="Koptekst">
    <w:name w:val="header"/>
    <w:basedOn w:val="ZsysbasisGGNet"/>
    <w:next w:val="BasistekstGGNet"/>
    <w:uiPriority w:val="98"/>
    <w:semiHidden/>
    <w:rsid w:val="00122DED"/>
  </w:style>
  <w:style w:type="paragraph" w:styleId="Voettekst">
    <w:name w:val="footer"/>
    <w:basedOn w:val="ZsysbasisGGNet"/>
    <w:next w:val="BasistekstGGNet"/>
    <w:uiPriority w:val="98"/>
    <w:semiHidden/>
    <w:rsid w:val="00122DED"/>
    <w:pPr>
      <w:jc w:val="right"/>
    </w:pPr>
  </w:style>
  <w:style w:type="paragraph" w:customStyle="1" w:styleId="KoptekstGGNet">
    <w:name w:val="Koptekst GGNet"/>
    <w:basedOn w:val="ZsysbasisdocumentgegevensGGNet"/>
    <w:uiPriority w:val="4"/>
    <w:rsid w:val="00122DED"/>
  </w:style>
  <w:style w:type="paragraph" w:customStyle="1" w:styleId="VoettekstGGNet">
    <w:name w:val="Voettekst GGNet"/>
    <w:basedOn w:val="ZsysbasisdocumentgegevensGGNet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GGNet">
    <w:name w:val="Basistekst cursief GGNet"/>
    <w:basedOn w:val="ZsysbasisGGNet"/>
    <w:next w:val="BasistekstGGNet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GGNet"/>
    <w:next w:val="BasistekstGGNet"/>
    <w:uiPriority w:val="98"/>
    <w:semiHidden/>
    <w:rsid w:val="0020607F"/>
  </w:style>
  <w:style w:type="paragraph" w:styleId="Adresenvelop">
    <w:name w:val="envelope address"/>
    <w:basedOn w:val="ZsysbasisGGNet"/>
    <w:next w:val="BasistekstGGNet"/>
    <w:uiPriority w:val="98"/>
    <w:semiHidden/>
    <w:rsid w:val="0020607F"/>
  </w:style>
  <w:style w:type="paragraph" w:styleId="Afsluiting">
    <w:name w:val="Closing"/>
    <w:basedOn w:val="ZsysbasisGGNet"/>
    <w:next w:val="BasistekstGGNet"/>
    <w:uiPriority w:val="98"/>
    <w:semiHidden/>
    <w:rsid w:val="0020607F"/>
  </w:style>
  <w:style w:type="paragraph" w:customStyle="1" w:styleId="Inspring1eniveauGGNet">
    <w:name w:val="Inspring 1e niveau GGNet"/>
    <w:basedOn w:val="ZsysbasisGGNet"/>
    <w:uiPriority w:val="4"/>
    <w:qFormat/>
    <w:rsid w:val="00122DED"/>
    <w:pPr>
      <w:tabs>
        <w:tab w:val="left" w:pos="170"/>
      </w:tabs>
      <w:ind w:left="170" w:hanging="170"/>
    </w:pPr>
  </w:style>
  <w:style w:type="paragraph" w:customStyle="1" w:styleId="Inspring2eniveauGGNet">
    <w:name w:val="Inspring 2e niveau GGNet"/>
    <w:basedOn w:val="ZsysbasisGGNet"/>
    <w:uiPriority w:val="4"/>
    <w:qFormat/>
    <w:rsid w:val="00122DED"/>
    <w:pPr>
      <w:tabs>
        <w:tab w:val="left" w:pos="340"/>
      </w:tabs>
      <w:ind w:left="340" w:hanging="170"/>
    </w:pPr>
  </w:style>
  <w:style w:type="paragraph" w:customStyle="1" w:styleId="Inspring3eniveauGGNet">
    <w:name w:val="Inspring 3e niveau GGNet"/>
    <w:basedOn w:val="ZsysbasisGGNet"/>
    <w:uiPriority w:val="4"/>
    <w:qFormat/>
    <w:rsid w:val="00122DED"/>
    <w:pPr>
      <w:tabs>
        <w:tab w:val="left" w:pos="510"/>
      </w:tabs>
      <w:ind w:left="510" w:hanging="170"/>
    </w:pPr>
  </w:style>
  <w:style w:type="paragraph" w:customStyle="1" w:styleId="Zwevend1eniveauGGNet">
    <w:name w:val="Zwevend 1e niveau GGNet"/>
    <w:basedOn w:val="ZsysbasisGGNet"/>
    <w:uiPriority w:val="4"/>
    <w:qFormat/>
    <w:rsid w:val="00122DED"/>
    <w:pPr>
      <w:ind w:left="170"/>
    </w:pPr>
  </w:style>
  <w:style w:type="paragraph" w:customStyle="1" w:styleId="Zwevend2eniveauGGNet">
    <w:name w:val="Zwevend 2e niveau GGNet"/>
    <w:basedOn w:val="ZsysbasisGGNet"/>
    <w:uiPriority w:val="4"/>
    <w:qFormat/>
    <w:rsid w:val="00122DED"/>
    <w:pPr>
      <w:ind w:left="340"/>
    </w:pPr>
  </w:style>
  <w:style w:type="paragraph" w:customStyle="1" w:styleId="Zwevend3eniveauGGNet">
    <w:name w:val="Zwevend 3e niveau GGNet"/>
    <w:basedOn w:val="ZsysbasisGGNet"/>
    <w:uiPriority w:val="4"/>
    <w:qFormat/>
    <w:rsid w:val="00122DED"/>
    <w:pPr>
      <w:ind w:left="510"/>
    </w:pPr>
  </w:style>
  <w:style w:type="paragraph" w:styleId="Inhopg1">
    <w:name w:val="toc 1"/>
    <w:aliases w:val="Inhopg 1 GGNet"/>
    <w:basedOn w:val="ZsysbasistocGGNet"/>
    <w:next w:val="BasistekstGGNet"/>
    <w:uiPriority w:val="4"/>
    <w:rsid w:val="00E65900"/>
    <w:rPr>
      <w:b/>
    </w:rPr>
  </w:style>
  <w:style w:type="paragraph" w:styleId="Inhopg2">
    <w:name w:val="toc 2"/>
    <w:aliases w:val="Inhopg 2 GGNet"/>
    <w:basedOn w:val="ZsysbasistocGGNet"/>
    <w:next w:val="BasistekstGGNet"/>
    <w:uiPriority w:val="4"/>
    <w:rsid w:val="00E65900"/>
  </w:style>
  <w:style w:type="paragraph" w:styleId="Inhopg3">
    <w:name w:val="toc 3"/>
    <w:aliases w:val="Inhopg 3 GGNet"/>
    <w:basedOn w:val="ZsysbasistocGGNet"/>
    <w:next w:val="BasistekstGGNet"/>
    <w:uiPriority w:val="4"/>
    <w:rsid w:val="00E65900"/>
  </w:style>
  <w:style w:type="paragraph" w:styleId="Inhopg4">
    <w:name w:val="toc 4"/>
    <w:aliases w:val="Inhopg 4 GGNet"/>
    <w:basedOn w:val="ZsysbasistocGGNet"/>
    <w:next w:val="BasistekstGGNet"/>
    <w:uiPriority w:val="4"/>
    <w:rsid w:val="00122DED"/>
  </w:style>
  <w:style w:type="paragraph" w:styleId="Bronvermelding">
    <w:name w:val="table of authorities"/>
    <w:basedOn w:val="ZsysbasisGGNet"/>
    <w:next w:val="BasistekstGGNet"/>
    <w:uiPriority w:val="98"/>
    <w:semiHidden/>
    <w:rsid w:val="00F33259"/>
    <w:pPr>
      <w:ind w:left="180" w:hanging="180"/>
    </w:pPr>
  </w:style>
  <w:style w:type="paragraph" w:styleId="Index2">
    <w:name w:val="index 2"/>
    <w:basedOn w:val="ZsysbasisGGNet"/>
    <w:next w:val="BasistekstGGNet"/>
    <w:uiPriority w:val="98"/>
    <w:semiHidden/>
    <w:rsid w:val="00122DED"/>
  </w:style>
  <w:style w:type="paragraph" w:styleId="Index3">
    <w:name w:val="index 3"/>
    <w:basedOn w:val="ZsysbasisGGNet"/>
    <w:next w:val="BasistekstGGNet"/>
    <w:uiPriority w:val="98"/>
    <w:semiHidden/>
    <w:rsid w:val="00122DED"/>
  </w:style>
  <w:style w:type="paragraph" w:styleId="Ondertitel">
    <w:name w:val="Subtitle"/>
    <w:basedOn w:val="ZsysbasisGGNet"/>
    <w:next w:val="BasistekstGGNet"/>
    <w:uiPriority w:val="98"/>
    <w:semiHidden/>
    <w:rsid w:val="00122DED"/>
  </w:style>
  <w:style w:type="paragraph" w:styleId="Titel">
    <w:name w:val="Title"/>
    <w:basedOn w:val="ZsysbasisGGNet"/>
    <w:next w:val="BasistekstGGNet"/>
    <w:uiPriority w:val="98"/>
    <w:semiHidden/>
    <w:rsid w:val="00122DED"/>
  </w:style>
  <w:style w:type="paragraph" w:customStyle="1" w:styleId="Kop2zondernummerGGNet">
    <w:name w:val="Kop 2 zonder nummer GGNet"/>
    <w:basedOn w:val="ZsysbasisGGNet"/>
    <w:next w:val="BasistekstGGNet"/>
    <w:uiPriority w:val="4"/>
    <w:qFormat/>
    <w:rsid w:val="00907888"/>
    <w:pPr>
      <w:keepNext/>
      <w:keepLines/>
      <w:outlineLvl w:val="1"/>
    </w:pPr>
    <w:rPr>
      <w:b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GGNet">
    <w:name w:val="Kop 1 zonder nummer GGNet"/>
    <w:basedOn w:val="ZsysbasisGGNet"/>
    <w:next w:val="BasistekstGGNet"/>
    <w:uiPriority w:val="4"/>
    <w:qFormat/>
    <w:rsid w:val="00907888"/>
    <w:pPr>
      <w:keepNext/>
      <w:keepLines/>
      <w:outlineLvl w:val="0"/>
    </w:pPr>
    <w:rPr>
      <w:b/>
      <w:sz w:val="24"/>
      <w:szCs w:val="32"/>
    </w:rPr>
  </w:style>
  <w:style w:type="paragraph" w:customStyle="1" w:styleId="Kop3zondernummerGGNet">
    <w:name w:val="Kop 3 zonder nummer GGNet"/>
    <w:basedOn w:val="ZsysbasisGGNet"/>
    <w:next w:val="BasistekstGGNet"/>
    <w:uiPriority w:val="4"/>
    <w:qFormat/>
    <w:rsid w:val="00907888"/>
    <w:pPr>
      <w:keepNext/>
      <w:keepLines/>
      <w:outlineLvl w:val="2"/>
    </w:pPr>
    <w:rPr>
      <w:i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GGNet"/>
    <w:basedOn w:val="ZsysbasistocGGNet"/>
    <w:next w:val="BasistekstGGNet"/>
    <w:uiPriority w:val="4"/>
    <w:rsid w:val="003964D4"/>
  </w:style>
  <w:style w:type="paragraph" w:styleId="Inhopg6">
    <w:name w:val="toc 6"/>
    <w:aliases w:val="Inhopg 6 GGNet"/>
    <w:basedOn w:val="ZsysbasistocGGNet"/>
    <w:next w:val="BasistekstGGNet"/>
    <w:uiPriority w:val="4"/>
    <w:rsid w:val="003964D4"/>
  </w:style>
  <w:style w:type="paragraph" w:styleId="Inhopg7">
    <w:name w:val="toc 7"/>
    <w:aliases w:val="Inhopg 7 GGNet"/>
    <w:basedOn w:val="ZsysbasistocGGNet"/>
    <w:next w:val="BasistekstGGNet"/>
    <w:uiPriority w:val="4"/>
    <w:rsid w:val="003964D4"/>
  </w:style>
  <w:style w:type="paragraph" w:styleId="Inhopg8">
    <w:name w:val="toc 8"/>
    <w:aliases w:val="Inhopg 8 GGNet"/>
    <w:basedOn w:val="ZsysbasistocGGNet"/>
    <w:next w:val="BasistekstGGNet"/>
    <w:uiPriority w:val="4"/>
    <w:rsid w:val="003964D4"/>
  </w:style>
  <w:style w:type="paragraph" w:styleId="Inhopg9">
    <w:name w:val="toc 9"/>
    <w:aliases w:val="Inhopg 9 GGNet"/>
    <w:basedOn w:val="ZsysbasistocGGNet"/>
    <w:next w:val="BasistekstGGNet"/>
    <w:uiPriority w:val="4"/>
    <w:rsid w:val="003964D4"/>
  </w:style>
  <w:style w:type="paragraph" w:styleId="Afzender">
    <w:name w:val="envelope return"/>
    <w:basedOn w:val="ZsysbasisGGNet"/>
    <w:next w:val="BasistekstGGNet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GGNet"/>
    <w:next w:val="BasistekstGGNet"/>
    <w:uiPriority w:val="98"/>
    <w:semiHidden/>
    <w:rsid w:val="0020607F"/>
  </w:style>
  <w:style w:type="paragraph" w:styleId="Bloktekst">
    <w:name w:val="Block Text"/>
    <w:basedOn w:val="ZsysbasisGGNet"/>
    <w:next w:val="BasistekstGGNet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GGNet"/>
    <w:next w:val="BasistekstGGNet"/>
    <w:uiPriority w:val="98"/>
    <w:semiHidden/>
    <w:rsid w:val="0020607F"/>
  </w:style>
  <w:style w:type="paragraph" w:styleId="Handtekening">
    <w:name w:val="Signature"/>
    <w:basedOn w:val="ZsysbasisGGNet"/>
    <w:next w:val="BasistekstGGNet"/>
    <w:uiPriority w:val="98"/>
    <w:semiHidden/>
    <w:rsid w:val="0020607F"/>
  </w:style>
  <w:style w:type="paragraph" w:styleId="HTML-voorafopgemaakt">
    <w:name w:val="HTML Preformatted"/>
    <w:basedOn w:val="ZsysbasisGGNet"/>
    <w:next w:val="BasistekstGGNet"/>
    <w:uiPriority w:val="98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band1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band1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band1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band1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</w:style>
  <w:style w:type="paragraph" w:styleId="HTML-adres">
    <w:name w:val="HTML Address"/>
    <w:basedOn w:val="ZsysbasisGGNet"/>
    <w:next w:val="BasistekstGGNet"/>
    <w:uiPriority w:val="98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band1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BE1546" w:themeColor="accent6" w:themeShade="BF"/>
    </w:rPr>
    <w:tblPr>
      <w:tblStyleRowBandSize w:val="1"/>
      <w:tblStyleColBandSize w:val="1"/>
      <w:tblBorders>
        <w:top w:val="single" w:sz="8" w:space="0" w:color="E83368" w:themeColor="accent6"/>
        <w:bottom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3368" w:themeColor="accent6"/>
          <w:left w:val="nil"/>
          <w:bottom w:val="single" w:sz="8" w:space="0" w:color="E8336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3368" w:themeColor="accent6"/>
          <w:left w:val="nil"/>
          <w:bottom w:val="single" w:sz="8" w:space="0" w:color="E8336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GGNet"/>
    <w:next w:val="BasistekstGGNet"/>
    <w:uiPriority w:val="98"/>
    <w:semiHidden/>
    <w:rsid w:val="00F33259"/>
    <w:pPr>
      <w:ind w:left="284" w:hanging="284"/>
    </w:pPr>
  </w:style>
  <w:style w:type="paragraph" w:styleId="Lijst2">
    <w:name w:val="List 2"/>
    <w:basedOn w:val="ZsysbasisGGNet"/>
    <w:next w:val="BasistekstGGNet"/>
    <w:uiPriority w:val="98"/>
    <w:semiHidden/>
    <w:rsid w:val="00F33259"/>
    <w:pPr>
      <w:ind w:left="568" w:hanging="284"/>
    </w:pPr>
  </w:style>
  <w:style w:type="paragraph" w:styleId="Lijst3">
    <w:name w:val="List 3"/>
    <w:basedOn w:val="ZsysbasisGGNet"/>
    <w:next w:val="BasistekstGGNet"/>
    <w:uiPriority w:val="98"/>
    <w:semiHidden/>
    <w:rsid w:val="00F33259"/>
    <w:pPr>
      <w:ind w:left="851" w:hanging="284"/>
    </w:pPr>
  </w:style>
  <w:style w:type="paragraph" w:styleId="Lijst4">
    <w:name w:val="List 4"/>
    <w:basedOn w:val="ZsysbasisGGNet"/>
    <w:next w:val="BasistekstGGNet"/>
    <w:uiPriority w:val="98"/>
    <w:semiHidden/>
    <w:rsid w:val="00F33259"/>
    <w:pPr>
      <w:ind w:left="1135" w:hanging="284"/>
    </w:pPr>
  </w:style>
  <w:style w:type="paragraph" w:styleId="Lijst5">
    <w:name w:val="List 5"/>
    <w:basedOn w:val="ZsysbasisGGNet"/>
    <w:next w:val="BasistekstGGNet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GGNet"/>
    <w:next w:val="BasistekstGGNet"/>
    <w:uiPriority w:val="98"/>
    <w:semiHidden/>
    <w:rsid w:val="00F33259"/>
  </w:style>
  <w:style w:type="paragraph" w:styleId="Lijstopsomteken">
    <w:name w:val="List Bullet"/>
    <w:basedOn w:val="ZsysbasisGGNet"/>
    <w:next w:val="BasistekstGGNet"/>
    <w:uiPriority w:val="98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GGNet"/>
    <w:next w:val="BasistekstGGNet"/>
    <w:uiPriority w:val="98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GGNet"/>
    <w:next w:val="BasistekstGGNet"/>
    <w:uiPriority w:val="98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GGNet"/>
    <w:next w:val="BasistekstGGNet"/>
    <w:uiPriority w:val="98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GGNet"/>
    <w:next w:val="BasistekstGGNet"/>
    <w:uiPriority w:val="98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GGNet"/>
    <w:next w:val="BasistekstGGNet"/>
    <w:uiPriority w:val="98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GGNet"/>
    <w:next w:val="BasistekstGGNet"/>
    <w:uiPriority w:val="98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GGNet"/>
    <w:next w:val="BasistekstGGNet"/>
    <w:uiPriority w:val="98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GGNet"/>
    <w:next w:val="BasistekstGGNet"/>
    <w:uiPriority w:val="98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GGNet"/>
    <w:next w:val="BasistekstGGNet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GGNet"/>
    <w:next w:val="BasistekstGGNet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GGNet"/>
    <w:next w:val="BasistekstGGNet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GGNet"/>
    <w:next w:val="BasistekstGGNet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GGNet"/>
    <w:next w:val="BasistekstGGNet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GGNet"/>
    <w:next w:val="BasistekstGGNet"/>
    <w:uiPriority w:val="98"/>
    <w:semiHidden/>
    <w:rsid w:val="0020607F"/>
  </w:style>
  <w:style w:type="paragraph" w:styleId="Notitiekop">
    <w:name w:val="Note Heading"/>
    <w:basedOn w:val="ZsysbasisGGNet"/>
    <w:next w:val="BasistekstGGNet"/>
    <w:uiPriority w:val="98"/>
    <w:semiHidden/>
    <w:rsid w:val="0020607F"/>
  </w:style>
  <w:style w:type="paragraph" w:styleId="Plattetekst">
    <w:name w:val="Body Text"/>
    <w:basedOn w:val="ZsysbasisGGNet"/>
    <w:next w:val="BasistekstGGNet"/>
    <w:link w:val="PlattetekstChar"/>
    <w:uiPriority w:val="98"/>
    <w:semiHidden/>
    <w:rsid w:val="0020607F"/>
  </w:style>
  <w:style w:type="paragraph" w:styleId="Plattetekst2">
    <w:name w:val="Body Text 2"/>
    <w:basedOn w:val="ZsysbasisGGNet"/>
    <w:next w:val="BasistekstGGNet"/>
    <w:link w:val="Plattetekst2Char"/>
    <w:uiPriority w:val="3"/>
    <w:semiHidden/>
    <w:rsid w:val="00E7078D"/>
  </w:style>
  <w:style w:type="paragraph" w:styleId="Plattetekst3">
    <w:name w:val="Body Text 3"/>
    <w:basedOn w:val="ZsysbasisGGNet"/>
    <w:next w:val="BasistekstGGNet"/>
    <w:uiPriority w:val="3"/>
    <w:semiHidden/>
    <w:rsid w:val="0020607F"/>
  </w:style>
  <w:style w:type="paragraph" w:styleId="Platteteksteersteinspringing">
    <w:name w:val="Body Text First Indent"/>
    <w:basedOn w:val="ZsysbasisGGNet"/>
    <w:next w:val="BasistekstGGNet"/>
    <w:link w:val="PlatteteksteersteinspringingChar"/>
    <w:uiPriority w:val="3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GGNet"/>
    <w:next w:val="BasistekstGGNet"/>
    <w:link w:val="PlattetekstinspringenChar"/>
    <w:uiPriority w:val="3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GGNet"/>
    <w:next w:val="BasistekstGGNet"/>
    <w:link w:val="Platteteksteersteinspringing2Char"/>
    <w:uiPriority w:val="3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GGNetChar">
    <w:name w:val="Zsysbasis GGNet Char"/>
    <w:basedOn w:val="Standaardalinea-lettertype"/>
    <w:link w:val="ZsysbasisGGNet"/>
    <w:uiPriority w:val="4"/>
    <w:semiHidden/>
    <w:rsid w:val="00066DF0"/>
    <w:rPr>
      <w:rFonts w:ascii="Trebuchet MS" w:hAnsi="Trebuchet MS" w:cs="Maiandra GD"/>
      <w:color w:val="000000" w:themeColor="text1"/>
      <w:sz w:val="18"/>
      <w:szCs w:val="18"/>
    </w:rPr>
  </w:style>
  <w:style w:type="paragraph" w:styleId="Standaardinspringing">
    <w:name w:val="Normal Indent"/>
    <w:basedOn w:val="ZsysbasisGGNet"/>
    <w:next w:val="BasistekstGGNet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GGNet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GGNet"/>
    <w:basedOn w:val="ZsysbasisGGNet"/>
    <w:uiPriority w:val="4"/>
    <w:rsid w:val="00F441A4"/>
    <w:pPr>
      <w:tabs>
        <w:tab w:val="left" w:pos="170"/>
      </w:tabs>
      <w:spacing w:line="160" w:lineRule="atLeast"/>
      <w:ind w:left="170" w:hanging="170"/>
    </w:pPr>
    <w:rPr>
      <w:sz w:val="13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GGNet"/>
    <w:next w:val="BasistekstGGNet"/>
    <w:uiPriority w:val="98"/>
    <w:semiHidden/>
    <w:rsid w:val="0020607F"/>
  </w:style>
  <w:style w:type="paragraph" w:styleId="Tekstzonderopmaak">
    <w:name w:val="Plain Text"/>
    <w:basedOn w:val="ZsysbasisGGNet"/>
    <w:next w:val="BasistekstGGNet"/>
    <w:uiPriority w:val="98"/>
    <w:semiHidden/>
    <w:rsid w:val="0020607F"/>
  </w:style>
  <w:style w:type="paragraph" w:styleId="Ballontekst">
    <w:name w:val="Balloon Text"/>
    <w:basedOn w:val="ZsysbasisGGNet"/>
    <w:next w:val="BasistekstGGNet"/>
    <w:uiPriority w:val="98"/>
    <w:semiHidden/>
    <w:rsid w:val="0020607F"/>
  </w:style>
  <w:style w:type="paragraph" w:styleId="Bijschrift">
    <w:name w:val="caption"/>
    <w:aliases w:val="Bijschrift GGNet"/>
    <w:basedOn w:val="ZsysbasisGGNet"/>
    <w:next w:val="BasistekstGGNet"/>
    <w:uiPriority w:val="4"/>
    <w:qFormat/>
    <w:rsid w:val="0020607F"/>
  </w:style>
  <w:style w:type="character" w:customStyle="1" w:styleId="TekstopmerkingChar">
    <w:name w:val="Tekst opmerking Char"/>
    <w:basedOn w:val="ZsysbasisGGNet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GGNet"/>
    <w:next w:val="BasistekstGGNet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E59C04" w:themeColor="accent5" w:themeShade="BF"/>
    </w:rPr>
    <w:tblPr>
      <w:tblStyleRowBandSize w:val="1"/>
      <w:tblStyleColBandSize w:val="1"/>
      <w:tblBorders>
        <w:top w:val="single" w:sz="8" w:space="0" w:color="FBBE3E" w:themeColor="accent5"/>
        <w:bottom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E3E" w:themeColor="accent5"/>
          <w:left w:val="nil"/>
          <w:bottom w:val="single" w:sz="8" w:space="0" w:color="FBBE3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E3E" w:themeColor="accent5"/>
          <w:left w:val="nil"/>
          <w:bottom w:val="single" w:sz="8" w:space="0" w:color="FBBE3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</w:style>
  <w:style w:type="paragraph" w:styleId="Eindnoottekst">
    <w:name w:val="endnote text"/>
    <w:aliases w:val="Eindnoottekst GGNet"/>
    <w:basedOn w:val="ZsysbasisGGNet"/>
    <w:next w:val="BasistekstGGNet"/>
    <w:uiPriority w:val="4"/>
    <w:rsid w:val="0020607F"/>
  </w:style>
  <w:style w:type="paragraph" w:styleId="Indexkop">
    <w:name w:val="index heading"/>
    <w:basedOn w:val="ZsysbasisGGNet"/>
    <w:next w:val="BasistekstGGNet"/>
    <w:uiPriority w:val="98"/>
    <w:semiHidden/>
    <w:rsid w:val="0020607F"/>
  </w:style>
  <w:style w:type="paragraph" w:styleId="Kopbronvermelding">
    <w:name w:val="toa heading"/>
    <w:basedOn w:val="ZsysbasisGGNet"/>
    <w:next w:val="BasistekstGGNet"/>
    <w:uiPriority w:val="98"/>
    <w:semiHidden/>
    <w:rsid w:val="0020607F"/>
  </w:style>
  <w:style w:type="paragraph" w:styleId="Lijstopsomteken5">
    <w:name w:val="List Bullet 5"/>
    <w:basedOn w:val="ZsysbasisGGNet"/>
    <w:next w:val="BasistekstGGNet"/>
    <w:uiPriority w:val="98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GGNet"/>
    <w:next w:val="BasistekstGGNet"/>
    <w:uiPriority w:val="98"/>
    <w:semiHidden/>
    <w:rsid w:val="0020607F"/>
  </w:style>
  <w:style w:type="paragraph" w:styleId="Tekstopmerking">
    <w:name w:val="annotation text"/>
    <w:basedOn w:val="ZsysbasisGGNet"/>
    <w:next w:val="BasistekstGGNet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GGNet">
    <w:name w:val="Opsomming teken 1e niveau GGNet"/>
    <w:basedOn w:val="ZsysbasisGGNet"/>
    <w:uiPriority w:val="4"/>
    <w:rsid w:val="00AD44F1"/>
    <w:pPr>
      <w:numPr>
        <w:numId w:val="10"/>
      </w:numPr>
    </w:pPr>
  </w:style>
  <w:style w:type="paragraph" w:customStyle="1" w:styleId="Opsommingteken2eniveauGGNet">
    <w:name w:val="Opsomming teken 2e niveau GGNet"/>
    <w:basedOn w:val="ZsysbasisGGNet"/>
    <w:uiPriority w:val="4"/>
    <w:rsid w:val="00AD44F1"/>
    <w:pPr>
      <w:numPr>
        <w:ilvl w:val="1"/>
        <w:numId w:val="10"/>
      </w:numPr>
    </w:pPr>
  </w:style>
  <w:style w:type="paragraph" w:customStyle="1" w:styleId="Opsommingteken3eniveauGGNet">
    <w:name w:val="Opsomming teken 3e niveau GGNet"/>
    <w:basedOn w:val="ZsysbasisGGNet"/>
    <w:uiPriority w:val="4"/>
    <w:rsid w:val="00AD44F1"/>
    <w:pPr>
      <w:numPr>
        <w:ilvl w:val="2"/>
        <w:numId w:val="10"/>
      </w:numPr>
    </w:pPr>
  </w:style>
  <w:style w:type="paragraph" w:customStyle="1" w:styleId="Opsommingbolletje1eniveauGGNet">
    <w:name w:val="Opsomming bolletje 1e niveau GGNet"/>
    <w:basedOn w:val="ZsysbasisGGNet"/>
    <w:uiPriority w:val="4"/>
    <w:qFormat/>
    <w:rsid w:val="005017F3"/>
    <w:pPr>
      <w:numPr>
        <w:numId w:val="1"/>
      </w:numPr>
    </w:pPr>
  </w:style>
  <w:style w:type="paragraph" w:customStyle="1" w:styleId="Opsommingbolletje2eniveauGGNet">
    <w:name w:val="Opsomming bolletje 2e niveau GGNet"/>
    <w:basedOn w:val="ZsysbasisGGNet"/>
    <w:uiPriority w:val="4"/>
    <w:qFormat/>
    <w:rsid w:val="005017F3"/>
    <w:pPr>
      <w:numPr>
        <w:ilvl w:val="1"/>
        <w:numId w:val="1"/>
      </w:numPr>
    </w:pPr>
  </w:style>
  <w:style w:type="paragraph" w:customStyle="1" w:styleId="Opsommingbolletje3eniveauGGNet">
    <w:name w:val="Opsomming bolletje 3e niveau GGNet"/>
    <w:basedOn w:val="ZsysbasisGGNet"/>
    <w:uiPriority w:val="4"/>
    <w:qFormat/>
    <w:rsid w:val="005017F3"/>
    <w:pPr>
      <w:numPr>
        <w:ilvl w:val="2"/>
        <w:numId w:val="1"/>
      </w:numPr>
    </w:pPr>
  </w:style>
  <w:style w:type="numbering" w:customStyle="1" w:styleId="OpsommingbolletjeGGNet">
    <w:name w:val="Opsomming bolletje GGNet"/>
    <w:uiPriority w:val="4"/>
    <w:semiHidden/>
    <w:rsid w:val="005017F3"/>
    <w:pPr>
      <w:numPr>
        <w:numId w:val="1"/>
      </w:numPr>
    </w:pPr>
  </w:style>
  <w:style w:type="paragraph" w:customStyle="1" w:styleId="Opsommingkleineletter1eniveauGGNet">
    <w:name w:val="Opsomming kleine letter 1e niveau GGNet"/>
    <w:basedOn w:val="ZsysbasisGGNet"/>
    <w:uiPriority w:val="4"/>
    <w:qFormat/>
    <w:rsid w:val="00B01DA1"/>
    <w:pPr>
      <w:numPr>
        <w:numId w:val="8"/>
      </w:numPr>
    </w:pPr>
  </w:style>
  <w:style w:type="paragraph" w:customStyle="1" w:styleId="Opsommingkleineletter2eniveauGGNet">
    <w:name w:val="Opsomming kleine letter 2e niveau GGNet"/>
    <w:basedOn w:val="ZsysbasisGGNet"/>
    <w:uiPriority w:val="4"/>
    <w:qFormat/>
    <w:rsid w:val="00B01DA1"/>
    <w:pPr>
      <w:numPr>
        <w:ilvl w:val="1"/>
        <w:numId w:val="8"/>
      </w:numPr>
    </w:pPr>
  </w:style>
  <w:style w:type="paragraph" w:customStyle="1" w:styleId="Opsommingkleineletter3eniveauGGNet">
    <w:name w:val="Opsomming kleine letter 3e niveau GGNet"/>
    <w:basedOn w:val="ZsysbasisGGNet"/>
    <w:uiPriority w:val="4"/>
    <w:qFormat/>
    <w:rsid w:val="00B01DA1"/>
    <w:pPr>
      <w:numPr>
        <w:ilvl w:val="2"/>
        <w:numId w:val="8"/>
      </w:numPr>
    </w:pPr>
  </w:style>
  <w:style w:type="numbering" w:customStyle="1" w:styleId="OpsommingkleineletterGGNet">
    <w:name w:val="Opsomming kleine letter GGNet"/>
    <w:uiPriority w:val="4"/>
    <w:semiHidden/>
    <w:rsid w:val="00B01DA1"/>
    <w:pPr>
      <w:numPr>
        <w:numId w:val="8"/>
      </w:numPr>
    </w:pPr>
  </w:style>
  <w:style w:type="paragraph" w:customStyle="1" w:styleId="Opsommingnummer1eniveauGGNet">
    <w:name w:val="Opsomming nummer 1e niveau GGNet"/>
    <w:basedOn w:val="ZsysbasisGGNet"/>
    <w:uiPriority w:val="4"/>
    <w:qFormat/>
    <w:rsid w:val="00B01DA1"/>
    <w:pPr>
      <w:numPr>
        <w:numId w:val="2"/>
      </w:numPr>
    </w:pPr>
  </w:style>
  <w:style w:type="paragraph" w:customStyle="1" w:styleId="Opsommingnummer2eniveauGGNet">
    <w:name w:val="Opsomming nummer 2e niveau GGNet"/>
    <w:basedOn w:val="ZsysbasisGGNet"/>
    <w:uiPriority w:val="4"/>
    <w:qFormat/>
    <w:rsid w:val="00B01DA1"/>
    <w:pPr>
      <w:numPr>
        <w:ilvl w:val="1"/>
        <w:numId w:val="2"/>
      </w:numPr>
    </w:pPr>
  </w:style>
  <w:style w:type="paragraph" w:customStyle="1" w:styleId="Opsommingnummer3eniveauGGNet">
    <w:name w:val="Opsomming nummer 3e niveau GGNet"/>
    <w:basedOn w:val="ZsysbasisGGNet"/>
    <w:uiPriority w:val="4"/>
    <w:qFormat/>
    <w:rsid w:val="00B01DA1"/>
    <w:pPr>
      <w:numPr>
        <w:ilvl w:val="2"/>
        <w:numId w:val="2"/>
      </w:numPr>
    </w:pPr>
  </w:style>
  <w:style w:type="numbering" w:customStyle="1" w:styleId="OpsommingnummerGGNet">
    <w:name w:val="Opsomming nummer GGNet"/>
    <w:uiPriority w:val="4"/>
    <w:semiHidden/>
    <w:rsid w:val="00B01DA1"/>
    <w:pPr>
      <w:numPr>
        <w:numId w:val="2"/>
      </w:numPr>
    </w:pPr>
  </w:style>
  <w:style w:type="paragraph" w:customStyle="1" w:styleId="Opsommingopenrondje1eniveauGGNet">
    <w:name w:val="Opsomming open rondje 1e niveau GGNet"/>
    <w:basedOn w:val="ZsysbasisGGNet"/>
    <w:uiPriority w:val="4"/>
    <w:rsid w:val="00957CCB"/>
    <w:pPr>
      <w:numPr>
        <w:numId w:val="3"/>
      </w:numPr>
    </w:pPr>
  </w:style>
  <w:style w:type="paragraph" w:customStyle="1" w:styleId="Opsommingopenrondje2eniveauGGNet">
    <w:name w:val="Opsomming open rondje 2e niveau GGNet"/>
    <w:basedOn w:val="ZsysbasisGGNet"/>
    <w:uiPriority w:val="4"/>
    <w:rsid w:val="00957CCB"/>
    <w:pPr>
      <w:numPr>
        <w:ilvl w:val="1"/>
        <w:numId w:val="3"/>
      </w:numPr>
    </w:pPr>
  </w:style>
  <w:style w:type="paragraph" w:customStyle="1" w:styleId="Opsommingopenrondje3eniveauGGNet">
    <w:name w:val="Opsomming open rondje 3e niveau GGNet"/>
    <w:basedOn w:val="ZsysbasisGGNet"/>
    <w:uiPriority w:val="4"/>
    <w:rsid w:val="00957CCB"/>
    <w:pPr>
      <w:numPr>
        <w:ilvl w:val="2"/>
        <w:numId w:val="3"/>
      </w:numPr>
    </w:pPr>
  </w:style>
  <w:style w:type="numbering" w:customStyle="1" w:styleId="OpsommingopenrondjeGGNet">
    <w:name w:val="Opsomming open rondje GGNet"/>
    <w:uiPriority w:val="4"/>
    <w:semiHidden/>
    <w:rsid w:val="00957CCB"/>
    <w:pPr>
      <w:numPr>
        <w:numId w:val="3"/>
      </w:numPr>
    </w:pPr>
  </w:style>
  <w:style w:type="paragraph" w:customStyle="1" w:styleId="Opsommingstreepje1eniveauGGNet">
    <w:name w:val="Opsomming streepje 1e niveau GGNet"/>
    <w:basedOn w:val="ZsysbasisGGNet"/>
    <w:uiPriority w:val="4"/>
    <w:qFormat/>
    <w:rsid w:val="00B01DA1"/>
    <w:pPr>
      <w:numPr>
        <w:numId w:val="4"/>
      </w:numPr>
    </w:pPr>
  </w:style>
  <w:style w:type="paragraph" w:customStyle="1" w:styleId="Opsommingstreepje2eniveauGGNet">
    <w:name w:val="Opsomming streepje 2e niveau GGNet"/>
    <w:basedOn w:val="ZsysbasisGGNet"/>
    <w:uiPriority w:val="4"/>
    <w:qFormat/>
    <w:rsid w:val="00B01DA1"/>
    <w:pPr>
      <w:numPr>
        <w:ilvl w:val="1"/>
        <w:numId w:val="4"/>
      </w:numPr>
    </w:pPr>
  </w:style>
  <w:style w:type="paragraph" w:customStyle="1" w:styleId="Opsommingstreepje3eniveauGGNet">
    <w:name w:val="Opsomming streepje 3e niveau GGNet"/>
    <w:basedOn w:val="ZsysbasisGGNet"/>
    <w:uiPriority w:val="4"/>
    <w:qFormat/>
    <w:rsid w:val="00B01DA1"/>
    <w:pPr>
      <w:numPr>
        <w:ilvl w:val="2"/>
        <w:numId w:val="4"/>
      </w:numPr>
    </w:pPr>
  </w:style>
  <w:style w:type="numbering" w:customStyle="1" w:styleId="OpsommingstreepjeGGNet">
    <w:name w:val="Opsomming streepje GGNet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27E33" w:themeColor="accent4" w:themeShade="BF"/>
    </w:rPr>
    <w:tblPr>
      <w:tblStyleRowBandSize w:val="1"/>
      <w:tblStyleColBandSize w:val="1"/>
      <w:tblBorders>
        <w:top w:val="single" w:sz="8" w:space="0" w:color="F8B990" w:themeColor="accent4"/>
        <w:bottom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990" w:themeColor="accent4"/>
          <w:left w:val="nil"/>
          <w:bottom w:val="single" w:sz="8" w:space="0" w:color="F8B9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990" w:themeColor="accent4"/>
          <w:left w:val="nil"/>
          <w:bottom w:val="single" w:sz="8" w:space="0" w:color="F8B9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2D417A" w:themeColor="accent3" w:themeShade="BF"/>
    </w:rPr>
    <w:tblPr>
      <w:tblStyleRowBandSize w:val="1"/>
      <w:tblStyleColBandSize w:val="1"/>
      <w:tblBorders>
        <w:top w:val="single" w:sz="8" w:space="0" w:color="3D58A4" w:themeColor="accent3"/>
        <w:bottom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58A4" w:themeColor="accent3"/>
          <w:left w:val="nil"/>
          <w:bottom w:val="single" w:sz="8" w:space="0" w:color="3D58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58A4" w:themeColor="accent3"/>
          <w:left w:val="nil"/>
          <w:bottom w:val="single" w:sz="8" w:space="0" w:color="3D58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0E98CA" w:themeColor="accent2" w:themeShade="BF"/>
    </w:rPr>
    <w:tblPr>
      <w:tblStyleRowBandSize w:val="1"/>
      <w:tblStyleColBandSize w:val="1"/>
      <w:tblBorders>
        <w:top w:val="single" w:sz="8" w:space="0" w:color="32BEF0" w:themeColor="accent2"/>
        <w:bottom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BEF0" w:themeColor="accent2"/>
          <w:left w:val="nil"/>
          <w:bottom w:val="single" w:sz="8" w:space="0" w:color="32BEF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BEF0" w:themeColor="accent2"/>
          <w:left w:val="nil"/>
          <w:bottom w:val="single" w:sz="8" w:space="0" w:color="32BEF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  <w:insideH w:val="single" w:sz="8" w:space="0" w:color="E83368" w:themeColor="accent6"/>
        <w:insideV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18" w:space="0" w:color="E83368" w:themeColor="accent6"/>
          <w:right w:val="single" w:sz="8" w:space="0" w:color="E83368" w:themeColor="accent6"/>
          <w:insideH w:val="nil"/>
          <w:insideV w:val="single" w:sz="8" w:space="0" w:color="E8336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H w:val="nil"/>
          <w:insideV w:val="single" w:sz="8" w:space="0" w:color="E8336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band1Vert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  <w:shd w:val="clear" w:color="auto" w:fill="F9CCD9" w:themeFill="accent6" w:themeFillTint="3F"/>
      </w:tcPr>
    </w:tblStylePr>
    <w:tblStylePr w:type="band1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V w:val="single" w:sz="8" w:space="0" w:color="E83368" w:themeColor="accent6"/>
        </w:tcBorders>
        <w:shd w:val="clear" w:color="auto" w:fill="F9CCD9" w:themeFill="accent6" w:themeFillTint="3F"/>
      </w:tcPr>
    </w:tblStylePr>
    <w:tblStylePr w:type="band2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V w:val="single" w:sz="8" w:space="0" w:color="E83368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  <w:insideH w:val="single" w:sz="8" w:space="0" w:color="FBBE3E" w:themeColor="accent5"/>
        <w:insideV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18" w:space="0" w:color="FBBE3E" w:themeColor="accent5"/>
          <w:right w:val="single" w:sz="8" w:space="0" w:color="FBBE3E" w:themeColor="accent5"/>
          <w:insideH w:val="nil"/>
          <w:insideV w:val="single" w:sz="8" w:space="0" w:color="FBBE3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H w:val="nil"/>
          <w:insideV w:val="single" w:sz="8" w:space="0" w:color="FBBE3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band1Vert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  <w:shd w:val="clear" w:color="auto" w:fill="FEEECF" w:themeFill="accent5" w:themeFillTint="3F"/>
      </w:tcPr>
    </w:tblStylePr>
    <w:tblStylePr w:type="band1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V w:val="single" w:sz="8" w:space="0" w:color="FBBE3E" w:themeColor="accent5"/>
        </w:tcBorders>
        <w:shd w:val="clear" w:color="auto" w:fill="FEEECF" w:themeFill="accent5" w:themeFillTint="3F"/>
      </w:tcPr>
    </w:tblStylePr>
    <w:tblStylePr w:type="band2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V w:val="single" w:sz="8" w:space="0" w:color="FBBE3E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  <w:insideH w:val="single" w:sz="8" w:space="0" w:color="F8B990" w:themeColor="accent4"/>
        <w:insideV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18" w:space="0" w:color="F8B990" w:themeColor="accent4"/>
          <w:right w:val="single" w:sz="8" w:space="0" w:color="F8B990" w:themeColor="accent4"/>
          <w:insideH w:val="nil"/>
          <w:insideV w:val="single" w:sz="8" w:space="0" w:color="F8B9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H w:val="nil"/>
          <w:insideV w:val="single" w:sz="8" w:space="0" w:color="F8B9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band1Vert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  <w:shd w:val="clear" w:color="auto" w:fill="FDEDE3" w:themeFill="accent4" w:themeFillTint="3F"/>
      </w:tcPr>
    </w:tblStylePr>
    <w:tblStylePr w:type="band1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V w:val="single" w:sz="8" w:space="0" w:color="F8B990" w:themeColor="accent4"/>
        </w:tcBorders>
        <w:shd w:val="clear" w:color="auto" w:fill="FDEDE3" w:themeFill="accent4" w:themeFillTint="3F"/>
      </w:tcPr>
    </w:tblStylePr>
    <w:tblStylePr w:type="band2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V w:val="single" w:sz="8" w:space="0" w:color="F8B990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  <w:insideH w:val="single" w:sz="8" w:space="0" w:color="3D58A4" w:themeColor="accent3"/>
        <w:insideV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18" w:space="0" w:color="3D58A4" w:themeColor="accent3"/>
          <w:right w:val="single" w:sz="8" w:space="0" w:color="3D58A4" w:themeColor="accent3"/>
          <w:insideH w:val="nil"/>
          <w:insideV w:val="single" w:sz="8" w:space="0" w:color="3D58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H w:val="nil"/>
          <w:insideV w:val="single" w:sz="8" w:space="0" w:color="3D58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band1Vert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  <w:shd w:val="clear" w:color="auto" w:fill="CBD3EB" w:themeFill="accent3" w:themeFillTint="3F"/>
      </w:tcPr>
    </w:tblStylePr>
    <w:tblStylePr w:type="band1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V w:val="single" w:sz="8" w:space="0" w:color="3D58A4" w:themeColor="accent3"/>
        </w:tcBorders>
        <w:shd w:val="clear" w:color="auto" w:fill="CBD3EB" w:themeFill="accent3" w:themeFillTint="3F"/>
      </w:tcPr>
    </w:tblStylePr>
    <w:tblStylePr w:type="band2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V w:val="single" w:sz="8" w:space="0" w:color="3D58A4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  <w:insideH w:val="single" w:sz="8" w:space="0" w:color="32BEF0" w:themeColor="accent2"/>
        <w:insideV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18" w:space="0" w:color="32BEF0" w:themeColor="accent2"/>
          <w:right w:val="single" w:sz="8" w:space="0" w:color="32BEF0" w:themeColor="accent2"/>
          <w:insideH w:val="nil"/>
          <w:insideV w:val="single" w:sz="8" w:space="0" w:color="32BEF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H w:val="nil"/>
          <w:insideV w:val="single" w:sz="8" w:space="0" w:color="32BEF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band1Vert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  <w:shd w:val="clear" w:color="auto" w:fill="CCEEFB" w:themeFill="accent2" w:themeFillTint="3F"/>
      </w:tcPr>
    </w:tblStylePr>
    <w:tblStylePr w:type="band1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V w:val="single" w:sz="8" w:space="0" w:color="32BEF0" w:themeColor="accent2"/>
        </w:tcBorders>
        <w:shd w:val="clear" w:color="auto" w:fill="CCEEFB" w:themeFill="accent2" w:themeFillTint="3F"/>
      </w:tcPr>
    </w:tblStylePr>
    <w:tblStylePr w:type="band2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V w:val="single" w:sz="8" w:space="0" w:color="32BEF0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5A705" w:themeFill="accent5" w:themeFillShade="CC"/>
      </w:tcPr>
    </w:tblStylePr>
    <w:tblStylePr w:type="lastRow">
      <w:rPr>
        <w:b/>
        <w:bCs/>
        <w:color w:val="F5A7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shd w:val="clear" w:color="auto" w:fill="FAD5E0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174B" w:themeFill="accent6" w:themeFillShade="CC"/>
      </w:tcPr>
    </w:tblStylePr>
    <w:tblStylePr w:type="lastRow">
      <w:rPr>
        <w:b/>
        <w:bCs/>
        <w:color w:val="CB17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shd w:val="clear" w:color="auto" w:fill="FEF1D8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683" w:themeFill="accent3" w:themeFillShade="CC"/>
      </w:tcPr>
    </w:tblStylePr>
    <w:tblStylePr w:type="lastRow">
      <w:rPr>
        <w:b/>
        <w:bCs/>
        <w:color w:val="30468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shd w:val="clear" w:color="auto" w:fill="FDF0E8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ED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8946" w:themeFill="accent4" w:themeFillShade="CC"/>
      </w:tcPr>
    </w:tblStylePr>
    <w:tblStylePr w:type="lastRow">
      <w:rPr>
        <w:b/>
        <w:bCs/>
        <w:color w:val="F3894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shd w:val="clear" w:color="auto" w:fill="D5DCEF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A2D8" w:themeFill="accent2" w:themeFillShade="CC"/>
      </w:tcPr>
    </w:tblStylePr>
    <w:tblStylePr w:type="lastRow">
      <w:rPr>
        <w:b/>
        <w:bCs/>
        <w:color w:val="10A2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shd w:val="clear" w:color="auto" w:fill="D6F1FC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A2D8" w:themeFill="accent2" w:themeFillShade="CC"/>
      </w:tcPr>
    </w:tblStylePr>
    <w:tblStylePr w:type="lastRow">
      <w:rPr>
        <w:b/>
        <w:bCs/>
        <w:color w:val="10A2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0" w:themeFill="accent1" w:themeFillTint="3F"/>
      </w:tcPr>
    </w:tblStylePr>
    <w:tblStylePr w:type="band1Horz">
      <w:tblPr/>
      <w:tcPr>
        <w:shd w:val="clear" w:color="auto" w:fill="E0F2F3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BE3E" w:themeColor="accent5"/>
        <w:left w:val="single" w:sz="4" w:space="0" w:color="E83368" w:themeColor="accent6"/>
        <w:bottom w:val="single" w:sz="4" w:space="0" w:color="E83368" w:themeColor="accent6"/>
        <w:right w:val="single" w:sz="4" w:space="0" w:color="E8336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BE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1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1138" w:themeColor="accent6" w:themeShade="99"/>
          <w:insideV w:val="nil"/>
        </w:tcBorders>
        <w:shd w:val="clear" w:color="auto" w:fill="981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1138" w:themeFill="accent6" w:themeFillShade="99"/>
      </w:tcPr>
    </w:tblStylePr>
    <w:tblStylePr w:type="band1Vert">
      <w:tblPr/>
      <w:tcPr>
        <w:shd w:val="clear" w:color="auto" w:fill="F5ADC2" w:themeFill="accent6" w:themeFillTint="66"/>
      </w:tcPr>
    </w:tblStylePr>
    <w:tblStylePr w:type="band1Horz">
      <w:tblPr/>
      <w:tcPr>
        <w:shd w:val="clear" w:color="auto" w:fill="F399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3368" w:themeColor="accent6"/>
        <w:left w:val="single" w:sz="4" w:space="0" w:color="FBBE3E" w:themeColor="accent5"/>
        <w:bottom w:val="single" w:sz="4" w:space="0" w:color="FBBE3E" w:themeColor="accent5"/>
        <w:right w:val="single" w:sz="4" w:space="0" w:color="FBBE3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336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D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D04" w:themeColor="accent5" w:themeShade="99"/>
          <w:insideV w:val="nil"/>
        </w:tcBorders>
        <w:shd w:val="clear" w:color="auto" w:fill="B77D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D04" w:themeFill="accent5" w:themeFillShade="99"/>
      </w:tcPr>
    </w:tblStylePr>
    <w:tblStylePr w:type="band1Vert">
      <w:tblPr/>
      <w:tcPr>
        <w:shd w:val="clear" w:color="auto" w:fill="FDE4B1" w:themeFill="accent5" w:themeFillTint="66"/>
      </w:tcPr>
    </w:tblStylePr>
    <w:tblStylePr w:type="band1Horz">
      <w:tblPr/>
      <w:tcPr>
        <w:shd w:val="clear" w:color="auto" w:fill="FDDE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58A4" w:themeColor="accent3"/>
        <w:left w:val="single" w:sz="4" w:space="0" w:color="F8B990" w:themeColor="accent4"/>
        <w:bottom w:val="single" w:sz="4" w:space="0" w:color="F8B990" w:themeColor="accent4"/>
        <w:right w:val="single" w:sz="4" w:space="0" w:color="F8B99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58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5F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5F0E" w:themeColor="accent4" w:themeShade="99"/>
          <w:insideV w:val="nil"/>
        </w:tcBorders>
        <w:shd w:val="clear" w:color="auto" w:fill="DD5F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5F0E" w:themeFill="accent4" w:themeFillShade="99"/>
      </w:tcPr>
    </w:tblStylePr>
    <w:tblStylePr w:type="band1Vert">
      <w:tblPr/>
      <w:tcPr>
        <w:shd w:val="clear" w:color="auto" w:fill="FCE2D2" w:themeFill="accent4" w:themeFillTint="66"/>
      </w:tcPr>
    </w:tblStylePr>
    <w:tblStylePr w:type="band1Horz">
      <w:tblPr/>
      <w:tcPr>
        <w:shd w:val="clear" w:color="auto" w:fill="FBDB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B990" w:themeColor="accent4"/>
        <w:left w:val="single" w:sz="4" w:space="0" w:color="3D58A4" w:themeColor="accent3"/>
        <w:bottom w:val="single" w:sz="4" w:space="0" w:color="3D58A4" w:themeColor="accent3"/>
        <w:right w:val="single" w:sz="4" w:space="0" w:color="3D58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D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B9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346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3462" w:themeColor="accent3" w:themeShade="99"/>
          <w:insideV w:val="nil"/>
        </w:tcBorders>
        <w:shd w:val="clear" w:color="auto" w:fill="24346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462" w:themeFill="accent3" w:themeFillShade="99"/>
      </w:tcPr>
    </w:tblStylePr>
    <w:tblStylePr w:type="band1Vert">
      <w:tblPr/>
      <w:tcPr>
        <w:shd w:val="clear" w:color="auto" w:fill="ABB9E0" w:themeFill="accent3" w:themeFillTint="66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BEF0" w:themeColor="accent2"/>
        <w:left w:val="single" w:sz="4" w:space="0" w:color="32BEF0" w:themeColor="accent2"/>
        <w:bottom w:val="single" w:sz="4" w:space="0" w:color="32BEF0" w:themeColor="accent2"/>
        <w:right w:val="single" w:sz="4" w:space="0" w:color="32BEF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7AA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7AA2" w:themeColor="accent2" w:themeShade="99"/>
          <w:insideV w:val="nil"/>
        </w:tcBorders>
        <w:shd w:val="clear" w:color="auto" w:fill="0C7AA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A2" w:themeFill="accent2" w:themeFillShade="99"/>
      </w:tcPr>
    </w:tblStylePr>
    <w:tblStylePr w:type="band1Vert">
      <w:tblPr/>
      <w:tcPr>
        <w:shd w:val="clear" w:color="auto" w:fill="ADE4F9" w:themeFill="accent2" w:themeFillTint="66"/>
      </w:tcPr>
    </w:tblStylePr>
    <w:tblStylePr w:type="band1Horz">
      <w:tblPr/>
      <w:tcPr>
        <w:shd w:val="clear" w:color="auto" w:fill="98DE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BEF0" w:themeColor="accent2"/>
        <w:left w:val="single" w:sz="4" w:space="0" w:color="65C2C4" w:themeColor="accent1"/>
        <w:bottom w:val="single" w:sz="4" w:space="0" w:color="65C2C4" w:themeColor="accent1"/>
        <w:right w:val="single" w:sz="4" w:space="0" w:color="65C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7E8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7E80" w:themeColor="accent1" w:themeShade="99"/>
          <w:insideV w:val="nil"/>
        </w:tcBorders>
        <w:shd w:val="clear" w:color="auto" w:fill="317E8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E80" w:themeFill="accent1" w:themeFillShade="99"/>
      </w:tcPr>
    </w:tblStylePr>
    <w:tblStylePr w:type="band1Vert">
      <w:tblPr/>
      <w:tcPr>
        <w:shd w:val="clear" w:color="auto" w:fill="C1E6E7" w:themeFill="accent1" w:themeFillTint="66"/>
      </w:tcPr>
    </w:tblStylePr>
    <w:tblStylePr w:type="band1Horz">
      <w:tblPr/>
      <w:tcPr>
        <w:shd w:val="clear" w:color="auto" w:fill="B2E0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5E0" w:themeFill="accent6" w:themeFillTint="33"/>
    </w:tcPr>
    <w:tblStylePr w:type="firstRow">
      <w:rPr>
        <w:b/>
        <w:bCs/>
      </w:rPr>
      <w:tblPr/>
      <w:tcPr>
        <w:shd w:val="clear" w:color="auto" w:fill="F5AD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D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E15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E1546" w:themeFill="accent6" w:themeFillShade="BF"/>
      </w:tc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shd w:val="clear" w:color="auto" w:fill="F399B3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1D8" w:themeFill="accent5" w:themeFillTint="33"/>
    </w:tcPr>
    <w:tblStylePr w:type="firstRow">
      <w:rPr>
        <w:b/>
        <w:bCs/>
      </w:rPr>
      <w:tblPr/>
      <w:tcPr>
        <w:shd w:val="clear" w:color="auto" w:fill="FDE4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4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59C0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59C04" w:themeFill="accent5" w:themeFillShade="BF"/>
      </w:tc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shd w:val="clear" w:color="auto" w:fill="FDDE9E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E8" w:themeFill="accent4" w:themeFillTint="33"/>
    </w:tcPr>
    <w:tblStylePr w:type="firstRow">
      <w:rPr>
        <w:b/>
        <w:bCs/>
      </w:rPr>
      <w:tblPr/>
      <w:tcPr>
        <w:shd w:val="clear" w:color="auto" w:fill="FCE2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2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27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27E33" w:themeFill="accent4" w:themeFillShade="BF"/>
      </w:tc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shd w:val="clear" w:color="auto" w:fill="FBDBC7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DCEF" w:themeFill="accent3" w:themeFillTint="33"/>
    </w:tcPr>
    <w:tblStylePr w:type="firstRow">
      <w:rPr>
        <w:b/>
        <w:bCs/>
      </w:rPr>
      <w:tblPr/>
      <w:tcPr>
        <w:shd w:val="clear" w:color="auto" w:fill="ABB9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B9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417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417A" w:themeFill="accent3" w:themeFillShade="BF"/>
      </w:tc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1FC" w:themeFill="accent2" w:themeFillTint="33"/>
    </w:tcPr>
    <w:tblStylePr w:type="firstRow">
      <w:rPr>
        <w:b/>
        <w:bCs/>
      </w:rPr>
      <w:tblPr/>
      <w:tcPr>
        <w:shd w:val="clear" w:color="auto" w:fill="ADE4F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E4F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E98C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E98CA" w:themeFill="accent2" w:themeFillShade="BF"/>
      </w:tc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shd w:val="clear" w:color="auto" w:fill="98DEF7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3" w:themeFill="accent1" w:themeFillTint="33"/>
    </w:tcPr>
    <w:tblStylePr w:type="firstRow">
      <w:rPr>
        <w:b/>
        <w:bCs/>
      </w:rPr>
      <w:tblPr/>
      <w:tcPr>
        <w:shd w:val="clear" w:color="auto" w:fill="C1E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D9EA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D9EA0" w:themeFill="accent1" w:themeFillShade="BF"/>
      </w:tc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shd w:val="clear" w:color="auto" w:fill="B2E0E1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336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336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336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336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BE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BBE3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BE3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BE3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E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B9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8B9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B9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B9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D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58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D58A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58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58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3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2BEF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BEF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BEF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E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C2C4" w:themeColor="accent1"/>
        <w:left w:val="single" w:sz="8" w:space="0" w:color="65C2C4" w:themeColor="accent1"/>
        <w:bottom w:val="single" w:sz="8" w:space="0" w:color="65C2C4" w:themeColor="accent1"/>
        <w:right w:val="single" w:sz="8" w:space="0" w:color="65C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C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C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C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C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F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F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bottom w:val="single" w:sz="8" w:space="0" w:color="E8336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3368" w:themeColor="accent6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E83368" w:themeColor="accent6"/>
          <w:bottom w:val="single" w:sz="8" w:space="0" w:color="E8336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3368" w:themeColor="accent6"/>
          <w:bottom w:val="single" w:sz="8" w:space="0" w:color="E83368" w:themeColor="accent6"/>
        </w:tcBorders>
      </w:tcPr>
    </w:tblStylePr>
    <w:tblStylePr w:type="band1Vert">
      <w:tblPr/>
      <w:tcPr>
        <w:shd w:val="clear" w:color="auto" w:fill="F9CCD9" w:themeFill="accent6" w:themeFillTint="3F"/>
      </w:tcPr>
    </w:tblStylePr>
    <w:tblStylePr w:type="band1Horz">
      <w:tblPr/>
      <w:tcPr>
        <w:shd w:val="clear" w:color="auto" w:fill="F9CCD9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bottom w:val="single" w:sz="8" w:space="0" w:color="FBBE3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BE3E" w:themeColor="accent5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FBBE3E" w:themeColor="accent5"/>
          <w:bottom w:val="single" w:sz="8" w:space="0" w:color="FBBE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BE3E" w:themeColor="accent5"/>
          <w:bottom w:val="single" w:sz="8" w:space="0" w:color="FBBE3E" w:themeColor="accent5"/>
        </w:tcBorders>
      </w:tcPr>
    </w:tblStylePr>
    <w:tblStylePr w:type="band1Vert">
      <w:tblPr/>
      <w:tcPr>
        <w:shd w:val="clear" w:color="auto" w:fill="FEEECF" w:themeFill="accent5" w:themeFillTint="3F"/>
      </w:tcPr>
    </w:tblStylePr>
    <w:tblStylePr w:type="band1Horz">
      <w:tblPr/>
      <w:tcPr>
        <w:shd w:val="clear" w:color="auto" w:fill="FEEECF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bottom w:val="single" w:sz="8" w:space="0" w:color="F8B99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B990" w:themeColor="accent4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F8B990" w:themeColor="accent4"/>
          <w:bottom w:val="single" w:sz="8" w:space="0" w:color="F8B9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B990" w:themeColor="accent4"/>
          <w:bottom w:val="single" w:sz="8" w:space="0" w:color="F8B990" w:themeColor="accent4"/>
        </w:tcBorders>
      </w:tcPr>
    </w:tblStylePr>
    <w:tblStylePr w:type="band1Vert">
      <w:tblPr/>
      <w:tcPr>
        <w:shd w:val="clear" w:color="auto" w:fill="FDEDE3" w:themeFill="accent4" w:themeFillTint="3F"/>
      </w:tcPr>
    </w:tblStylePr>
    <w:tblStylePr w:type="band1Horz">
      <w:tblPr/>
      <w:tcPr>
        <w:shd w:val="clear" w:color="auto" w:fill="FDEDE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bottom w:val="single" w:sz="8" w:space="0" w:color="3D58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58A4" w:themeColor="accent3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3D58A4" w:themeColor="accent3"/>
          <w:bottom w:val="single" w:sz="8" w:space="0" w:color="3D58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58A4" w:themeColor="accent3"/>
          <w:bottom w:val="single" w:sz="8" w:space="0" w:color="3D58A4" w:themeColor="accent3"/>
        </w:tcBorders>
      </w:tcPr>
    </w:tblStylePr>
    <w:tblStylePr w:type="band1Vert">
      <w:tblPr/>
      <w:tcPr>
        <w:shd w:val="clear" w:color="auto" w:fill="CBD3EB" w:themeFill="accent3" w:themeFillTint="3F"/>
      </w:tcPr>
    </w:tblStylePr>
    <w:tblStylePr w:type="band1Horz">
      <w:tblPr/>
      <w:tcPr>
        <w:shd w:val="clear" w:color="auto" w:fill="CBD3EB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bottom w:val="single" w:sz="8" w:space="0" w:color="32BEF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BEF0" w:themeColor="accent2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32BEF0" w:themeColor="accent2"/>
          <w:bottom w:val="single" w:sz="8" w:space="0" w:color="32BEF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BEF0" w:themeColor="accent2"/>
          <w:bottom w:val="single" w:sz="8" w:space="0" w:color="32BEF0" w:themeColor="accent2"/>
        </w:tcBorders>
      </w:tcPr>
    </w:tblStylePr>
    <w:tblStylePr w:type="band1Vert">
      <w:tblPr/>
      <w:tcPr>
        <w:shd w:val="clear" w:color="auto" w:fill="CCEEFB" w:themeFill="accent2" w:themeFillTint="3F"/>
      </w:tcPr>
    </w:tblStylePr>
    <w:tblStylePr w:type="band1Horz">
      <w:tblPr/>
      <w:tcPr>
        <w:shd w:val="clear" w:color="auto" w:fill="CCEEFB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336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336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BE3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BE3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B9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B9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58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58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BEF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BEF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658D" w:themeColor="accent6" w:themeTint="BF"/>
        <w:left w:val="single" w:sz="8" w:space="0" w:color="ED658D" w:themeColor="accent6" w:themeTint="BF"/>
        <w:bottom w:val="single" w:sz="8" w:space="0" w:color="ED658D" w:themeColor="accent6" w:themeTint="BF"/>
        <w:right w:val="single" w:sz="8" w:space="0" w:color="ED658D" w:themeColor="accent6" w:themeTint="BF"/>
        <w:insideH w:val="single" w:sz="8" w:space="0" w:color="ED65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58D" w:themeColor="accent6" w:themeTint="BF"/>
          <w:left w:val="single" w:sz="8" w:space="0" w:color="ED658D" w:themeColor="accent6" w:themeTint="BF"/>
          <w:bottom w:val="single" w:sz="8" w:space="0" w:color="ED658D" w:themeColor="accent6" w:themeTint="BF"/>
          <w:right w:val="single" w:sz="8" w:space="0" w:color="ED658D" w:themeColor="accent6" w:themeTint="BF"/>
          <w:insideH w:val="nil"/>
          <w:insideV w:val="nil"/>
        </w:tcBorders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58D" w:themeColor="accent6" w:themeTint="BF"/>
          <w:left w:val="single" w:sz="8" w:space="0" w:color="ED658D" w:themeColor="accent6" w:themeTint="BF"/>
          <w:bottom w:val="single" w:sz="8" w:space="0" w:color="ED658D" w:themeColor="accent6" w:themeTint="BF"/>
          <w:right w:val="single" w:sz="8" w:space="0" w:color="ED65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CCD6E" w:themeColor="accent5" w:themeTint="BF"/>
        <w:left w:val="single" w:sz="8" w:space="0" w:color="FCCD6E" w:themeColor="accent5" w:themeTint="BF"/>
        <w:bottom w:val="single" w:sz="8" w:space="0" w:color="FCCD6E" w:themeColor="accent5" w:themeTint="BF"/>
        <w:right w:val="single" w:sz="8" w:space="0" w:color="FCCD6E" w:themeColor="accent5" w:themeTint="BF"/>
        <w:insideH w:val="single" w:sz="8" w:space="0" w:color="FCCD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CD6E" w:themeColor="accent5" w:themeTint="BF"/>
          <w:left w:val="single" w:sz="8" w:space="0" w:color="FCCD6E" w:themeColor="accent5" w:themeTint="BF"/>
          <w:bottom w:val="single" w:sz="8" w:space="0" w:color="FCCD6E" w:themeColor="accent5" w:themeTint="BF"/>
          <w:right w:val="single" w:sz="8" w:space="0" w:color="FCCD6E" w:themeColor="accent5" w:themeTint="BF"/>
          <w:insideH w:val="nil"/>
          <w:insideV w:val="nil"/>
        </w:tcBorders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CD6E" w:themeColor="accent5" w:themeTint="BF"/>
          <w:left w:val="single" w:sz="8" w:space="0" w:color="FCCD6E" w:themeColor="accent5" w:themeTint="BF"/>
          <w:bottom w:val="single" w:sz="8" w:space="0" w:color="FCCD6E" w:themeColor="accent5" w:themeTint="BF"/>
          <w:right w:val="single" w:sz="8" w:space="0" w:color="FCCD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E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CAAB" w:themeColor="accent4" w:themeTint="BF"/>
        <w:left w:val="single" w:sz="8" w:space="0" w:color="F9CAAB" w:themeColor="accent4" w:themeTint="BF"/>
        <w:bottom w:val="single" w:sz="8" w:space="0" w:color="F9CAAB" w:themeColor="accent4" w:themeTint="BF"/>
        <w:right w:val="single" w:sz="8" w:space="0" w:color="F9CAAB" w:themeColor="accent4" w:themeTint="BF"/>
        <w:insideH w:val="single" w:sz="8" w:space="0" w:color="F9CA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CAAB" w:themeColor="accent4" w:themeTint="BF"/>
          <w:left w:val="single" w:sz="8" w:space="0" w:color="F9CAAB" w:themeColor="accent4" w:themeTint="BF"/>
          <w:bottom w:val="single" w:sz="8" w:space="0" w:color="F9CAAB" w:themeColor="accent4" w:themeTint="BF"/>
          <w:right w:val="single" w:sz="8" w:space="0" w:color="F9CAAB" w:themeColor="accent4" w:themeTint="BF"/>
          <w:insideH w:val="nil"/>
          <w:insideV w:val="nil"/>
        </w:tcBorders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AAB" w:themeColor="accent4" w:themeTint="BF"/>
          <w:left w:val="single" w:sz="8" w:space="0" w:color="F9CAAB" w:themeColor="accent4" w:themeTint="BF"/>
          <w:bottom w:val="single" w:sz="8" w:space="0" w:color="F9CAAB" w:themeColor="accent4" w:themeTint="BF"/>
          <w:right w:val="single" w:sz="8" w:space="0" w:color="F9CA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D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37CC5" w:themeColor="accent3" w:themeTint="BF"/>
        <w:left w:val="single" w:sz="8" w:space="0" w:color="637CC5" w:themeColor="accent3" w:themeTint="BF"/>
        <w:bottom w:val="single" w:sz="8" w:space="0" w:color="637CC5" w:themeColor="accent3" w:themeTint="BF"/>
        <w:right w:val="single" w:sz="8" w:space="0" w:color="637CC5" w:themeColor="accent3" w:themeTint="BF"/>
        <w:insideH w:val="single" w:sz="8" w:space="0" w:color="637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37CC5" w:themeColor="accent3" w:themeTint="BF"/>
          <w:left w:val="single" w:sz="8" w:space="0" w:color="637CC5" w:themeColor="accent3" w:themeTint="BF"/>
          <w:bottom w:val="single" w:sz="8" w:space="0" w:color="637CC5" w:themeColor="accent3" w:themeTint="BF"/>
          <w:right w:val="single" w:sz="8" w:space="0" w:color="637CC5" w:themeColor="accent3" w:themeTint="BF"/>
          <w:insideH w:val="nil"/>
          <w:insideV w:val="nil"/>
        </w:tcBorders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7CC5" w:themeColor="accent3" w:themeTint="BF"/>
          <w:left w:val="single" w:sz="8" w:space="0" w:color="637CC5" w:themeColor="accent3" w:themeTint="BF"/>
          <w:bottom w:val="single" w:sz="8" w:space="0" w:color="637CC5" w:themeColor="accent3" w:themeTint="BF"/>
          <w:right w:val="single" w:sz="8" w:space="0" w:color="637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3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3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5CDF3" w:themeColor="accent2" w:themeTint="BF"/>
        <w:left w:val="single" w:sz="8" w:space="0" w:color="65CDF3" w:themeColor="accent2" w:themeTint="BF"/>
        <w:bottom w:val="single" w:sz="8" w:space="0" w:color="65CDF3" w:themeColor="accent2" w:themeTint="BF"/>
        <w:right w:val="single" w:sz="8" w:space="0" w:color="65CDF3" w:themeColor="accent2" w:themeTint="BF"/>
        <w:insideH w:val="single" w:sz="8" w:space="0" w:color="65CDF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5CDF3" w:themeColor="accent2" w:themeTint="BF"/>
          <w:left w:val="single" w:sz="8" w:space="0" w:color="65CDF3" w:themeColor="accent2" w:themeTint="BF"/>
          <w:bottom w:val="single" w:sz="8" w:space="0" w:color="65CDF3" w:themeColor="accent2" w:themeTint="BF"/>
          <w:right w:val="single" w:sz="8" w:space="0" w:color="65CDF3" w:themeColor="accent2" w:themeTint="BF"/>
          <w:insideH w:val="nil"/>
          <w:insideV w:val="nil"/>
        </w:tcBorders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CDF3" w:themeColor="accent2" w:themeTint="BF"/>
          <w:left w:val="single" w:sz="8" w:space="0" w:color="65CDF3" w:themeColor="accent2" w:themeTint="BF"/>
          <w:bottom w:val="single" w:sz="8" w:space="0" w:color="65CDF3" w:themeColor="accent2" w:themeTint="BF"/>
          <w:right w:val="single" w:sz="8" w:space="0" w:color="65CDF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E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E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336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336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336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336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B3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E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BE3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BE3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BE3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BE3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E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E9E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D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9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9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B9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B9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B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BC7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3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58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58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58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58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A8D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A8D8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E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BEF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BEF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BEF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BEF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E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EF7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F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C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C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C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C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E1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  <w:insideH w:val="single" w:sz="8" w:space="0" w:color="E83368" w:themeColor="accent6"/>
        <w:insideV w:val="single" w:sz="8" w:space="0" w:color="E83368" w:themeColor="accent6"/>
      </w:tblBorders>
    </w:tblPr>
    <w:tcPr>
      <w:shd w:val="clear" w:color="auto" w:fill="F9CC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5E0" w:themeFill="accent6" w:themeFillTint="33"/>
      </w:tc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tcBorders>
          <w:insideH w:val="single" w:sz="6" w:space="0" w:color="E83368" w:themeColor="accent6"/>
          <w:insideV w:val="single" w:sz="6" w:space="0" w:color="E83368" w:themeColor="accent6"/>
        </w:tcBorders>
        <w:shd w:val="clear" w:color="auto" w:fill="F399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  <w:insideH w:val="single" w:sz="8" w:space="0" w:color="FBBE3E" w:themeColor="accent5"/>
        <w:insideV w:val="single" w:sz="8" w:space="0" w:color="FBBE3E" w:themeColor="accent5"/>
      </w:tblBorders>
    </w:tblPr>
    <w:tcPr>
      <w:shd w:val="clear" w:color="auto" w:fill="FEEE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D8" w:themeFill="accent5" w:themeFillTint="33"/>
      </w:tc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tcBorders>
          <w:insideH w:val="single" w:sz="6" w:space="0" w:color="FBBE3E" w:themeColor="accent5"/>
          <w:insideV w:val="single" w:sz="6" w:space="0" w:color="FBBE3E" w:themeColor="accent5"/>
        </w:tcBorders>
        <w:shd w:val="clear" w:color="auto" w:fill="FDDE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  <w:insideH w:val="single" w:sz="8" w:space="0" w:color="F8B990" w:themeColor="accent4"/>
        <w:insideV w:val="single" w:sz="8" w:space="0" w:color="F8B990" w:themeColor="accent4"/>
      </w:tblBorders>
    </w:tblPr>
    <w:tcPr>
      <w:shd w:val="clear" w:color="auto" w:fill="FDED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E8" w:themeFill="accent4" w:themeFillTint="33"/>
      </w:tc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tcBorders>
          <w:insideH w:val="single" w:sz="6" w:space="0" w:color="F8B990" w:themeColor="accent4"/>
          <w:insideV w:val="single" w:sz="6" w:space="0" w:color="F8B990" w:themeColor="accent4"/>
        </w:tcBorders>
        <w:shd w:val="clear" w:color="auto" w:fill="FBDB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  <w:insideH w:val="single" w:sz="8" w:space="0" w:color="3D58A4" w:themeColor="accent3"/>
        <w:insideV w:val="single" w:sz="8" w:space="0" w:color="3D58A4" w:themeColor="accent3"/>
      </w:tblBorders>
    </w:tblPr>
    <w:tcPr>
      <w:shd w:val="clear" w:color="auto" w:fill="CBD3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ED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CEF" w:themeFill="accent3" w:themeFillTint="33"/>
      </w:tc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tcBorders>
          <w:insideH w:val="single" w:sz="6" w:space="0" w:color="3D58A4" w:themeColor="accent3"/>
          <w:insideV w:val="single" w:sz="6" w:space="0" w:color="3D58A4" w:themeColor="accent3"/>
        </w:tcBorders>
        <w:shd w:val="clear" w:color="auto" w:fill="97A8D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  <w:insideH w:val="single" w:sz="8" w:space="0" w:color="32BEF0" w:themeColor="accent2"/>
        <w:insideV w:val="single" w:sz="8" w:space="0" w:color="32BEF0" w:themeColor="accent2"/>
      </w:tblBorders>
    </w:tblPr>
    <w:tcPr>
      <w:shd w:val="clear" w:color="auto" w:fill="CCEE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1FC" w:themeFill="accent2" w:themeFillTint="33"/>
      </w:tc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tcBorders>
          <w:insideH w:val="single" w:sz="6" w:space="0" w:color="32BEF0" w:themeColor="accent2"/>
          <w:insideV w:val="single" w:sz="6" w:space="0" w:color="32BEF0" w:themeColor="accent2"/>
        </w:tcBorders>
        <w:shd w:val="clear" w:color="auto" w:fill="98DE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C2C4" w:themeColor="accent1"/>
        <w:left w:val="single" w:sz="8" w:space="0" w:color="65C2C4" w:themeColor="accent1"/>
        <w:bottom w:val="single" w:sz="8" w:space="0" w:color="65C2C4" w:themeColor="accent1"/>
        <w:right w:val="single" w:sz="8" w:space="0" w:color="65C2C4" w:themeColor="accent1"/>
        <w:insideH w:val="single" w:sz="8" w:space="0" w:color="65C2C4" w:themeColor="accent1"/>
        <w:insideV w:val="single" w:sz="8" w:space="0" w:color="65C2C4" w:themeColor="accent1"/>
      </w:tblBorders>
    </w:tblPr>
    <w:tcPr>
      <w:shd w:val="clear" w:color="auto" w:fill="D8EF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3" w:themeFill="accent1" w:themeFillTint="33"/>
      </w:tc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tcBorders>
          <w:insideH w:val="single" w:sz="6" w:space="0" w:color="65C2C4" w:themeColor="accent1"/>
          <w:insideV w:val="single" w:sz="6" w:space="0" w:color="65C2C4" w:themeColor="accent1"/>
        </w:tcBorders>
        <w:shd w:val="clear" w:color="auto" w:fill="B2E0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658D" w:themeColor="accent6" w:themeTint="BF"/>
        <w:left w:val="single" w:sz="8" w:space="0" w:color="ED658D" w:themeColor="accent6" w:themeTint="BF"/>
        <w:bottom w:val="single" w:sz="8" w:space="0" w:color="ED658D" w:themeColor="accent6" w:themeTint="BF"/>
        <w:right w:val="single" w:sz="8" w:space="0" w:color="ED658D" w:themeColor="accent6" w:themeTint="BF"/>
        <w:insideH w:val="single" w:sz="8" w:space="0" w:color="ED658D" w:themeColor="accent6" w:themeTint="BF"/>
        <w:insideV w:val="single" w:sz="8" w:space="0" w:color="ED658D" w:themeColor="accent6" w:themeTint="BF"/>
      </w:tblBorders>
    </w:tblPr>
    <w:tcPr>
      <w:shd w:val="clear" w:color="auto" w:fill="F9CC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5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shd w:val="clear" w:color="auto" w:fill="F399B3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CCD6E" w:themeColor="accent5" w:themeTint="BF"/>
        <w:left w:val="single" w:sz="8" w:space="0" w:color="FCCD6E" w:themeColor="accent5" w:themeTint="BF"/>
        <w:bottom w:val="single" w:sz="8" w:space="0" w:color="FCCD6E" w:themeColor="accent5" w:themeTint="BF"/>
        <w:right w:val="single" w:sz="8" w:space="0" w:color="FCCD6E" w:themeColor="accent5" w:themeTint="BF"/>
        <w:insideH w:val="single" w:sz="8" w:space="0" w:color="FCCD6E" w:themeColor="accent5" w:themeTint="BF"/>
        <w:insideV w:val="single" w:sz="8" w:space="0" w:color="FCCD6E" w:themeColor="accent5" w:themeTint="BF"/>
      </w:tblBorders>
    </w:tblPr>
    <w:tcPr>
      <w:shd w:val="clear" w:color="auto" w:fill="FEEE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CD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shd w:val="clear" w:color="auto" w:fill="FDDE9E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CAAB" w:themeColor="accent4" w:themeTint="BF"/>
        <w:left w:val="single" w:sz="8" w:space="0" w:color="F9CAAB" w:themeColor="accent4" w:themeTint="BF"/>
        <w:bottom w:val="single" w:sz="8" w:space="0" w:color="F9CAAB" w:themeColor="accent4" w:themeTint="BF"/>
        <w:right w:val="single" w:sz="8" w:space="0" w:color="F9CAAB" w:themeColor="accent4" w:themeTint="BF"/>
        <w:insideH w:val="single" w:sz="8" w:space="0" w:color="F9CAAB" w:themeColor="accent4" w:themeTint="BF"/>
        <w:insideV w:val="single" w:sz="8" w:space="0" w:color="F9CAAB" w:themeColor="accent4" w:themeTint="BF"/>
      </w:tblBorders>
    </w:tblPr>
    <w:tcPr>
      <w:shd w:val="clear" w:color="auto" w:fill="FDED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CA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shd w:val="clear" w:color="auto" w:fill="FBDBC7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37CC5" w:themeColor="accent3" w:themeTint="BF"/>
        <w:left w:val="single" w:sz="8" w:space="0" w:color="637CC5" w:themeColor="accent3" w:themeTint="BF"/>
        <w:bottom w:val="single" w:sz="8" w:space="0" w:color="637CC5" w:themeColor="accent3" w:themeTint="BF"/>
        <w:right w:val="single" w:sz="8" w:space="0" w:color="637CC5" w:themeColor="accent3" w:themeTint="BF"/>
        <w:insideH w:val="single" w:sz="8" w:space="0" w:color="637CC5" w:themeColor="accent3" w:themeTint="BF"/>
        <w:insideV w:val="single" w:sz="8" w:space="0" w:color="637CC5" w:themeColor="accent3" w:themeTint="BF"/>
      </w:tblBorders>
    </w:tblPr>
    <w:tcPr>
      <w:shd w:val="clear" w:color="auto" w:fill="CBD3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37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5CDF3" w:themeColor="accent2" w:themeTint="BF"/>
        <w:left w:val="single" w:sz="8" w:space="0" w:color="65CDF3" w:themeColor="accent2" w:themeTint="BF"/>
        <w:bottom w:val="single" w:sz="8" w:space="0" w:color="65CDF3" w:themeColor="accent2" w:themeTint="BF"/>
        <w:right w:val="single" w:sz="8" w:space="0" w:color="65CDF3" w:themeColor="accent2" w:themeTint="BF"/>
        <w:insideH w:val="single" w:sz="8" w:space="0" w:color="65CDF3" w:themeColor="accent2" w:themeTint="BF"/>
        <w:insideV w:val="single" w:sz="8" w:space="0" w:color="65CDF3" w:themeColor="accent2" w:themeTint="BF"/>
      </w:tblBorders>
    </w:tblPr>
    <w:tcPr>
      <w:shd w:val="clear" w:color="auto" w:fill="CCEE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5CDF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shd w:val="clear" w:color="auto" w:fill="98DEF7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BD1D2" w:themeColor="accent1" w:themeTint="BF"/>
        <w:left w:val="single" w:sz="8" w:space="0" w:color="8BD1D2" w:themeColor="accent1" w:themeTint="BF"/>
        <w:bottom w:val="single" w:sz="8" w:space="0" w:color="8BD1D2" w:themeColor="accent1" w:themeTint="BF"/>
        <w:right w:val="single" w:sz="8" w:space="0" w:color="8BD1D2" w:themeColor="accent1" w:themeTint="BF"/>
        <w:insideH w:val="single" w:sz="8" w:space="0" w:color="8BD1D2" w:themeColor="accent1" w:themeTint="BF"/>
        <w:insideV w:val="single" w:sz="8" w:space="0" w:color="8BD1D2" w:themeColor="accent1" w:themeTint="BF"/>
      </w:tblBorders>
    </w:tblPr>
    <w:tcPr>
      <w:shd w:val="clear" w:color="auto" w:fill="D8EF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D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shd w:val="clear" w:color="auto" w:fill="B2E0E1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336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0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15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BBE3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7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C0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B9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4E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7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58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B5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417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2BEF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658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98C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C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696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9EA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</w:style>
  <w:style w:type="paragraph" w:styleId="Bibliografie">
    <w:name w:val="Bibliography"/>
    <w:basedOn w:val="ZsysbasisGGNet"/>
    <w:next w:val="BasistekstGGNet"/>
    <w:uiPriority w:val="98"/>
    <w:semiHidden/>
    <w:rsid w:val="00E07762"/>
  </w:style>
  <w:style w:type="paragraph" w:styleId="Citaat">
    <w:name w:val="Quote"/>
    <w:basedOn w:val="ZsysbasisGGNet"/>
    <w:next w:val="BasistekstGGNet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GGNet"/>
    <w:next w:val="BasistekstGGNet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GGNet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GGNet"/>
    <w:next w:val="BasistekstGGNet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GGNet"/>
    <w:next w:val="BasistekstGGNet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GGNet"/>
    <w:next w:val="BasistekstGGNet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GGNet">
    <w:name w:val="Kopnummering GGNet"/>
    <w:uiPriority w:val="4"/>
    <w:semiHidden/>
    <w:rsid w:val="00345315"/>
    <w:pPr>
      <w:numPr>
        <w:numId w:val="9"/>
      </w:numPr>
    </w:pPr>
  </w:style>
  <w:style w:type="paragraph" w:customStyle="1" w:styleId="ZsyseenpuntGGNet">
    <w:name w:val="Zsyseenpunt GGNet"/>
    <w:basedOn w:val="ZsysbasisGGNet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GGNet">
    <w:name w:val="Zsysbasisdocumentgegevens GGNet"/>
    <w:basedOn w:val="ZsysbasisGGNet"/>
    <w:next w:val="BasistekstGGNet"/>
    <w:uiPriority w:val="4"/>
    <w:semiHidden/>
    <w:rsid w:val="00AA2939"/>
    <w:pPr>
      <w:spacing w:line="227" w:lineRule="exact"/>
    </w:pPr>
    <w:rPr>
      <w:noProof/>
      <w:sz w:val="16"/>
    </w:rPr>
  </w:style>
  <w:style w:type="paragraph" w:customStyle="1" w:styleId="DocumentgegevenskopjeGGNet">
    <w:name w:val="Documentgegevens kopje GGNet"/>
    <w:basedOn w:val="ZsysbasisdocumentgegevensGGNet"/>
    <w:uiPriority w:val="4"/>
    <w:rsid w:val="00756C31"/>
  </w:style>
  <w:style w:type="paragraph" w:customStyle="1" w:styleId="DocumentgegevensGGNet">
    <w:name w:val="Documentgegevens GGNet"/>
    <w:basedOn w:val="ZsysbasisdocumentgegevensGGNet"/>
    <w:uiPriority w:val="4"/>
    <w:rsid w:val="00756C31"/>
  </w:style>
  <w:style w:type="paragraph" w:customStyle="1" w:styleId="PaginanummerGGNet">
    <w:name w:val="Paginanummer GGNet"/>
    <w:basedOn w:val="ZsysbasisdocumentgegevensGGNet"/>
    <w:uiPriority w:val="4"/>
    <w:rsid w:val="00E334BB"/>
  </w:style>
  <w:style w:type="paragraph" w:customStyle="1" w:styleId="AfzendergegevensGGNet">
    <w:name w:val="Afzendergegevens GGNet"/>
    <w:basedOn w:val="ZsysbasisdocumentgegevensGGNet"/>
    <w:uiPriority w:val="4"/>
    <w:rsid w:val="00135E7B"/>
  </w:style>
  <w:style w:type="paragraph" w:customStyle="1" w:styleId="AfzendergegevenskopjeGGNet">
    <w:name w:val="Afzendergegevens kopje GGNet"/>
    <w:basedOn w:val="ZsysbasisdocumentgegevensGGNet"/>
    <w:uiPriority w:val="4"/>
    <w:rsid w:val="00135E7B"/>
  </w:style>
  <w:style w:type="numbering" w:customStyle="1" w:styleId="OpsommingtekenGGNet">
    <w:name w:val="Opsomming teken GGNet"/>
    <w:uiPriority w:val="4"/>
    <w:semiHidden/>
    <w:rsid w:val="00AD44F1"/>
    <w:pPr>
      <w:numPr>
        <w:numId w:val="10"/>
      </w:numPr>
    </w:pPr>
  </w:style>
  <w:style w:type="paragraph" w:customStyle="1" w:styleId="AlineavoorafbeeldingGGNet">
    <w:name w:val="Alinea voor afbeelding GGNet"/>
    <w:basedOn w:val="ZsysbasisGGNet"/>
    <w:next w:val="BasistekstGGNet"/>
    <w:uiPriority w:val="4"/>
    <w:qFormat/>
    <w:rsid w:val="00BB239A"/>
  </w:style>
  <w:style w:type="paragraph" w:customStyle="1" w:styleId="TitelGGNet">
    <w:name w:val="Titel GGNet"/>
    <w:basedOn w:val="ZsysbasisGGNet"/>
    <w:uiPriority w:val="4"/>
    <w:qFormat/>
    <w:rsid w:val="00B85CE5"/>
    <w:pPr>
      <w:keepLines/>
      <w:spacing w:line="240" w:lineRule="atLeast"/>
    </w:pPr>
    <w:rPr>
      <w:b/>
      <w:caps/>
      <w:color w:val="000000" w:themeColor="dark1"/>
      <w:sz w:val="36"/>
    </w:rPr>
  </w:style>
  <w:style w:type="paragraph" w:customStyle="1" w:styleId="SubtitelGGNet">
    <w:name w:val="Subtitel GGNet"/>
    <w:basedOn w:val="ZsysbasisGGNet"/>
    <w:uiPriority w:val="4"/>
    <w:qFormat/>
    <w:rsid w:val="00B85CE5"/>
    <w:pPr>
      <w:keepLines/>
      <w:framePr w:wrap="around" w:vAnchor="page" w:hAnchor="page" w:x="993" w:y="2267"/>
      <w:spacing w:line="240" w:lineRule="auto"/>
    </w:pPr>
    <w:rPr>
      <w:color w:val="000000" w:themeColor="dark1"/>
      <w:sz w:val="28"/>
    </w:rPr>
  </w:style>
  <w:style w:type="numbering" w:customStyle="1" w:styleId="BijlagenummeringGGNet">
    <w:name w:val="Bijlagenummering GGNet"/>
    <w:uiPriority w:val="4"/>
    <w:semiHidden/>
    <w:rsid w:val="00345315"/>
    <w:pPr>
      <w:numPr>
        <w:numId w:val="13"/>
      </w:numPr>
    </w:pPr>
  </w:style>
  <w:style w:type="paragraph" w:customStyle="1" w:styleId="Bijlagekop1GGNet">
    <w:name w:val="Bijlage kop 1 GGNet"/>
    <w:basedOn w:val="ZsysbasisGGNet"/>
    <w:next w:val="BasistekstGGNet"/>
    <w:uiPriority w:val="4"/>
    <w:qFormat/>
    <w:rsid w:val="00345315"/>
    <w:pPr>
      <w:keepNext/>
      <w:keepLines/>
      <w:numPr>
        <w:numId w:val="48"/>
      </w:numPr>
      <w:tabs>
        <w:tab w:val="left" w:pos="709"/>
      </w:tabs>
      <w:outlineLvl w:val="0"/>
    </w:pPr>
    <w:rPr>
      <w:b/>
      <w:sz w:val="24"/>
    </w:rPr>
  </w:style>
  <w:style w:type="paragraph" w:customStyle="1" w:styleId="Bijlagekop2GGNet">
    <w:name w:val="Bijlage kop 2 GGNet"/>
    <w:basedOn w:val="ZsysbasisGGNet"/>
    <w:next w:val="BasistekstGGNet"/>
    <w:uiPriority w:val="4"/>
    <w:qFormat/>
    <w:rsid w:val="00345315"/>
    <w:pPr>
      <w:keepNext/>
      <w:keepLines/>
      <w:numPr>
        <w:ilvl w:val="1"/>
        <w:numId w:val="48"/>
      </w:numPr>
      <w:outlineLvl w:val="1"/>
    </w:pPr>
    <w:rPr>
      <w:b/>
    </w:rPr>
  </w:style>
  <w:style w:type="paragraph" w:styleId="Onderwerpvanopmerking">
    <w:name w:val="annotation subject"/>
    <w:basedOn w:val="ZsysbasisGGNet"/>
    <w:next w:val="BasistekstGGNet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GGNet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GGNet"/>
    <w:next w:val="BasistekstGGNet"/>
    <w:link w:val="Plattetekstinspringen2Char"/>
    <w:uiPriority w:val="3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GGNet"/>
    <w:next w:val="BasistekstGGNet"/>
    <w:link w:val="Plattetekstinspringen3Char"/>
    <w:uiPriority w:val="3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Lijst met afbeeldingen GGNet"/>
    <w:basedOn w:val="ZsysbasisGGNet"/>
    <w:next w:val="BasistekstGGNet"/>
    <w:uiPriority w:val="4"/>
    <w:rsid w:val="00DD2A9E"/>
  </w:style>
  <w:style w:type="table" w:customStyle="1" w:styleId="TabelzonderopmaakGGNet">
    <w:name w:val="Tabel zonder opmaak GGNe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GGNet">
    <w:name w:val="Zsysbasistoc GGNet"/>
    <w:basedOn w:val="ZsysbasisGGNet"/>
    <w:next w:val="BasistekstGGNet"/>
    <w:uiPriority w:val="4"/>
    <w:semiHidden/>
    <w:rsid w:val="00364B2C"/>
    <w:pPr>
      <w:ind w:left="709" w:right="567" w:hanging="709"/>
    </w:pPr>
  </w:style>
  <w:style w:type="numbering" w:customStyle="1" w:styleId="AgendapuntlijstGGNet">
    <w:name w:val="Agendapunt (lijst) GGNet"/>
    <w:uiPriority w:val="4"/>
    <w:semiHidden/>
    <w:rsid w:val="001C6232"/>
    <w:pPr>
      <w:numPr>
        <w:numId w:val="30"/>
      </w:numPr>
    </w:pPr>
  </w:style>
  <w:style w:type="paragraph" w:customStyle="1" w:styleId="AgendapuntGGNet">
    <w:name w:val="Agendapunt GGNet"/>
    <w:basedOn w:val="ZsysbasisGGNet"/>
    <w:uiPriority w:val="4"/>
    <w:rsid w:val="001C6232"/>
    <w:pPr>
      <w:numPr>
        <w:numId w:val="31"/>
      </w:numPr>
    </w:pPr>
  </w:style>
  <w:style w:type="paragraph" w:customStyle="1" w:styleId="ZsysbasistabeltekstGGNet">
    <w:name w:val="Zsysbasistabeltekst GGNet"/>
    <w:basedOn w:val="ZsysbasisGGNet"/>
    <w:next w:val="TabeltekstGGNet"/>
    <w:uiPriority w:val="4"/>
    <w:semiHidden/>
    <w:rsid w:val="00312D26"/>
  </w:style>
  <w:style w:type="paragraph" w:customStyle="1" w:styleId="TabeltekstGGNet">
    <w:name w:val="Tabeltekst GGNet"/>
    <w:basedOn w:val="ZsysbasistabeltekstGGNet"/>
    <w:uiPriority w:val="4"/>
    <w:rsid w:val="00312D26"/>
  </w:style>
  <w:style w:type="paragraph" w:customStyle="1" w:styleId="TabelkopjeGGNet">
    <w:name w:val="Tabelkopje GGNet"/>
    <w:basedOn w:val="ZsysbasistabeltekstGGNet"/>
    <w:next w:val="TabeltekstGGNet"/>
    <w:uiPriority w:val="4"/>
    <w:rsid w:val="00312D26"/>
  </w:style>
  <w:style w:type="paragraph" w:customStyle="1" w:styleId="DocumentnaamGGNet">
    <w:name w:val="Documentnaam GGNet"/>
    <w:basedOn w:val="ZsysbasisGGNet"/>
    <w:next w:val="BasistekstGGNet"/>
    <w:uiPriority w:val="4"/>
    <w:rsid w:val="00B30352"/>
  </w:style>
  <w:style w:type="paragraph" w:customStyle="1" w:styleId="TussenkopjeGGNet">
    <w:name w:val="Tussenkopje GGNet"/>
    <w:basedOn w:val="ZsysbasisGGNet"/>
    <w:next w:val="BasistekstGGNet"/>
    <w:uiPriority w:val="4"/>
    <w:rsid w:val="001320C7"/>
    <w:pPr>
      <w:spacing w:before="227"/>
    </w:pPr>
    <w:rPr>
      <w:b/>
      <w:color w:val="000000" w:themeColor="dark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4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jksoverheid.nl/onderwerpen/identiteitsfraude/vraag-en-antwoord/fraude-voorkomen-met-kopie-id-bewij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vragendossier@ggnet.n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Office\Werkgroepsjablonen\Informatieblad%20met%20beeld%20blauw-groen%20GGN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CC38E536374B2BA844901C93FC36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005395-CFE9-49E2-BE24-9DBA44677D8B}"/>
      </w:docPartPr>
      <w:docPartBody>
        <w:p w:rsidR="009F3D15" w:rsidRDefault="001A374F">
          <w:pPr>
            <w:pStyle w:val="49CC38E536374B2BA844901C93FC36E3"/>
          </w:pPr>
          <w:r w:rsidRPr="00DE2F6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985E49B80D44F96A106342CF72896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7FCBD1-A7D2-4071-9C50-C821D1D2E52B}"/>
      </w:docPartPr>
      <w:docPartBody>
        <w:p w:rsidR="009F3D15" w:rsidRDefault="002B0CB7" w:rsidP="002B0CB7">
          <w:pPr>
            <w:pStyle w:val="C985E49B80D44F96A106342CF72896C32"/>
          </w:pPr>
          <w:r w:rsidRPr="003A239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0D526E23AC24E3082F627DABF529F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33EEE6-66D5-4189-B161-40ECA9394C4F}"/>
      </w:docPartPr>
      <w:docPartBody>
        <w:p w:rsidR="009F3D15" w:rsidRDefault="002B0CB7" w:rsidP="002B0CB7">
          <w:pPr>
            <w:pStyle w:val="60D526E23AC24E3082F627DABF529FC02"/>
          </w:pPr>
          <w:r w:rsidRPr="003A239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568653575EA41CABAE806309967FC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E910A2-E0FD-4AEF-9767-8090844074F3}"/>
      </w:docPartPr>
      <w:docPartBody>
        <w:p w:rsidR="009F3D15" w:rsidRDefault="002B0CB7" w:rsidP="002B0CB7">
          <w:pPr>
            <w:pStyle w:val="1568653575EA41CABAE806309967FCB72"/>
          </w:pPr>
          <w:r w:rsidRPr="003A239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092F3109D2646099358F6E5A319F6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F0774B-F295-4D46-ACEC-51C980D9D115}"/>
      </w:docPartPr>
      <w:docPartBody>
        <w:p w:rsidR="009F3D15" w:rsidRDefault="002B0CB7" w:rsidP="002B0CB7">
          <w:pPr>
            <w:pStyle w:val="8092F3109D2646099358F6E5A319F63B2"/>
          </w:pPr>
          <w:r w:rsidRPr="003A2397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CA8920BDB4D6436DA3AD4A1D1C3AC2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F5DAD7-9AE5-4C56-A17F-6E694CF793A7}"/>
      </w:docPartPr>
      <w:docPartBody>
        <w:p w:rsidR="002B0CB7" w:rsidRDefault="002B0CB7" w:rsidP="002B0CB7">
          <w:pPr>
            <w:pStyle w:val="CA8920BDB4D6436DA3AD4A1D1C3AC2632"/>
          </w:pPr>
          <w:r w:rsidRPr="003A239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55785EDB3C44EF7A9F5B6B012882E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3CE339-F86F-4571-B9DE-AFF1CC98A4D2}"/>
      </w:docPartPr>
      <w:docPartBody>
        <w:p w:rsidR="002B0CB7" w:rsidRDefault="002B0CB7" w:rsidP="002B0CB7">
          <w:pPr>
            <w:pStyle w:val="055785EDB3C44EF7A9F5B6B012882E682"/>
          </w:pPr>
          <w:r w:rsidRPr="003A239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0C869C8881147449D657ED25DE5CD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4A07B3-1AF4-45E0-AFCB-682BE4D4BB03}"/>
      </w:docPartPr>
      <w:docPartBody>
        <w:p w:rsidR="001D09AE" w:rsidRDefault="002B0CB7" w:rsidP="002B0CB7">
          <w:pPr>
            <w:pStyle w:val="00C869C8881147449D657ED25DE5CDF31"/>
          </w:pPr>
          <w:r w:rsidRPr="003A239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E1F5006CF914109AB7C75910B595B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616A77-A690-4C0A-9219-744DC00C8A6C}"/>
      </w:docPartPr>
      <w:docPartBody>
        <w:p w:rsidR="001D09AE" w:rsidRDefault="002B0CB7" w:rsidP="002B0CB7">
          <w:pPr>
            <w:pStyle w:val="6E1F5006CF914109AB7C75910B595B031"/>
          </w:pPr>
          <w:r w:rsidRPr="003A239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41D00CE2D424972A877E1030517F4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665DB-A580-4740-9872-3D9CDF09DF12}"/>
      </w:docPartPr>
      <w:docPartBody>
        <w:p w:rsidR="001D09AE" w:rsidRDefault="002B0CB7" w:rsidP="002B0CB7">
          <w:pPr>
            <w:pStyle w:val="241D00CE2D424972A877E1030517F4581"/>
          </w:pPr>
          <w:r w:rsidRPr="003A239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9FD61AF7DC94654BB1AE2B9FAF3F3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7593AB-CA7D-415D-A5D4-9C7F1299A9F8}"/>
      </w:docPartPr>
      <w:docPartBody>
        <w:p w:rsidR="001D09AE" w:rsidRDefault="002B0CB7" w:rsidP="002B0CB7">
          <w:pPr>
            <w:pStyle w:val="59FD61AF7DC94654BB1AE2B9FAF3F3E51"/>
          </w:pPr>
          <w:r w:rsidRPr="003A239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0C6D47CE5844D9BAEDDE19D4CA54F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CB4B85-E317-42FB-AFDE-AD33ECD4D029}"/>
      </w:docPartPr>
      <w:docPartBody>
        <w:p w:rsidR="001D09AE" w:rsidRDefault="002B0CB7" w:rsidP="002B0CB7">
          <w:pPr>
            <w:pStyle w:val="C0C6D47CE5844D9BAEDDE19D4CA54F001"/>
          </w:pPr>
          <w:r w:rsidRPr="003A2397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62FA4E0A94D4CE1B5432D642B9738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4C261C-8470-4F21-A6C2-F00BDDDAC09D}"/>
      </w:docPartPr>
      <w:docPartBody>
        <w:p w:rsidR="001D09AE" w:rsidRDefault="002B0CB7" w:rsidP="002B0CB7">
          <w:pPr>
            <w:pStyle w:val="B62FA4E0A94D4CE1B5432D642B9738E71"/>
          </w:pPr>
          <w:r>
            <w:rPr>
              <w:rStyle w:val="Tekstvantijdelijkeaanduiding"/>
            </w:rPr>
            <w:t>datum</w:t>
          </w:r>
        </w:p>
      </w:docPartBody>
    </w:docPart>
    <w:docPart>
      <w:docPartPr>
        <w:name w:val="438CCE28905040AEA2765F3080DC58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80421D-6E7F-4ABF-8678-50EFAF46350F}"/>
      </w:docPartPr>
      <w:docPartBody>
        <w:p w:rsidR="001D09AE" w:rsidRDefault="002B0CB7" w:rsidP="002B0CB7">
          <w:pPr>
            <w:pStyle w:val="438CCE28905040AEA2765F3080DC58CD1"/>
          </w:pPr>
          <w:r>
            <w:rPr>
              <w:rStyle w:val="Tekstvantijdelijkeaanduiding"/>
            </w:rPr>
            <w:t>datum</w:t>
          </w:r>
        </w:p>
      </w:docPartBody>
    </w:docPart>
    <w:docPart>
      <w:docPartPr>
        <w:name w:val="64B676198ABC416B8E50336BFA63FE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564652-82A7-4571-9776-22BE1692EDBE}"/>
      </w:docPartPr>
      <w:docPartBody>
        <w:p w:rsidR="001D09AE" w:rsidRDefault="002B0CB7" w:rsidP="002B0CB7">
          <w:pPr>
            <w:pStyle w:val="64B676198ABC416B8E50336BFA63FE1C1"/>
          </w:pPr>
          <w:r>
            <w:rPr>
              <w:rStyle w:val="Tekstvantijdelijkeaanduiding"/>
            </w:rPr>
            <w:t>datum</w:t>
          </w:r>
        </w:p>
      </w:docPartBody>
    </w:docPart>
    <w:docPart>
      <w:docPartPr>
        <w:name w:val="48F7C0A998904BECA29465EBBD6E29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A87330-46BA-4EF7-AB62-22B33CCDD7C4}"/>
      </w:docPartPr>
      <w:docPartBody>
        <w:p w:rsidR="001D09AE" w:rsidRDefault="002B0CB7" w:rsidP="002B0CB7">
          <w:pPr>
            <w:pStyle w:val="48F7C0A998904BECA29465EBBD6E298C1"/>
          </w:pPr>
          <w:r>
            <w:rPr>
              <w:rStyle w:val="Tekstvantijdelijkeaanduiding"/>
            </w:rPr>
            <w:t>datum</w:t>
          </w:r>
        </w:p>
      </w:docPartBody>
    </w:docPart>
    <w:docPart>
      <w:docPartPr>
        <w:name w:val="C726AA48F4E94CBC8658B018F63621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D5DBD8-0799-4596-A148-C5F1BCAE2D28}"/>
      </w:docPartPr>
      <w:docPartBody>
        <w:p w:rsidR="001D09AE" w:rsidRDefault="002B0CB7" w:rsidP="002B0CB7">
          <w:pPr>
            <w:pStyle w:val="C726AA48F4E94CBC8658B018F63621A9"/>
          </w:pPr>
          <w:r w:rsidRPr="003A239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4F"/>
    <w:rsid w:val="001A374F"/>
    <w:rsid w:val="001D09AE"/>
    <w:rsid w:val="002B0CB7"/>
    <w:rsid w:val="009F3D15"/>
    <w:rsid w:val="00D4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8"/>
    <w:semiHidden/>
    <w:rsid w:val="002B0CB7"/>
    <w:rPr>
      <w:color w:val="000000"/>
      <w:bdr w:val="none" w:sz="0" w:space="0" w:color="auto"/>
      <w:shd w:val="clear" w:color="auto" w:fill="FFFF00"/>
    </w:rPr>
  </w:style>
  <w:style w:type="paragraph" w:customStyle="1" w:styleId="49CC38E536374B2BA844901C93FC36E3">
    <w:name w:val="49CC38E536374B2BA844901C93FC36E3"/>
  </w:style>
  <w:style w:type="paragraph" w:customStyle="1" w:styleId="C985E49B80D44F96A106342CF72896C32">
    <w:name w:val="C985E49B80D44F96A106342CF72896C32"/>
    <w:rsid w:val="002B0CB7"/>
    <w:pPr>
      <w:spacing w:after="0" w:line="227" w:lineRule="atLeast"/>
    </w:pPr>
    <w:rPr>
      <w:rFonts w:ascii="Trebuchet MS" w:eastAsia="Times New Roman" w:hAnsi="Trebuchet MS" w:cs="Maiandra GD"/>
      <w:color w:val="000000" w:themeColor="text1"/>
      <w:sz w:val="18"/>
      <w:szCs w:val="18"/>
    </w:rPr>
  </w:style>
  <w:style w:type="paragraph" w:customStyle="1" w:styleId="60D526E23AC24E3082F627DABF529FC02">
    <w:name w:val="60D526E23AC24E3082F627DABF529FC02"/>
    <w:rsid w:val="002B0CB7"/>
    <w:pPr>
      <w:spacing w:after="0" w:line="227" w:lineRule="atLeast"/>
    </w:pPr>
    <w:rPr>
      <w:rFonts w:ascii="Trebuchet MS" w:eastAsia="Times New Roman" w:hAnsi="Trebuchet MS" w:cs="Maiandra GD"/>
      <w:color w:val="000000" w:themeColor="text1"/>
      <w:sz w:val="18"/>
      <w:szCs w:val="18"/>
    </w:rPr>
  </w:style>
  <w:style w:type="paragraph" w:customStyle="1" w:styleId="1568653575EA41CABAE806309967FCB72">
    <w:name w:val="1568653575EA41CABAE806309967FCB72"/>
    <w:rsid w:val="002B0CB7"/>
    <w:pPr>
      <w:spacing w:after="0" w:line="227" w:lineRule="atLeast"/>
    </w:pPr>
    <w:rPr>
      <w:rFonts w:ascii="Trebuchet MS" w:eastAsia="Times New Roman" w:hAnsi="Trebuchet MS" w:cs="Maiandra GD"/>
      <w:color w:val="000000" w:themeColor="text1"/>
      <w:sz w:val="18"/>
      <w:szCs w:val="18"/>
    </w:rPr>
  </w:style>
  <w:style w:type="paragraph" w:customStyle="1" w:styleId="8092F3109D2646099358F6E5A319F63B2">
    <w:name w:val="8092F3109D2646099358F6E5A319F63B2"/>
    <w:rsid w:val="002B0CB7"/>
    <w:pPr>
      <w:spacing w:after="0" w:line="227" w:lineRule="atLeast"/>
    </w:pPr>
    <w:rPr>
      <w:rFonts w:ascii="Trebuchet MS" w:eastAsia="Times New Roman" w:hAnsi="Trebuchet MS" w:cs="Maiandra GD"/>
      <w:color w:val="000000" w:themeColor="text1"/>
      <w:sz w:val="18"/>
      <w:szCs w:val="18"/>
    </w:rPr>
  </w:style>
  <w:style w:type="paragraph" w:customStyle="1" w:styleId="00C869C8881147449D657ED25DE5CDF31">
    <w:name w:val="00C869C8881147449D657ED25DE5CDF31"/>
    <w:rsid w:val="002B0CB7"/>
    <w:pPr>
      <w:spacing w:after="0" w:line="227" w:lineRule="atLeast"/>
    </w:pPr>
    <w:rPr>
      <w:rFonts w:ascii="Trebuchet MS" w:eastAsia="Times New Roman" w:hAnsi="Trebuchet MS" w:cs="Maiandra GD"/>
      <w:color w:val="000000" w:themeColor="text1"/>
      <w:sz w:val="18"/>
      <w:szCs w:val="18"/>
    </w:rPr>
  </w:style>
  <w:style w:type="paragraph" w:customStyle="1" w:styleId="6E1F5006CF914109AB7C75910B595B031">
    <w:name w:val="6E1F5006CF914109AB7C75910B595B031"/>
    <w:rsid w:val="002B0CB7"/>
    <w:pPr>
      <w:spacing w:after="0" w:line="227" w:lineRule="atLeast"/>
    </w:pPr>
    <w:rPr>
      <w:rFonts w:ascii="Trebuchet MS" w:eastAsia="Times New Roman" w:hAnsi="Trebuchet MS" w:cs="Maiandra GD"/>
      <w:color w:val="000000" w:themeColor="text1"/>
      <w:sz w:val="18"/>
      <w:szCs w:val="18"/>
    </w:rPr>
  </w:style>
  <w:style w:type="paragraph" w:customStyle="1" w:styleId="241D00CE2D424972A877E1030517F4581">
    <w:name w:val="241D00CE2D424972A877E1030517F4581"/>
    <w:rsid w:val="002B0CB7"/>
    <w:pPr>
      <w:spacing w:after="0" w:line="227" w:lineRule="atLeast"/>
    </w:pPr>
    <w:rPr>
      <w:rFonts w:ascii="Trebuchet MS" w:eastAsia="Times New Roman" w:hAnsi="Trebuchet MS" w:cs="Maiandra GD"/>
      <w:color w:val="000000" w:themeColor="text1"/>
      <w:sz w:val="18"/>
      <w:szCs w:val="18"/>
    </w:rPr>
  </w:style>
  <w:style w:type="paragraph" w:customStyle="1" w:styleId="CA8920BDB4D6436DA3AD4A1D1C3AC2632">
    <w:name w:val="CA8920BDB4D6436DA3AD4A1D1C3AC2632"/>
    <w:rsid w:val="002B0CB7"/>
    <w:pPr>
      <w:spacing w:after="0" w:line="227" w:lineRule="atLeast"/>
    </w:pPr>
    <w:rPr>
      <w:rFonts w:ascii="Trebuchet MS" w:eastAsia="Times New Roman" w:hAnsi="Trebuchet MS" w:cs="Maiandra GD"/>
      <w:color w:val="000000" w:themeColor="text1"/>
      <w:sz w:val="18"/>
      <w:szCs w:val="18"/>
    </w:rPr>
  </w:style>
  <w:style w:type="paragraph" w:customStyle="1" w:styleId="055785EDB3C44EF7A9F5B6B012882E682">
    <w:name w:val="055785EDB3C44EF7A9F5B6B012882E682"/>
    <w:rsid w:val="002B0CB7"/>
    <w:pPr>
      <w:spacing w:after="0" w:line="227" w:lineRule="atLeast"/>
    </w:pPr>
    <w:rPr>
      <w:rFonts w:ascii="Trebuchet MS" w:eastAsia="Times New Roman" w:hAnsi="Trebuchet MS" w:cs="Maiandra GD"/>
      <w:color w:val="000000" w:themeColor="text1"/>
      <w:sz w:val="18"/>
      <w:szCs w:val="18"/>
    </w:rPr>
  </w:style>
  <w:style w:type="paragraph" w:customStyle="1" w:styleId="59FD61AF7DC94654BB1AE2B9FAF3F3E51">
    <w:name w:val="59FD61AF7DC94654BB1AE2B9FAF3F3E51"/>
    <w:rsid w:val="002B0CB7"/>
    <w:pPr>
      <w:spacing w:after="0" w:line="227" w:lineRule="atLeast"/>
    </w:pPr>
    <w:rPr>
      <w:rFonts w:ascii="Trebuchet MS" w:eastAsia="Times New Roman" w:hAnsi="Trebuchet MS" w:cs="Maiandra GD"/>
      <w:color w:val="000000" w:themeColor="text1"/>
      <w:sz w:val="18"/>
      <w:szCs w:val="18"/>
    </w:rPr>
  </w:style>
  <w:style w:type="paragraph" w:customStyle="1" w:styleId="B62FA4E0A94D4CE1B5432D642B9738E71">
    <w:name w:val="B62FA4E0A94D4CE1B5432D642B9738E71"/>
    <w:rsid w:val="002B0CB7"/>
    <w:pPr>
      <w:spacing w:after="0" w:line="227" w:lineRule="atLeast"/>
    </w:pPr>
    <w:rPr>
      <w:rFonts w:ascii="Trebuchet MS" w:eastAsia="Times New Roman" w:hAnsi="Trebuchet MS" w:cs="Maiandra GD"/>
      <w:color w:val="000000" w:themeColor="text1"/>
      <w:sz w:val="18"/>
      <w:szCs w:val="18"/>
    </w:rPr>
  </w:style>
  <w:style w:type="paragraph" w:customStyle="1" w:styleId="48F7C0A998904BECA29465EBBD6E298C1">
    <w:name w:val="48F7C0A998904BECA29465EBBD6E298C1"/>
    <w:rsid w:val="002B0CB7"/>
    <w:pPr>
      <w:spacing w:after="0" w:line="227" w:lineRule="atLeast"/>
    </w:pPr>
    <w:rPr>
      <w:rFonts w:ascii="Trebuchet MS" w:eastAsia="Times New Roman" w:hAnsi="Trebuchet MS" w:cs="Maiandra GD"/>
      <w:color w:val="000000" w:themeColor="text1"/>
      <w:sz w:val="18"/>
      <w:szCs w:val="18"/>
    </w:rPr>
  </w:style>
  <w:style w:type="paragraph" w:customStyle="1" w:styleId="438CCE28905040AEA2765F3080DC58CD1">
    <w:name w:val="438CCE28905040AEA2765F3080DC58CD1"/>
    <w:rsid w:val="002B0CB7"/>
    <w:pPr>
      <w:spacing w:after="0" w:line="227" w:lineRule="atLeast"/>
    </w:pPr>
    <w:rPr>
      <w:rFonts w:ascii="Trebuchet MS" w:eastAsia="Times New Roman" w:hAnsi="Trebuchet MS" w:cs="Maiandra GD"/>
      <w:color w:val="000000" w:themeColor="text1"/>
      <w:sz w:val="18"/>
      <w:szCs w:val="18"/>
    </w:rPr>
  </w:style>
  <w:style w:type="paragraph" w:customStyle="1" w:styleId="64B676198ABC416B8E50336BFA63FE1C1">
    <w:name w:val="64B676198ABC416B8E50336BFA63FE1C1"/>
    <w:rsid w:val="002B0CB7"/>
    <w:pPr>
      <w:spacing w:after="0" w:line="227" w:lineRule="atLeast"/>
    </w:pPr>
    <w:rPr>
      <w:rFonts w:ascii="Trebuchet MS" w:eastAsia="Times New Roman" w:hAnsi="Trebuchet MS" w:cs="Maiandra GD"/>
      <w:color w:val="000000" w:themeColor="text1"/>
      <w:sz w:val="18"/>
      <w:szCs w:val="18"/>
    </w:rPr>
  </w:style>
  <w:style w:type="paragraph" w:customStyle="1" w:styleId="C726AA48F4E94CBC8658B018F63621A9">
    <w:name w:val="C726AA48F4E94CBC8658B018F63621A9"/>
    <w:rsid w:val="002B0CB7"/>
    <w:pPr>
      <w:spacing w:after="0" w:line="227" w:lineRule="atLeast"/>
    </w:pPr>
    <w:rPr>
      <w:rFonts w:ascii="Trebuchet MS" w:eastAsia="Times New Roman" w:hAnsi="Trebuchet MS" w:cs="Maiandra GD"/>
      <w:color w:val="000000" w:themeColor="text1"/>
      <w:sz w:val="18"/>
      <w:szCs w:val="18"/>
    </w:rPr>
  </w:style>
  <w:style w:type="paragraph" w:customStyle="1" w:styleId="C0C6D47CE5844D9BAEDDE19D4CA54F001">
    <w:name w:val="C0C6D47CE5844D9BAEDDE19D4CA54F001"/>
    <w:rsid w:val="002B0CB7"/>
    <w:pPr>
      <w:spacing w:after="0" w:line="227" w:lineRule="atLeast"/>
    </w:pPr>
    <w:rPr>
      <w:rFonts w:ascii="Trebuchet MS" w:eastAsia="Times New Roman" w:hAnsi="Trebuchet MS" w:cs="Maiandra GD"/>
      <w:color w:val="000000" w:themeColor="text1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leuren GGNet">
      <a:dk1>
        <a:srgbClr val="000000"/>
      </a:dk1>
      <a:lt1>
        <a:srgbClr val="FFFFFF"/>
      </a:lt1>
      <a:dk2>
        <a:srgbClr val="492E49"/>
      </a:dk2>
      <a:lt2>
        <a:srgbClr val="676767"/>
      </a:lt2>
      <a:accent1>
        <a:srgbClr val="65C2C4"/>
      </a:accent1>
      <a:accent2>
        <a:srgbClr val="32BEF0"/>
      </a:accent2>
      <a:accent3>
        <a:srgbClr val="3D58A4"/>
      </a:accent3>
      <a:accent4>
        <a:srgbClr val="F8B990"/>
      </a:accent4>
      <a:accent5>
        <a:srgbClr val="FBBE3E"/>
      </a:accent5>
      <a:accent6>
        <a:srgbClr val="E83368"/>
      </a:accent6>
      <a:hlink>
        <a:srgbClr val="000000"/>
      </a:hlink>
      <a:folHlink>
        <a:srgbClr val="000000"/>
      </a:folHlink>
    </a:clrScheme>
    <a:fontScheme name="Lettertypen GGNet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Aqua groen">
      <a:srgbClr val="65C2C4"/>
    </a:custClr>
    <a:custClr name="Aqua 1">
      <a:srgbClr val="E0F1F1"/>
    </a:custClr>
    <a:custClr name="Aqua 2">
      <a:srgbClr val="38918D"/>
    </a:custClr>
    <a:custClr name="Aqua 3">
      <a:srgbClr val="1B504D"/>
    </a:custClr>
    <a:custClr name="Aqua 4">
      <a:srgbClr val="ADDADB"/>
    </a:custClr>
    <a:custClr name="witte buffer">
      <a:srgbClr val="FFFFFF"/>
    </a:custClr>
    <a:custClr name="Sky Blauw">
      <a:srgbClr val="32BEF0"/>
    </a:custClr>
    <a:custClr name="Sky 1">
      <a:srgbClr val="DBF0FA"/>
    </a:custClr>
    <a:custClr name="Sky 2">
      <a:srgbClr val="1C7EA4"/>
    </a:custClr>
    <a:custClr name="Sky 3">
      <a:srgbClr val="11313D"/>
    </a:custClr>
    <a:custClr name="Sky 4">
      <a:srgbClr val="B0DEF1"/>
    </a:custClr>
    <a:custClr name="witte buffer">
      <a:srgbClr val="FFFFFF"/>
    </a:custClr>
    <a:custClr name="deep Blue">
      <a:srgbClr val="3D58A4"/>
    </a:custClr>
    <a:custClr name="Deep Blue 1">
      <a:srgbClr val="DAE0F0"/>
    </a:custClr>
    <a:custClr name="Deep Blue 2">
      <a:srgbClr val="5C79BB"/>
    </a:custClr>
    <a:custClr name="Deep Blue 3">
      <a:srgbClr val="1E2343"/>
    </a:custClr>
    <a:custClr name="Deep Blue 4">
      <a:srgbClr val="B1BEE0"/>
    </a:custClr>
    <a:custClr name="witte buffer">
      <a:srgbClr val="FFFFFF"/>
    </a:custClr>
    <a:custClr name="Mandarin licht oranje">
      <a:srgbClr val="F8B990"/>
    </a:custClr>
    <a:custClr name="Mandarin 1">
      <a:srgbClr val="FEF1E8"/>
    </a:custClr>
    <a:custClr name="Mandarin 2">
      <a:srgbClr val="BC8B6D"/>
    </a:custClr>
    <a:custClr name="Mandarin 3">
      <a:srgbClr val="3E2F27"/>
    </a:custClr>
    <a:custClr name="Mandarin 4">
      <a:srgbClr val="FDD8BE"/>
    </a:custClr>
    <a:custClr name="witte buffer">
      <a:srgbClr val="FFFFFF"/>
    </a:custClr>
    <a:custClr name="Sunflower geel">
      <a:srgbClr val="FBBE3E"/>
    </a:custClr>
    <a:custClr name="Sunflower 1">
      <a:srgbClr val="FDD78B"/>
    </a:custClr>
    <a:custClr name="Sunflower 2">
      <a:srgbClr val="63441D"/>
    </a:custClr>
    <a:custClr name="Sunflower 3">
      <a:srgbClr val="C4943C"/>
    </a:custClr>
    <a:custClr name="Sunflower 4">
      <a:srgbClr val="FEF2D8"/>
    </a:custClr>
    <a:custClr name="witte buffer">
      <a:srgbClr val="FFFFFF"/>
    </a:custClr>
    <a:custClr name="Strawberry Roze">
      <a:srgbClr val="E83368"/>
    </a:custClr>
    <a:custClr name="Strawberry 1">
      <a:srgbClr val="EF82A4"/>
    </a:custClr>
    <a:custClr name="Strawberry 2">
      <a:srgbClr val="65102E"/>
    </a:custClr>
    <a:custClr name="Strawberry 3">
      <a:srgbClr val="AF254F"/>
    </a:custClr>
    <a:custClr name="Strawberry 4">
      <a:srgbClr val="F9D2DE"/>
    </a:custClr>
    <a:custClr name="witte buffer">
      <a:srgbClr val="FFFFFF"/>
    </a:custClr>
    <a:custClr name="Aubergine paars">
      <a:srgbClr val="492E49"/>
    </a:custClr>
    <a:custClr name="Aubergine 1">
      <a:srgbClr val="D5BAD5"/>
    </a:custClr>
    <a:custClr name="Aubergine 2">
      <a:srgbClr val="321D32"/>
    </a:custClr>
    <a:custClr name="Aubergine 3">
      <a:srgbClr val="9D749E"/>
    </a:custClr>
    <a:custClr name="Aubergine 4">
      <a:srgbClr val="EADCEA"/>
    </a:custClr>
    <a:custClr name="witte buffer">
      <a:srgbClr val="FFFFFF"/>
    </a:custClr>
    <a:custClr name="Grijs 1">
      <a:srgbClr val="999999"/>
    </a:custClr>
    <a:custClr name="Grijs 2">
      <a:srgbClr val="333333"/>
    </a:custClr>
    <a:custClr name="Grijs 3">
      <a:srgbClr val="676767"/>
    </a:custClr>
    <a:custClr name="Grijs 4">
      <a:srgbClr val="CDCCCC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1A3FD-BE43-458F-9BF1-B633DF5A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Informatieblad met beeld blauw-groen GGNet</Template>
  <TotalTime>0</TotalTime>
  <Pages>1</Pages>
  <Words>338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GGNet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Duis</dc:creator>
  <cp:keywords/>
  <dc:description>sjabloonversie 2.3 - 9 januari 2019_x000d_
sjablonen: www.JoulesUnlimited.com</dc:description>
  <cp:lastModifiedBy>Anne Duis</cp:lastModifiedBy>
  <cp:revision>2</cp:revision>
  <cp:lastPrinted>2018-09-25T12:51:00Z</cp:lastPrinted>
  <dcterms:created xsi:type="dcterms:W3CDTF">2021-11-10T12:52:00Z</dcterms:created>
  <dcterms:modified xsi:type="dcterms:W3CDTF">2021-11-10T12:52:00Z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Informatieblad met beeld blauw-groen GGNet.dotx</vt:lpwstr>
  </property>
</Properties>
</file>